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90" w:type="dxa"/>
        <w:jc w:val="center"/>
        <w:tblBorders>
          <w:top w:val="single" w:sz="4" w:space="0" w:color="0070C0"/>
          <w:bottom w:val="single" w:sz="4" w:space="0" w:color="0070C0"/>
        </w:tblBorders>
        <w:tblLayout w:type="fixed"/>
        <w:tblCellMar>
          <w:left w:w="0" w:type="dxa"/>
          <w:right w:w="0" w:type="dxa"/>
        </w:tblCellMar>
        <w:tblLook w:val="0000" w:firstRow="0" w:lastRow="0" w:firstColumn="0" w:lastColumn="0" w:noHBand="0" w:noVBand="0"/>
      </w:tblPr>
      <w:tblGrid>
        <w:gridCol w:w="1702"/>
        <w:gridCol w:w="7087"/>
        <w:gridCol w:w="1201"/>
      </w:tblGrid>
      <w:tr w:rsidR="00DA114A" w:rsidRPr="00180C80" w14:paraId="00CFD627" w14:textId="77777777" w:rsidTr="20F975B5">
        <w:trPr>
          <w:trHeight w:hRule="exact" w:val="2170"/>
          <w:jc w:val="center"/>
        </w:trPr>
        <w:tc>
          <w:tcPr>
            <w:tcW w:w="1702" w:type="dxa"/>
            <w:tcBorders>
              <w:top w:val="single" w:sz="4" w:space="0" w:color="0070C0"/>
              <w:bottom w:val="dotted" w:sz="4" w:space="0" w:color="0070C0"/>
            </w:tcBorders>
            <w:shd w:val="clear" w:color="auto" w:fill="auto"/>
            <w:vAlign w:val="center"/>
          </w:tcPr>
          <w:p w14:paraId="29B83153" w14:textId="718912A5" w:rsidR="00DA114A" w:rsidRPr="003B0015" w:rsidRDefault="00DA057C" w:rsidP="00910E21">
            <w:pPr>
              <w:pStyle w:val="Header"/>
              <w:spacing w:before="120"/>
              <w:rPr>
                <w:color w:val="0070C0"/>
                <w:lang w:val="fr-FR"/>
              </w:rPr>
            </w:pPr>
            <w:r>
              <w:rPr>
                <w:noProof/>
              </w:rPr>
              <w:drawing>
                <wp:inline distT="0" distB="0" distL="0" distR="0" wp14:anchorId="6F1617A9" wp14:editId="35EAF828">
                  <wp:extent cx="1080770" cy="1080770"/>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1080770" cy="1080770"/>
                          </a:xfrm>
                          <a:prstGeom prst="rect">
                            <a:avLst/>
                          </a:prstGeom>
                        </pic:spPr>
                      </pic:pic>
                    </a:graphicData>
                  </a:graphic>
                </wp:inline>
              </w:drawing>
            </w:r>
          </w:p>
        </w:tc>
        <w:tc>
          <w:tcPr>
            <w:tcW w:w="7087" w:type="dxa"/>
            <w:tcBorders>
              <w:top w:val="single" w:sz="4" w:space="0" w:color="0070C0"/>
              <w:bottom w:val="dotted" w:sz="4" w:space="0" w:color="0070C0"/>
            </w:tcBorders>
            <w:shd w:val="clear" w:color="auto" w:fill="auto"/>
            <w:vAlign w:val="center"/>
          </w:tcPr>
          <w:p w14:paraId="1A4917BE" w14:textId="40791342" w:rsidR="00DA114A" w:rsidRPr="00180C80" w:rsidRDefault="00DA114A" w:rsidP="00910E21">
            <w:pPr>
              <w:pStyle w:val="Header"/>
              <w:spacing w:before="109"/>
              <w:jc w:val="center"/>
              <w:rPr>
                <w:rFonts w:ascii="Arial Nova" w:hAnsi="Arial Nova"/>
                <w:b/>
                <w:i/>
                <w:iCs/>
                <w:color w:val="0070C0"/>
                <w:szCs w:val="24"/>
              </w:rPr>
            </w:pPr>
            <w:r w:rsidRPr="00FA3CCF">
              <w:rPr>
                <w:rFonts w:ascii="Arial Nova" w:hAnsi="Arial Nova"/>
                <w:b/>
                <w:color w:val="0070C0"/>
                <w:sz w:val="64"/>
                <w:szCs w:val="64"/>
              </w:rPr>
              <w:t>Call for Proposals</w:t>
            </w:r>
            <w:r w:rsidRPr="00180C80">
              <w:rPr>
                <w:rFonts w:ascii="Arial Nova" w:hAnsi="Arial Nova"/>
                <w:b/>
                <w:color w:val="0070C0"/>
                <w:sz w:val="30"/>
                <w:szCs w:val="30"/>
              </w:rPr>
              <w:t xml:space="preserve"> </w:t>
            </w:r>
            <w:r w:rsidRPr="00180C80">
              <w:rPr>
                <w:rFonts w:ascii="Arial Nova" w:hAnsi="Arial Nova"/>
                <w:b/>
                <w:color w:val="0070C0"/>
                <w:sz w:val="30"/>
                <w:szCs w:val="30"/>
              </w:rPr>
              <w:br/>
            </w:r>
            <w:r w:rsidR="00910E21" w:rsidRPr="00910E21">
              <w:rPr>
                <w:rFonts w:ascii="Arial Nova" w:hAnsi="Arial Nova"/>
                <w:b/>
                <w:i/>
                <w:iCs/>
                <w:color w:val="0070C0"/>
                <w:sz w:val="32"/>
                <w:szCs w:val="32"/>
              </w:rPr>
              <w:t>Harnessing Youth Potential for Transformational Impact for SDG and COVID 19 Economic Recovery</w:t>
            </w:r>
          </w:p>
        </w:tc>
        <w:tc>
          <w:tcPr>
            <w:tcW w:w="1201" w:type="dxa"/>
            <w:tcBorders>
              <w:top w:val="single" w:sz="4" w:space="0" w:color="0070C0"/>
              <w:bottom w:val="dotted" w:sz="4" w:space="0" w:color="0070C0"/>
            </w:tcBorders>
            <w:shd w:val="clear" w:color="auto" w:fill="auto"/>
            <w:vAlign w:val="center"/>
          </w:tcPr>
          <w:p w14:paraId="01209EA8" w14:textId="60FFC2AF" w:rsidR="00DA114A" w:rsidRPr="00180C80" w:rsidRDefault="007772C9" w:rsidP="00910E21">
            <w:pPr>
              <w:pStyle w:val="Publication"/>
              <w:spacing w:before="240"/>
              <w:jc w:val="center"/>
              <w:rPr>
                <w:rFonts w:ascii="Corbel" w:hAnsi="Corbel"/>
                <w:color w:val="0070C0"/>
                <w:lang w:val="en-US"/>
              </w:rPr>
            </w:pPr>
            <w:r w:rsidRPr="003B0015">
              <w:rPr>
                <w:rFonts w:ascii="Cambria" w:hAnsi="Cambria"/>
                <w:noProof/>
                <w:color w:val="0070C0"/>
                <w:shd w:val="clear" w:color="auto" w:fill="E6E6E6"/>
                <w:lang w:val="en-US"/>
              </w:rPr>
              <w:drawing>
                <wp:anchor distT="0" distB="0" distL="114300" distR="114300" simplePos="0" relativeHeight="251658245" behindDoc="1" locked="0" layoutInCell="1" allowOverlap="1" wp14:anchorId="62040A4D" wp14:editId="6FF2FBDC">
                  <wp:simplePos x="0" y="0"/>
                  <wp:positionH relativeFrom="column">
                    <wp:posOffset>1270</wp:posOffset>
                  </wp:positionH>
                  <wp:positionV relativeFrom="page">
                    <wp:posOffset>43180</wp:posOffset>
                  </wp:positionV>
                  <wp:extent cx="640080" cy="1297940"/>
                  <wp:effectExtent l="0" t="0" r="0" b="0"/>
                  <wp:wrapThrough wrapText="bothSides">
                    <wp:wrapPolygon edited="0">
                      <wp:start x="0" y="0"/>
                      <wp:lineTo x="0" y="21346"/>
                      <wp:lineTo x="21000" y="21346"/>
                      <wp:lineTo x="21000" y="0"/>
                      <wp:lineTo x="0" y="0"/>
                    </wp:wrapPolygon>
                  </wp:wrapThrough>
                  <wp:docPr id="37" name="Picture 37" descr="Logo, 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 company name&#10;&#10;Description automatically generated"/>
                          <pic:cNvPicPr>
                            <a:picLocks noChangeAspect="1" noChangeArrowheads="1"/>
                          </pic:cNvPicPr>
                        </pic:nvPicPr>
                        <pic:blipFill>
                          <a:blip r:embed="rId13"/>
                          <a:stretch>
                            <a:fillRect/>
                          </a:stretch>
                        </pic:blipFill>
                        <pic:spPr bwMode="auto">
                          <a:xfrm>
                            <a:off x="0" y="0"/>
                            <a:ext cx="640080" cy="1297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734335" w14:textId="77777777" w:rsidR="00DA114A" w:rsidRPr="00180C80" w:rsidRDefault="00DA114A" w:rsidP="00910E21">
            <w:pPr>
              <w:rPr>
                <w:color w:val="0070C0"/>
                <w:lang w:val="en-US"/>
              </w:rPr>
            </w:pPr>
          </w:p>
          <w:p w14:paraId="6FE64096" w14:textId="77777777" w:rsidR="00DA114A" w:rsidRPr="00180C80" w:rsidRDefault="00DA114A" w:rsidP="00910E21">
            <w:pPr>
              <w:jc w:val="center"/>
              <w:rPr>
                <w:rFonts w:ascii="Corbel" w:hAnsi="Corbel"/>
                <w:color w:val="0070C0"/>
                <w:lang w:val="en-US"/>
              </w:rPr>
            </w:pPr>
          </w:p>
          <w:p w14:paraId="6F48BB37" w14:textId="77777777" w:rsidR="00DA114A" w:rsidRPr="00180C80" w:rsidRDefault="00DA114A" w:rsidP="00910E21">
            <w:pPr>
              <w:jc w:val="center"/>
              <w:rPr>
                <w:rFonts w:ascii="Corbel" w:hAnsi="Corbel"/>
                <w:color w:val="0070C0"/>
                <w:lang w:val="en-US"/>
              </w:rPr>
            </w:pPr>
          </w:p>
          <w:p w14:paraId="54432F94" w14:textId="77777777" w:rsidR="00DA114A" w:rsidRPr="00180C80" w:rsidRDefault="00DA114A" w:rsidP="00910E21">
            <w:pPr>
              <w:jc w:val="center"/>
              <w:rPr>
                <w:rFonts w:ascii="Corbel" w:hAnsi="Corbel"/>
                <w:color w:val="0070C0"/>
                <w:lang w:val="en-US"/>
              </w:rPr>
            </w:pPr>
          </w:p>
          <w:p w14:paraId="308531AF" w14:textId="77777777" w:rsidR="00DA114A" w:rsidRPr="00180C80" w:rsidRDefault="00DA114A" w:rsidP="00910E21">
            <w:pPr>
              <w:jc w:val="center"/>
              <w:rPr>
                <w:rFonts w:ascii="Corbel" w:hAnsi="Corbel"/>
                <w:color w:val="0070C0"/>
                <w:lang w:val="en-US"/>
              </w:rPr>
            </w:pPr>
          </w:p>
        </w:tc>
      </w:tr>
      <w:tr w:rsidR="00DA114A" w:rsidRPr="003B0015" w14:paraId="6F215714" w14:textId="77777777" w:rsidTr="20F975B5">
        <w:trPr>
          <w:trHeight w:hRule="exact" w:val="1707"/>
          <w:jc w:val="center"/>
        </w:trPr>
        <w:tc>
          <w:tcPr>
            <w:tcW w:w="9990" w:type="dxa"/>
            <w:gridSpan w:val="3"/>
            <w:tcBorders>
              <w:top w:val="dotted" w:sz="4" w:space="0" w:color="0070C0"/>
              <w:bottom w:val="single" w:sz="4" w:space="0" w:color="0070C0"/>
            </w:tcBorders>
            <w:shd w:val="clear" w:color="auto" w:fill="auto"/>
            <w:vAlign w:val="center"/>
          </w:tcPr>
          <w:p w14:paraId="405745E6" w14:textId="0ECDDED0" w:rsidR="00DA114A" w:rsidRPr="003B0015" w:rsidRDefault="00DA114A" w:rsidP="20F975B5">
            <w:pPr>
              <w:pStyle w:val="Header"/>
              <w:spacing w:before="120"/>
              <w:rPr>
                <w:rFonts w:ascii="Arial Nova" w:hAnsi="Arial Nova" w:cs="Calibri"/>
                <w:i/>
                <w:iCs/>
                <w:color w:val="0070C0"/>
                <w:sz w:val="26"/>
                <w:szCs w:val="26"/>
              </w:rPr>
            </w:pPr>
          </w:p>
        </w:tc>
      </w:tr>
    </w:tbl>
    <w:p w14:paraId="64FBC4C2" w14:textId="77777777" w:rsidR="00DA114A" w:rsidRPr="0048199E" w:rsidRDefault="00DA114A" w:rsidP="00FE2951">
      <w:pPr>
        <w:jc w:val="both"/>
        <w:rPr>
          <w:rFonts w:asciiTheme="minorHAnsi" w:hAnsiTheme="minorHAnsi" w:cstheme="minorHAnsi"/>
          <w:sz w:val="22"/>
          <w:szCs w:val="22"/>
        </w:rPr>
      </w:pPr>
    </w:p>
    <w:p w14:paraId="3CC3A55B" w14:textId="77777777" w:rsidR="00FE2951" w:rsidRPr="00FA3CCF" w:rsidRDefault="00FE2951" w:rsidP="00FE2951">
      <w:pPr>
        <w:jc w:val="both"/>
        <w:rPr>
          <w:rFonts w:ascii="Arial Nova" w:hAnsi="Arial Nova" w:cstheme="minorHAnsi"/>
          <w:sz w:val="22"/>
          <w:szCs w:val="22"/>
        </w:rPr>
      </w:pPr>
      <w:r w:rsidRPr="00FA3CCF">
        <w:rPr>
          <w:rFonts w:ascii="Arial Nova" w:hAnsi="Arial Nova" w:cstheme="minorHAnsi"/>
          <w:sz w:val="22"/>
          <w:szCs w:val="22"/>
        </w:rPr>
        <w:t>Dear Sir/Madam,</w:t>
      </w:r>
    </w:p>
    <w:p w14:paraId="38AB6D00" w14:textId="77777777" w:rsidR="00FE2951" w:rsidRPr="00FA3CCF" w:rsidRDefault="00FE2951" w:rsidP="00FE2951">
      <w:pPr>
        <w:jc w:val="both"/>
        <w:rPr>
          <w:rFonts w:ascii="Arial Nova" w:hAnsi="Arial Nova" w:cstheme="minorHAnsi"/>
          <w:sz w:val="22"/>
          <w:szCs w:val="22"/>
        </w:rPr>
      </w:pPr>
    </w:p>
    <w:p w14:paraId="238163C8" w14:textId="591DAEE7" w:rsidR="00FE2951" w:rsidRPr="00FA3CCF" w:rsidRDefault="00205B5E" w:rsidP="00FE2951">
      <w:pPr>
        <w:jc w:val="both"/>
        <w:rPr>
          <w:rFonts w:ascii="Arial Nova" w:hAnsi="Arial Nova" w:cstheme="minorHAnsi"/>
          <w:b/>
          <w:bCs/>
          <w:sz w:val="22"/>
          <w:szCs w:val="22"/>
        </w:rPr>
      </w:pPr>
      <w:r>
        <w:rPr>
          <w:rFonts w:ascii="Arial Nova" w:hAnsi="Arial Nova" w:cstheme="minorHAnsi"/>
          <w:sz w:val="22"/>
          <w:szCs w:val="22"/>
        </w:rPr>
        <w:t>You are invited</w:t>
      </w:r>
      <w:r w:rsidR="00FE2951" w:rsidRPr="00FA3CCF">
        <w:rPr>
          <w:rFonts w:ascii="Arial Nova" w:hAnsi="Arial Nova" w:cstheme="minorHAnsi"/>
          <w:sz w:val="22"/>
          <w:szCs w:val="22"/>
        </w:rPr>
        <w:t xml:space="preserve"> to submit </w:t>
      </w:r>
      <w:r w:rsidR="00957640">
        <w:rPr>
          <w:rFonts w:ascii="Arial Nova" w:hAnsi="Arial Nova" w:cstheme="minorHAnsi"/>
          <w:sz w:val="22"/>
          <w:szCs w:val="22"/>
        </w:rPr>
        <w:t>P</w:t>
      </w:r>
      <w:r w:rsidR="00FE2951" w:rsidRPr="00FA3CCF">
        <w:rPr>
          <w:rFonts w:ascii="Arial Nova" w:hAnsi="Arial Nova" w:cstheme="minorHAnsi"/>
          <w:sz w:val="22"/>
          <w:szCs w:val="22"/>
        </w:rPr>
        <w:t xml:space="preserve">roposals for the </w:t>
      </w:r>
      <w:r w:rsidR="00FE2951" w:rsidRPr="00FA3CCF">
        <w:rPr>
          <w:rFonts w:ascii="Arial Nova" w:hAnsi="Arial Nova" w:cstheme="minorHAnsi"/>
          <w:b/>
          <w:bCs/>
          <w:sz w:val="22"/>
          <w:szCs w:val="22"/>
        </w:rPr>
        <w:t xml:space="preserve">Call for </w:t>
      </w:r>
      <w:r w:rsidR="00D73064">
        <w:rPr>
          <w:rFonts w:ascii="Arial Nova" w:hAnsi="Arial Nova" w:cstheme="minorHAnsi"/>
          <w:b/>
          <w:bCs/>
          <w:sz w:val="22"/>
          <w:szCs w:val="22"/>
        </w:rPr>
        <w:t xml:space="preserve">selecting </w:t>
      </w:r>
      <w:r w:rsidR="00E752AD">
        <w:rPr>
          <w:rFonts w:ascii="Arial Nova" w:hAnsi="Arial Nova" w:cstheme="minorHAnsi"/>
          <w:b/>
          <w:bCs/>
          <w:sz w:val="22"/>
          <w:szCs w:val="22"/>
        </w:rPr>
        <w:t xml:space="preserve">Youth </w:t>
      </w:r>
      <w:r w:rsidR="00B87840">
        <w:rPr>
          <w:rFonts w:ascii="Arial Nova" w:hAnsi="Arial Nova" w:cstheme="minorHAnsi"/>
          <w:b/>
          <w:bCs/>
          <w:sz w:val="22"/>
          <w:szCs w:val="22"/>
        </w:rPr>
        <w:t>Organizations/Associations</w:t>
      </w:r>
      <w:r w:rsidR="00E752AD" w:rsidRPr="00FA3CCF">
        <w:rPr>
          <w:rFonts w:ascii="Arial Nova" w:hAnsi="Arial Nova" w:cstheme="minorHAnsi"/>
          <w:b/>
          <w:bCs/>
          <w:sz w:val="22"/>
          <w:szCs w:val="22"/>
        </w:rPr>
        <w:t xml:space="preserve"> </w:t>
      </w:r>
      <w:r w:rsidR="004B262B">
        <w:rPr>
          <w:rFonts w:ascii="Arial Nova" w:hAnsi="Arial Nova" w:cstheme="minorHAnsi"/>
          <w:b/>
          <w:bCs/>
          <w:sz w:val="22"/>
          <w:szCs w:val="22"/>
        </w:rPr>
        <w:t xml:space="preserve">to participate in a youth business acceleration programme </w:t>
      </w:r>
      <w:r w:rsidR="009D3347">
        <w:rPr>
          <w:rFonts w:ascii="Arial Nova" w:hAnsi="Arial Nova" w:cstheme="minorHAnsi"/>
          <w:b/>
          <w:bCs/>
          <w:sz w:val="22"/>
          <w:szCs w:val="22"/>
        </w:rPr>
        <w:t>to foster youth social inclusion and economic opportu</w:t>
      </w:r>
      <w:r w:rsidR="00607A56">
        <w:rPr>
          <w:rFonts w:ascii="Arial Nova" w:hAnsi="Arial Nova" w:cstheme="minorHAnsi"/>
          <w:b/>
          <w:bCs/>
          <w:sz w:val="22"/>
          <w:szCs w:val="22"/>
        </w:rPr>
        <w:t>niti</w:t>
      </w:r>
      <w:r w:rsidR="009D3347">
        <w:rPr>
          <w:rFonts w:ascii="Arial Nova" w:hAnsi="Arial Nova" w:cstheme="minorHAnsi"/>
          <w:b/>
          <w:bCs/>
          <w:sz w:val="22"/>
          <w:szCs w:val="22"/>
        </w:rPr>
        <w:t xml:space="preserve">es in three provinces (Lusaka, Central and </w:t>
      </w:r>
      <w:r w:rsidR="008400BE">
        <w:rPr>
          <w:rFonts w:ascii="Arial Nova" w:hAnsi="Arial Nova" w:cstheme="minorHAnsi"/>
          <w:b/>
          <w:bCs/>
          <w:sz w:val="22"/>
          <w:szCs w:val="22"/>
        </w:rPr>
        <w:t>Copperbelt</w:t>
      </w:r>
      <w:r w:rsidR="009D3347">
        <w:rPr>
          <w:rFonts w:ascii="Arial Nova" w:hAnsi="Arial Nova" w:cstheme="minorHAnsi"/>
          <w:b/>
          <w:bCs/>
          <w:sz w:val="22"/>
          <w:szCs w:val="22"/>
        </w:rPr>
        <w:t>) in Zambia.</w:t>
      </w:r>
    </w:p>
    <w:p w14:paraId="35DDADC6" w14:textId="77777777" w:rsidR="00FE2951" w:rsidRPr="00FA3CCF" w:rsidRDefault="00FE2951" w:rsidP="00FE2951">
      <w:pPr>
        <w:jc w:val="both"/>
        <w:rPr>
          <w:rFonts w:ascii="Arial Nova" w:eastAsia="Calibri" w:hAnsi="Arial Nova" w:cstheme="minorHAnsi"/>
          <w:b/>
          <w:sz w:val="22"/>
          <w:szCs w:val="22"/>
        </w:rPr>
      </w:pPr>
      <w:r w:rsidRPr="00FA3CCF">
        <w:rPr>
          <w:rFonts w:ascii="Arial Nova" w:eastAsia="Calibri" w:hAnsi="Arial Nova" w:cstheme="minorHAnsi"/>
          <w:b/>
          <w:sz w:val="22"/>
          <w:szCs w:val="22"/>
        </w:rPr>
        <w:t xml:space="preserve"> </w:t>
      </w:r>
    </w:p>
    <w:p w14:paraId="6C4E780E" w14:textId="5FFBF075" w:rsidR="00FE2951" w:rsidRPr="00FA3CCF" w:rsidRDefault="00FE2951" w:rsidP="20F975B5">
      <w:pPr>
        <w:jc w:val="both"/>
        <w:rPr>
          <w:rFonts w:ascii="Arial Nova" w:hAnsi="Arial Nova" w:cstheme="minorBidi"/>
          <w:b/>
          <w:bCs/>
          <w:sz w:val="22"/>
          <w:szCs w:val="22"/>
        </w:rPr>
      </w:pPr>
      <w:r w:rsidRPr="20F975B5">
        <w:rPr>
          <w:rFonts w:ascii="Arial Nova" w:eastAsia="Calibri" w:hAnsi="Arial Nova" w:cstheme="minorBidi"/>
          <w:sz w:val="22"/>
          <w:szCs w:val="22"/>
        </w:rPr>
        <w:t xml:space="preserve">Please be guided </w:t>
      </w:r>
      <w:r w:rsidR="00807959" w:rsidRPr="20F975B5">
        <w:rPr>
          <w:rFonts w:ascii="Arial Nova" w:eastAsia="Calibri" w:hAnsi="Arial Nova" w:cstheme="minorBidi"/>
          <w:sz w:val="22"/>
          <w:szCs w:val="22"/>
        </w:rPr>
        <w:t xml:space="preserve">by the form labelled </w:t>
      </w:r>
      <w:r w:rsidR="0028398C">
        <w:rPr>
          <w:rFonts w:ascii="Arial Nova" w:eastAsia="Calibri" w:hAnsi="Arial Nova" w:cstheme="minorBidi"/>
          <w:sz w:val="22"/>
          <w:szCs w:val="22"/>
        </w:rPr>
        <w:t>‘’</w:t>
      </w:r>
      <w:r w:rsidR="00807959" w:rsidRPr="20F975B5">
        <w:rPr>
          <w:rFonts w:ascii="Arial Nova" w:eastAsia="Calibri" w:hAnsi="Arial Nova" w:cstheme="minorBidi"/>
          <w:sz w:val="22"/>
          <w:szCs w:val="22"/>
        </w:rPr>
        <w:t>Grant Proposal Application form</w:t>
      </w:r>
      <w:r w:rsidR="0028398C">
        <w:rPr>
          <w:rFonts w:ascii="Arial Nova" w:eastAsia="Calibri" w:hAnsi="Arial Nova" w:cstheme="minorBidi"/>
          <w:sz w:val="22"/>
          <w:szCs w:val="22"/>
        </w:rPr>
        <w:t>’’</w:t>
      </w:r>
      <w:r w:rsidR="00807959" w:rsidRPr="20F975B5">
        <w:rPr>
          <w:rFonts w:ascii="Arial Nova" w:eastAsia="Calibri" w:hAnsi="Arial Nova" w:cstheme="minorBidi"/>
          <w:sz w:val="22"/>
          <w:szCs w:val="22"/>
        </w:rPr>
        <w:t xml:space="preserve"> </w:t>
      </w:r>
      <w:r w:rsidRPr="20F975B5">
        <w:rPr>
          <w:rFonts w:ascii="Arial Nova" w:eastAsia="Calibri" w:hAnsi="Arial Nova" w:cstheme="minorBidi"/>
          <w:sz w:val="22"/>
          <w:szCs w:val="22"/>
        </w:rPr>
        <w:t xml:space="preserve">attached hereto as Annex </w:t>
      </w:r>
      <w:r w:rsidRPr="20F975B5">
        <w:rPr>
          <w:rFonts w:ascii="Arial Nova" w:eastAsia="Calibri" w:hAnsi="Arial Nova" w:cstheme="minorBidi"/>
          <w:sz w:val="22"/>
          <w:szCs w:val="22"/>
          <w:lang w:val="ka-GE"/>
        </w:rPr>
        <w:t>1</w:t>
      </w:r>
      <w:r w:rsidRPr="20F975B5">
        <w:rPr>
          <w:rFonts w:ascii="Arial Nova" w:eastAsia="Calibri" w:hAnsi="Arial Nova" w:cstheme="minorBidi"/>
          <w:sz w:val="22"/>
          <w:szCs w:val="22"/>
        </w:rPr>
        <w:t xml:space="preserve"> </w:t>
      </w:r>
      <w:r w:rsidR="00957640" w:rsidRPr="20F975B5">
        <w:rPr>
          <w:rFonts w:ascii="Arial Nova" w:eastAsia="Calibri" w:hAnsi="Arial Nova" w:cstheme="minorBidi"/>
          <w:sz w:val="22"/>
          <w:szCs w:val="22"/>
        </w:rPr>
        <w:t>for the preparation of</w:t>
      </w:r>
      <w:r w:rsidRPr="20F975B5">
        <w:rPr>
          <w:rFonts w:ascii="Arial Nova" w:eastAsia="Calibri" w:hAnsi="Arial Nova" w:cstheme="minorBidi"/>
          <w:sz w:val="22"/>
          <w:szCs w:val="22"/>
        </w:rPr>
        <w:t xml:space="preserve"> your Proposal</w:t>
      </w:r>
      <w:r w:rsidR="00D8086F" w:rsidRPr="20F975B5">
        <w:rPr>
          <w:rFonts w:ascii="Arial Nova" w:eastAsia="Calibri" w:hAnsi="Arial Nova" w:cstheme="minorBidi"/>
          <w:sz w:val="22"/>
          <w:szCs w:val="22"/>
        </w:rPr>
        <w:t xml:space="preserve">, which should be made </w:t>
      </w:r>
      <w:r w:rsidR="00745358" w:rsidRPr="20F975B5">
        <w:rPr>
          <w:rFonts w:ascii="Arial Nova" w:eastAsia="Calibri" w:hAnsi="Arial Nova" w:cstheme="minorBidi"/>
          <w:sz w:val="22"/>
          <w:szCs w:val="22"/>
        </w:rPr>
        <w:t xml:space="preserve">up </w:t>
      </w:r>
      <w:r w:rsidR="00D8086F" w:rsidRPr="20F975B5">
        <w:rPr>
          <w:rFonts w:ascii="Arial Nova" w:eastAsia="Calibri" w:hAnsi="Arial Nova" w:cstheme="minorBidi"/>
          <w:sz w:val="22"/>
          <w:szCs w:val="22"/>
        </w:rPr>
        <w:t>of</w:t>
      </w:r>
      <w:r w:rsidR="00745358" w:rsidRPr="20F975B5">
        <w:rPr>
          <w:rFonts w:ascii="Arial Nova" w:eastAsia="Calibri" w:hAnsi="Arial Nova" w:cstheme="minorBidi"/>
          <w:sz w:val="22"/>
          <w:szCs w:val="22"/>
        </w:rPr>
        <w:t xml:space="preserve"> </w:t>
      </w:r>
      <w:r w:rsidRPr="20F975B5">
        <w:rPr>
          <w:rFonts w:ascii="Arial Nova" w:eastAsia="Calibri" w:hAnsi="Arial Nova" w:cstheme="minorBidi"/>
          <w:sz w:val="22"/>
          <w:szCs w:val="22"/>
        </w:rPr>
        <w:t xml:space="preserve">filled application materials </w:t>
      </w:r>
      <w:r w:rsidR="00745358" w:rsidRPr="20F975B5">
        <w:rPr>
          <w:rFonts w:ascii="Arial Nova" w:eastAsia="Calibri" w:hAnsi="Arial Nova" w:cstheme="minorBidi"/>
          <w:sz w:val="22"/>
          <w:szCs w:val="22"/>
        </w:rPr>
        <w:t xml:space="preserve">sent </w:t>
      </w:r>
      <w:r w:rsidRPr="20F975B5">
        <w:rPr>
          <w:rFonts w:ascii="Arial Nova" w:eastAsia="Calibri" w:hAnsi="Arial Nova" w:cstheme="minorBidi"/>
          <w:sz w:val="22"/>
          <w:szCs w:val="22"/>
        </w:rPr>
        <w:t xml:space="preserve">electronically </w:t>
      </w:r>
      <w:r w:rsidRPr="20F975B5">
        <w:rPr>
          <w:rFonts w:ascii="Arial Nova" w:hAnsi="Arial Nova" w:cstheme="minorBidi"/>
          <w:sz w:val="22"/>
          <w:szCs w:val="22"/>
        </w:rPr>
        <w:t>: in PDF (signed and stamped) and word formats</w:t>
      </w:r>
      <w:r w:rsidR="00807959">
        <w:t xml:space="preserve"> to the </w:t>
      </w:r>
      <w:r w:rsidR="00807959" w:rsidRPr="20F975B5">
        <w:rPr>
          <w:rFonts w:ascii="Arial Nova" w:hAnsi="Arial Nova" w:cstheme="minorBidi"/>
          <w:sz w:val="22"/>
          <w:szCs w:val="22"/>
        </w:rPr>
        <w:t xml:space="preserve">following e-mail address </w:t>
      </w:r>
      <w:r w:rsidR="003D5B24" w:rsidRPr="003D5B24">
        <w:rPr>
          <w:rFonts w:ascii="Arial Nova" w:hAnsi="Arial Nova" w:cstheme="minorBidi"/>
          <w:color w:val="0070C0"/>
          <w:sz w:val="22"/>
          <w:szCs w:val="22"/>
        </w:rPr>
        <w:t>z</w:t>
      </w:r>
      <w:r w:rsidR="00646894" w:rsidRPr="003D5B24">
        <w:rPr>
          <w:rFonts w:ascii="Arial Nova" w:hAnsi="Arial Nova" w:cstheme="minorBidi"/>
          <w:color w:val="0070C0"/>
          <w:sz w:val="22"/>
          <w:szCs w:val="22"/>
        </w:rPr>
        <w:t>ambia.cso</w:t>
      </w:r>
      <w:hyperlink r:id="rId14" w:history="1">
        <w:r w:rsidR="00F674E5" w:rsidRPr="003D5B24">
          <w:rPr>
            <w:rStyle w:val="Hyperlink"/>
            <w:rFonts w:ascii="Arial Nova" w:hAnsi="Arial Nova" w:cstheme="minorBidi"/>
            <w:color w:val="0070C0"/>
            <w:sz w:val="22"/>
            <w:szCs w:val="22"/>
          </w:rPr>
          <w:t>@undp.org</w:t>
        </w:r>
      </w:hyperlink>
      <w:r w:rsidR="00807959" w:rsidRPr="20F975B5">
        <w:rPr>
          <w:rFonts w:ascii="Arial Nova" w:hAnsi="Arial Nova" w:cstheme="minorBidi"/>
          <w:sz w:val="22"/>
          <w:szCs w:val="22"/>
        </w:rPr>
        <w:t xml:space="preserve"> </w:t>
      </w:r>
      <w:r w:rsidRPr="20F975B5">
        <w:rPr>
          <w:rFonts w:ascii="Arial Nova" w:hAnsi="Arial Nova" w:cstheme="minorBidi"/>
          <w:sz w:val="22"/>
          <w:szCs w:val="22"/>
        </w:rPr>
        <w:t xml:space="preserve">. </w:t>
      </w:r>
      <w:r w:rsidRPr="20F975B5">
        <w:rPr>
          <w:rFonts w:ascii="Arial Nova" w:hAnsi="Arial Nova" w:cstheme="minorBidi"/>
          <w:b/>
          <w:bCs/>
          <w:sz w:val="22"/>
          <w:szCs w:val="22"/>
        </w:rPr>
        <w:t>The subject line should read</w:t>
      </w:r>
      <w:r w:rsidRPr="20F975B5">
        <w:rPr>
          <w:rFonts w:ascii="Arial Nova" w:hAnsi="Arial Nova" w:cstheme="minorBidi"/>
          <w:sz w:val="22"/>
          <w:szCs w:val="22"/>
        </w:rPr>
        <w:t xml:space="preserve">: </w:t>
      </w:r>
      <w:r w:rsidRPr="20F975B5">
        <w:rPr>
          <w:rFonts w:ascii="Arial Nova" w:hAnsi="Arial Nova" w:cstheme="minorBidi"/>
          <w:b/>
          <w:bCs/>
          <w:sz w:val="22"/>
          <w:szCs w:val="22"/>
        </w:rPr>
        <w:t>“</w:t>
      </w:r>
      <w:r w:rsidR="002A5B98" w:rsidRPr="20F975B5">
        <w:rPr>
          <w:rFonts w:ascii="Arial Nova" w:hAnsi="Arial Nova" w:cstheme="minorBidi"/>
          <w:b/>
          <w:bCs/>
          <w:sz w:val="22"/>
          <w:szCs w:val="22"/>
        </w:rPr>
        <w:t>Youth Business Acceleration Programme</w:t>
      </w:r>
      <w:r w:rsidR="00DD31FB" w:rsidRPr="20F975B5">
        <w:rPr>
          <w:rFonts w:ascii="Arial Nova" w:hAnsi="Arial Nova" w:cstheme="minorBidi"/>
          <w:b/>
          <w:bCs/>
          <w:sz w:val="22"/>
          <w:szCs w:val="22"/>
        </w:rPr>
        <w:t xml:space="preserve"> | </w:t>
      </w:r>
      <w:r w:rsidR="00F677FF" w:rsidRPr="20F975B5">
        <w:rPr>
          <w:rFonts w:ascii="Arial Nova" w:hAnsi="Arial Nova" w:cstheme="minorBidi"/>
          <w:b/>
          <w:bCs/>
          <w:sz w:val="22"/>
          <w:szCs w:val="22"/>
        </w:rPr>
        <w:t>Youth</w:t>
      </w:r>
      <w:r w:rsidR="00DD31FB" w:rsidRPr="20F975B5">
        <w:rPr>
          <w:rFonts w:ascii="Arial Nova" w:hAnsi="Arial Nova" w:cstheme="minorBidi"/>
          <w:b/>
          <w:bCs/>
          <w:sz w:val="22"/>
          <w:szCs w:val="22"/>
        </w:rPr>
        <w:t xml:space="preserve"> Project 202</w:t>
      </w:r>
      <w:r w:rsidR="00F677FF" w:rsidRPr="20F975B5">
        <w:rPr>
          <w:rFonts w:ascii="Arial Nova" w:hAnsi="Arial Nova" w:cstheme="minorBidi"/>
          <w:b/>
          <w:bCs/>
          <w:sz w:val="22"/>
          <w:szCs w:val="22"/>
        </w:rPr>
        <w:t>1</w:t>
      </w:r>
      <w:r w:rsidR="00DD31FB" w:rsidRPr="20F975B5">
        <w:rPr>
          <w:rFonts w:ascii="Arial Nova" w:hAnsi="Arial Nova" w:cstheme="minorBidi"/>
          <w:b/>
          <w:bCs/>
          <w:sz w:val="22"/>
          <w:szCs w:val="22"/>
        </w:rPr>
        <w:t xml:space="preserve"> | [</w:t>
      </w:r>
      <w:r w:rsidR="00F14E08" w:rsidRPr="20F975B5">
        <w:rPr>
          <w:rFonts w:ascii="Arial Nova" w:hAnsi="Arial Nova" w:cstheme="minorBidi"/>
          <w:b/>
          <w:bCs/>
          <w:sz w:val="22"/>
          <w:szCs w:val="22"/>
        </w:rPr>
        <w:t xml:space="preserve">Insert </w:t>
      </w:r>
      <w:r w:rsidR="00DD31FB" w:rsidRPr="20F975B5">
        <w:rPr>
          <w:rFonts w:ascii="Arial Nova" w:hAnsi="Arial Nova" w:cstheme="minorBidi"/>
          <w:b/>
          <w:bCs/>
          <w:sz w:val="22"/>
          <w:szCs w:val="22"/>
        </w:rPr>
        <w:t>Name of your organization]</w:t>
      </w:r>
      <w:r w:rsidRPr="20F975B5">
        <w:rPr>
          <w:rFonts w:ascii="Arial Nova" w:hAnsi="Arial Nova" w:cstheme="minorBidi"/>
          <w:b/>
          <w:bCs/>
          <w:sz w:val="22"/>
          <w:szCs w:val="22"/>
        </w:rPr>
        <w:t>”.</w:t>
      </w:r>
    </w:p>
    <w:p w14:paraId="1960A1DB" w14:textId="671D5C75" w:rsidR="00FE2951" w:rsidRDefault="00FE2951" w:rsidP="00FE2951">
      <w:pPr>
        <w:pBdr>
          <w:top w:val="nil"/>
          <w:left w:val="nil"/>
          <w:bottom w:val="nil"/>
          <w:right w:val="nil"/>
          <w:between w:val="nil"/>
        </w:pBdr>
        <w:jc w:val="both"/>
        <w:rPr>
          <w:rFonts w:ascii="Arial Nova" w:eastAsia="Calibri" w:hAnsi="Arial Nova" w:cstheme="minorHAnsi"/>
          <w:sz w:val="22"/>
          <w:szCs w:val="22"/>
        </w:rPr>
      </w:pPr>
    </w:p>
    <w:p w14:paraId="35D67074" w14:textId="77777777" w:rsidR="00807959" w:rsidRDefault="00807959" w:rsidP="00807959">
      <w:pPr>
        <w:pBdr>
          <w:top w:val="nil"/>
          <w:left w:val="nil"/>
          <w:bottom w:val="nil"/>
          <w:right w:val="nil"/>
          <w:between w:val="nil"/>
        </w:pBdr>
        <w:jc w:val="both"/>
        <w:rPr>
          <w:rFonts w:ascii="Arial Nova" w:eastAsia="Calibri" w:hAnsi="Arial Nova" w:cstheme="minorHAnsi"/>
          <w:sz w:val="22"/>
          <w:szCs w:val="22"/>
        </w:rPr>
      </w:pPr>
      <w:r>
        <w:rPr>
          <w:rFonts w:ascii="Arial Nova" w:eastAsia="Calibri" w:hAnsi="Arial Nova" w:cstheme="minorHAnsi"/>
          <w:sz w:val="22"/>
          <w:szCs w:val="22"/>
        </w:rPr>
        <w:t>The proposals should focus on the following;</w:t>
      </w:r>
    </w:p>
    <w:p w14:paraId="055E6817" w14:textId="3CF59EB6" w:rsidR="00807959" w:rsidRPr="00547DC5" w:rsidRDefault="16623890" w:rsidP="20F975B5">
      <w:pPr>
        <w:pStyle w:val="ListParagraph"/>
        <w:numPr>
          <w:ilvl w:val="0"/>
          <w:numId w:val="31"/>
        </w:numPr>
        <w:pBdr>
          <w:top w:val="nil"/>
          <w:left w:val="nil"/>
          <w:bottom w:val="nil"/>
          <w:right w:val="nil"/>
          <w:between w:val="nil"/>
        </w:pBdr>
        <w:jc w:val="both"/>
        <w:rPr>
          <w:rFonts w:ascii="Arial Nova" w:eastAsia="Calibri" w:hAnsi="Arial Nova" w:cstheme="minorBidi"/>
        </w:rPr>
      </w:pPr>
      <w:r w:rsidRPr="20F975B5">
        <w:rPr>
          <w:rFonts w:ascii="Arial Nova" w:eastAsia="Calibri" w:hAnsi="Arial Nova" w:cstheme="minorBidi"/>
        </w:rPr>
        <w:t>Improving youth social inclusion and economic opportunities in the agriculture sector</w:t>
      </w:r>
    </w:p>
    <w:p w14:paraId="11CBF34E" w14:textId="77777777" w:rsidR="00807959" w:rsidRPr="00547DC5" w:rsidRDefault="00807959" w:rsidP="00547DC5">
      <w:pPr>
        <w:pStyle w:val="ListParagraph"/>
        <w:numPr>
          <w:ilvl w:val="0"/>
          <w:numId w:val="31"/>
        </w:numPr>
        <w:pBdr>
          <w:top w:val="nil"/>
          <w:left w:val="nil"/>
          <w:bottom w:val="nil"/>
          <w:right w:val="nil"/>
          <w:between w:val="nil"/>
        </w:pBdr>
        <w:jc w:val="both"/>
        <w:rPr>
          <w:rFonts w:ascii="Arial Nova" w:eastAsia="Calibri" w:hAnsi="Arial Nova" w:cstheme="minorHAnsi"/>
        </w:rPr>
      </w:pPr>
      <w:r w:rsidRPr="00547DC5">
        <w:rPr>
          <w:rFonts w:ascii="Arial Nova" w:eastAsia="Calibri" w:hAnsi="Arial Nova" w:cstheme="minorHAnsi"/>
        </w:rPr>
        <w:t>Improving youth social inclusion and economic opportunities in the manufacturing sector</w:t>
      </w:r>
    </w:p>
    <w:p w14:paraId="6C70D0D0" w14:textId="4CC4E99A" w:rsidR="00807959" w:rsidRPr="00547DC5" w:rsidRDefault="16623890" w:rsidP="20F975B5">
      <w:pPr>
        <w:pStyle w:val="ListParagraph"/>
        <w:numPr>
          <w:ilvl w:val="0"/>
          <w:numId w:val="31"/>
        </w:numPr>
        <w:pBdr>
          <w:top w:val="nil"/>
          <w:left w:val="nil"/>
          <w:bottom w:val="nil"/>
          <w:right w:val="nil"/>
          <w:between w:val="nil"/>
        </w:pBdr>
        <w:jc w:val="both"/>
        <w:rPr>
          <w:rFonts w:ascii="Arial Nova" w:eastAsia="Calibri" w:hAnsi="Arial Nova" w:cstheme="minorBidi"/>
        </w:rPr>
      </w:pPr>
      <w:r w:rsidRPr="20F975B5">
        <w:rPr>
          <w:rFonts w:ascii="Arial Nova" w:eastAsia="Calibri" w:hAnsi="Arial Nova" w:cstheme="minorBidi"/>
        </w:rPr>
        <w:t>Improving youth social inclusion and economic opportunities in the tourism sector</w:t>
      </w:r>
    </w:p>
    <w:p w14:paraId="13502A02" w14:textId="7AB4A477" w:rsidR="1DBE6653" w:rsidRDefault="1DBE6653" w:rsidP="7881E3C1">
      <w:pPr>
        <w:pStyle w:val="ListParagraph"/>
        <w:numPr>
          <w:ilvl w:val="0"/>
          <w:numId w:val="31"/>
        </w:numPr>
        <w:jc w:val="both"/>
      </w:pPr>
      <w:r w:rsidRPr="7881E3C1">
        <w:rPr>
          <w:rFonts w:ascii="Arial Nova" w:eastAsia="Calibri" w:hAnsi="Arial Nova" w:cstheme="minorBidi"/>
        </w:rPr>
        <w:t>Improving youth social inclusion and economic opportunities in the Transport sector.</w:t>
      </w:r>
    </w:p>
    <w:p w14:paraId="25792E70" w14:textId="77777777" w:rsidR="00807959" w:rsidRPr="00FA3CCF" w:rsidRDefault="00807959" w:rsidP="00FE2951">
      <w:pPr>
        <w:pBdr>
          <w:top w:val="nil"/>
          <w:left w:val="nil"/>
          <w:bottom w:val="nil"/>
          <w:right w:val="nil"/>
          <w:between w:val="nil"/>
        </w:pBdr>
        <w:jc w:val="both"/>
        <w:rPr>
          <w:rFonts w:ascii="Arial Nova" w:eastAsia="Calibri" w:hAnsi="Arial Nova" w:cstheme="minorHAnsi"/>
          <w:sz w:val="22"/>
          <w:szCs w:val="22"/>
        </w:rPr>
      </w:pPr>
    </w:p>
    <w:p w14:paraId="2B2E1046" w14:textId="4C91CDD1" w:rsidR="00FE2951" w:rsidRPr="00FA3CCF" w:rsidRDefault="00FE2951" w:rsidP="00FE2951">
      <w:pPr>
        <w:jc w:val="both"/>
        <w:rPr>
          <w:rFonts w:ascii="Arial Nova" w:eastAsia="Calibri" w:hAnsi="Arial Nova" w:cstheme="minorBidi"/>
          <w:sz w:val="22"/>
          <w:szCs w:val="22"/>
        </w:rPr>
      </w:pPr>
      <w:r w:rsidRPr="4DA3E975">
        <w:rPr>
          <w:rFonts w:ascii="Arial Nova" w:eastAsia="Calibri" w:hAnsi="Arial Nova" w:cstheme="minorBidi"/>
          <w:b/>
          <w:sz w:val="22"/>
          <w:szCs w:val="22"/>
        </w:rPr>
        <w:t>Deadline for submission of grant proposals is</w:t>
      </w:r>
      <w:r w:rsidR="00901141" w:rsidRPr="004158A0">
        <w:rPr>
          <w:rFonts w:ascii="Arial Nova" w:eastAsia="Calibri" w:hAnsi="Arial Nova" w:cstheme="minorBidi"/>
          <w:b/>
          <w:sz w:val="22"/>
          <w:szCs w:val="22"/>
          <w:lang w:val="en-US"/>
        </w:rPr>
        <w:t xml:space="preserve"> </w:t>
      </w:r>
      <w:r w:rsidR="00F674E5" w:rsidRPr="004158A0">
        <w:rPr>
          <w:rFonts w:ascii="Arial Nova" w:eastAsia="Calibri" w:hAnsi="Arial Nova" w:cstheme="minorBidi"/>
          <w:b/>
          <w:sz w:val="22"/>
          <w:szCs w:val="22"/>
          <w:lang w:val="en-US"/>
        </w:rPr>
        <w:t>25</w:t>
      </w:r>
      <w:r w:rsidR="00F674E5" w:rsidRPr="004158A0">
        <w:rPr>
          <w:rFonts w:ascii="Arial Nova" w:eastAsia="Calibri" w:hAnsi="Arial Nova" w:cstheme="minorBidi"/>
          <w:b/>
          <w:sz w:val="22"/>
          <w:szCs w:val="22"/>
          <w:vertAlign w:val="superscript"/>
          <w:lang w:val="en-US"/>
        </w:rPr>
        <w:t>th</w:t>
      </w:r>
      <w:r w:rsidR="00F674E5" w:rsidRPr="004158A0">
        <w:rPr>
          <w:rFonts w:ascii="Arial Nova" w:eastAsia="Calibri" w:hAnsi="Arial Nova" w:cstheme="minorBidi"/>
          <w:b/>
          <w:sz w:val="22"/>
          <w:szCs w:val="22"/>
          <w:lang w:val="en-US"/>
        </w:rPr>
        <w:t xml:space="preserve"> June,</w:t>
      </w:r>
      <w:r w:rsidR="00D41FD7" w:rsidRPr="004158A0">
        <w:rPr>
          <w:rFonts w:ascii="Arial Nova" w:eastAsia="Calibri" w:hAnsi="Arial Nova" w:cstheme="minorBidi"/>
          <w:b/>
          <w:sz w:val="22"/>
          <w:szCs w:val="22"/>
          <w:lang w:val="en-US"/>
        </w:rPr>
        <w:t xml:space="preserve"> </w:t>
      </w:r>
      <w:r w:rsidR="00901141" w:rsidRPr="004158A0">
        <w:rPr>
          <w:rFonts w:ascii="Arial Nova" w:eastAsia="Calibri" w:hAnsi="Arial Nova" w:cstheme="minorBidi"/>
          <w:b/>
          <w:sz w:val="22"/>
          <w:szCs w:val="22"/>
          <w:lang w:val="en-US"/>
        </w:rPr>
        <w:t>2021</w:t>
      </w:r>
      <w:r w:rsidRPr="004158A0">
        <w:rPr>
          <w:rFonts w:ascii="Arial Nova" w:eastAsia="Calibri" w:hAnsi="Arial Nova" w:cstheme="minorBidi"/>
          <w:sz w:val="22"/>
          <w:szCs w:val="22"/>
        </w:rPr>
        <w:t>.</w:t>
      </w:r>
      <w:r w:rsidRPr="4DA3E975">
        <w:rPr>
          <w:rFonts w:ascii="Arial Nova" w:eastAsia="Calibri" w:hAnsi="Arial Nova" w:cstheme="minorBidi"/>
          <w:sz w:val="22"/>
          <w:szCs w:val="22"/>
        </w:rPr>
        <w:t xml:space="preserve"> </w:t>
      </w:r>
      <w:r w:rsidR="00061BC4" w:rsidRPr="4DA3E975">
        <w:rPr>
          <w:rFonts w:ascii="Arial Nova" w:eastAsia="Calibri" w:hAnsi="Arial Nova" w:cstheme="minorBidi"/>
          <w:sz w:val="22"/>
          <w:szCs w:val="22"/>
        </w:rPr>
        <w:t xml:space="preserve">It should </w:t>
      </w:r>
      <w:r w:rsidR="00215BEE" w:rsidRPr="4DA3E975">
        <w:rPr>
          <w:rFonts w:ascii="Arial Nova" w:eastAsia="Calibri" w:hAnsi="Arial Nova" w:cstheme="minorBidi"/>
          <w:sz w:val="22"/>
          <w:szCs w:val="22"/>
        </w:rPr>
        <w:t xml:space="preserve">be </w:t>
      </w:r>
      <w:r w:rsidR="00061BC4" w:rsidRPr="4DA3E975">
        <w:rPr>
          <w:rFonts w:ascii="Arial Nova" w:eastAsia="Calibri" w:hAnsi="Arial Nova" w:cstheme="minorBidi"/>
          <w:sz w:val="22"/>
          <w:szCs w:val="22"/>
        </w:rPr>
        <w:t xml:space="preserve">noted that it is </w:t>
      </w:r>
      <w:r w:rsidRPr="4DA3E975">
        <w:rPr>
          <w:rFonts w:ascii="Arial Nova" w:eastAsia="Calibri" w:hAnsi="Arial Nova" w:cstheme="minorBidi"/>
          <w:sz w:val="22"/>
          <w:szCs w:val="22"/>
        </w:rPr>
        <w:t xml:space="preserve">your responsibility to ensure </w:t>
      </w:r>
      <w:r w:rsidR="001C040B" w:rsidRPr="4DA3E975">
        <w:rPr>
          <w:rFonts w:ascii="Arial Nova" w:eastAsia="Calibri" w:hAnsi="Arial Nova" w:cstheme="minorBidi"/>
          <w:sz w:val="22"/>
          <w:szCs w:val="22"/>
        </w:rPr>
        <w:t xml:space="preserve">the timely submission of your </w:t>
      </w:r>
      <w:r w:rsidR="00D83ACC" w:rsidRPr="4DA3E975">
        <w:rPr>
          <w:rFonts w:ascii="Arial Nova" w:eastAsia="Calibri" w:hAnsi="Arial Nova" w:cstheme="minorBidi"/>
          <w:sz w:val="22"/>
          <w:szCs w:val="22"/>
        </w:rPr>
        <w:t xml:space="preserve">full </w:t>
      </w:r>
      <w:r w:rsidR="001C040B" w:rsidRPr="4DA3E975">
        <w:rPr>
          <w:rFonts w:ascii="Arial Nova" w:eastAsia="Calibri" w:hAnsi="Arial Nova" w:cstheme="minorBidi"/>
          <w:sz w:val="22"/>
          <w:szCs w:val="22"/>
        </w:rPr>
        <w:t>Proposal to the indicated email address</w:t>
      </w:r>
      <w:r w:rsidRPr="4DA3E975">
        <w:rPr>
          <w:rFonts w:ascii="Arial Nova" w:eastAsia="Calibri" w:hAnsi="Arial Nova" w:cstheme="minorBidi"/>
          <w:sz w:val="22"/>
          <w:szCs w:val="22"/>
        </w:rPr>
        <w:t xml:space="preserve"> on or before the deadline. </w:t>
      </w:r>
      <w:r w:rsidRPr="4DA3E975">
        <w:rPr>
          <w:rFonts w:ascii="Arial Nova" w:eastAsia="Calibri" w:hAnsi="Arial Nova" w:cstheme="minorBidi"/>
          <w:i/>
          <w:sz w:val="22"/>
          <w:szCs w:val="22"/>
        </w:rPr>
        <w:t>Proposals that are received after the deadline, for whatever reason, shall not be considered for evaluation.</w:t>
      </w:r>
      <w:r w:rsidRPr="4DA3E975">
        <w:rPr>
          <w:rFonts w:ascii="Arial Nova" w:eastAsia="Calibri" w:hAnsi="Arial Nova" w:cstheme="minorBidi"/>
          <w:sz w:val="22"/>
          <w:szCs w:val="22"/>
        </w:rPr>
        <w:t xml:space="preserve"> </w:t>
      </w:r>
    </w:p>
    <w:p w14:paraId="21330C5F" w14:textId="77777777" w:rsidR="00FE2951" w:rsidRPr="00FA3CCF" w:rsidRDefault="00FE2951" w:rsidP="00FE2951">
      <w:pPr>
        <w:rPr>
          <w:rFonts w:ascii="Arial Nova" w:eastAsia="Calibri" w:hAnsi="Arial Nova" w:cstheme="minorHAnsi"/>
          <w:bCs/>
          <w:sz w:val="22"/>
          <w:szCs w:val="22"/>
        </w:rPr>
      </w:pPr>
    </w:p>
    <w:p w14:paraId="2BB8D44E" w14:textId="3679E7F2" w:rsidR="00FE2951" w:rsidRPr="00FA3CCF" w:rsidRDefault="7F3EE8F3" w:rsidP="00FE2951">
      <w:pPr>
        <w:rPr>
          <w:rFonts w:ascii="Arial Nova" w:eastAsia="Calibri" w:hAnsi="Arial Nova" w:cstheme="minorBidi"/>
          <w:b/>
          <w:sz w:val="22"/>
          <w:szCs w:val="22"/>
        </w:rPr>
      </w:pPr>
      <w:r w:rsidRPr="7881E3C1">
        <w:rPr>
          <w:rFonts w:ascii="Arial Nova" w:eastAsia="Calibri" w:hAnsi="Arial Nova" w:cstheme="minorBidi"/>
          <w:b/>
          <w:bCs/>
          <w:sz w:val="22"/>
          <w:szCs w:val="22"/>
        </w:rPr>
        <w:t>An information meeting will be held via Zoom</w:t>
      </w:r>
      <w:r w:rsidR="6E8B8F97" w:rsidRPr="7881E3C1">
        <w:rPr>
          <w:rFonts w:ascii="Arial Nova" w:eastAsia="Calibri" w:hAnsi="Arial Nova" w:cstheme="minorBidi"/>
          <w:b/>
          <w:bCs/>
          <w:sz w:val="22"/>
          <w:szCs w:val="22"/>
        </w:rPr>
        <w:t xml:space="preserve"> for interested applicants</w:t>
      </w:r>
      <w:r w:rsidR="1935F21B" w:rsidRPr="7881E3C1">
        <w:rPr>
          <w:rFonts w:ascii="Arial Nova" w:eastAsia="Calibri" w:hAnsi="Arial Nova" w:cstheme="minorBidi"/>
          <w:b/>
          <w:bCs/>
          <w:sz w:val="22"/>
          <w:szCs w:val="22"/>
        </w:rPr>
        <w:t xml:space="preserve"> </w:t>
      </w:r>
    </w:p>
    <w:p w14:paraId="20876E70" w14:textId="77777777" w:rsidR="00AD124F" w:rsidRPr="00CA4686" w:rsidRDefault="00AD124F" w:rsidP="00AD124F">
      <w:pPr>
        <w:jc w:val="both"/>
        <w:rPr>
          <w:rFonts w:ascii="Arial Nova" w:hAnsi="Arial Nova" w:cstheme="minorHAnsi"/>
          <w:b/>
          <w:bCs/>
          <w:sz w:val="22"/>
          <w:szCs w:val="22"/>
        </w:rPr>
      </w:pPr>
      <w:r w:rsidRPr="00CA4686">
        <w:rPr>
          <w:rFonts w:ascii="Arial Nova" w:hAnsi="Arial Nova" w:cstheme="minorHAnsi"/>
          <w:b/>
          <w:bCs/>
          <w:sz w:val="22"/>
          <w:szCs w:val="22"/>
        </w:rPr>
        <w:t>Meeting ID: 421 831 9276</w:t>
      </w:r>
    </w:p>
    <w:p w14:paraId="06A47923" w14:textId="01551A22" w:rsidR="00AD124F" w:rsidRPr="00CA4686" w:rsidRDefault="00AD124F" w:rsidP="00AD124F">
      <w:pPr>
        <w:jc w:val="both"/>
        <w:rPr>
          <w:rFonts w:ascii="Arial Nova" w:hAnsi="Arial Nova" w:cstheme="minorHAnsi"/>
          <w:b/>
          <w:bCs/>
          <w:sz w:val="22"/>
          <w:szCs w:val="22"/>
        </w:rPr>
      </w:pPr>
      <w:r w:rsidRPr="00CA4686">
        <w:rPr>
          <w:rFonts w:ascii="Arial Nova" w:hAnsi="Arial Nova" w:cstheme="minorHAnsi"/>
          <w:b/>
          <w:bCs/>
          <w:sz w:val="22"/>
          <w:szCs w:val="22"/>
        </w:rPr>
        <w:t>Password: 088492</w:t>
      </w:r>
    </w:p>
    <w:p w14:paraId="60C90F21" w14:textId="4F28F5D3" w:rsidR="000F4A25" w:rsidRPr="00CA4686" w:rsidRDefault="000F4A25" w:rsidP="000F4A25">
      <w:pPr>
        <w:jc w:val="both"/>
        <w:rPr>
          <w:rFonts w:ascii="Arial Nova" w:hAnsi="Arial Nova" w:cstheme="minorHAnsi"/>
          <w:b/>
          <w:bCs/>
          <w:sz w:val="22"/>
          <w:szCs w:val="22"/>
        </w:rPr>
      </w:pPr>
      <w:r w:rsidRPr="00CA4686">
        <w:rPr>
          <w:rFonts w:ascii="Arial Nova" w:hAnsi="Arial Nova" w:cstheme="minorHAnsi"/>
          <w:b/>
          <w:bCs/>
          <w:sz w:val="22"/>
          <w:szCs w:val="22"/>
        </w:rPr>
        <w:t xml:space="preserve">Meeting link: </w:t>
      </w:r>
    </w:p>
    <w:p w14:paraId="38D82CE5" w14:textId="1C563CA8" w:rsidR="000F4A25" w:rsidRPr="00CA4686" w:rsidRDefault="009A6E84" w:rsidP="000F4A25">
      <w:pPr>
        <w:jc w:val="both"/>
        <w:rPr>
          <w:rFonts w:ascii="Arial Nova" w:hAnsi="Arial Nova" w:cstheme="minorHAnsi"/>
          <w:b/>
          <w:bCs/>
          <w:sz w:val="22"/>
          <w:szCs w:val="22"/>
        </w:rPr>
      </w:pPr>
      <w:hyperlink r:id="rId15" w:history="1">
        <w:r w:rsidR="000F4A25" w:rsidRPr="00CA4686">
          <w:rPr>
            <w:rStyle w:val="Hyperlink"/>
            <w:rFonts w:ascii="Arial Nova" w:hAnsi="Arial Nova" w:cstheme="minorHAnsi"/>
            <w:sz w:val="20"/>
          </w:rPr>
          <w:t>https://undp.zoom.us/j/4218319276?pwd=OFBHbVlIOGd6amVzSUVaNCt5T0FyUT09</w:t>
        </w:r>
      </w:hyperlink>
    </w:p>
    <w:p w14:paraId="6EC7DAE6" w14:textId="77777777" w:rsidR="00AD124F" w:rsidRPr="00CA4686" w:rsidRDefault="00AD124F" w:rsidP="00AD124F">
      <w:pPr>
        <w:jc w:val="both"/>
        <w:rPr>
          <w:rFonts w:ascii="Arial Nova" w:eastAsia="Arial" w:hAnsi="Arial Nova" w:cstheme="minorHAnsi"/>
          <w:b/>
          <w:bCs/>
          <w:sz w:val="22"/>
          <w:szCs w:val="22"/>
        </w:rPr>
      </w:pPr>
      <w:r w:rsidRPr="00CA4686">
        <w:rPr>
          <w:rFonts w:ascii="Arial Nova" w:eastAsia="Arial" w:hAnsi="Arial Nova" w:cstheme="minorHAnsi"/>
          <w:b/>
          <w:bCs/>
          <w:sz w:val="22"/>
          <w:szCs w:val="22"/>
        </w:rPr>
        <w:t>Date: 21 June 2021</w:t>
      </w:r>
    </w:p>
    <w:p w14:paraId="0425A9B0" w14:textId="77777777" w:rsidR="00AD124F" w:rsidRPr="00FA3CCF" w:rsidRDefault="00AD124F" w:rsidP="00AD124F">
      <w:pPr>
        <w:jc w:val="both"/>
        <w:rPr>
          <w:rFonts w:ascii="Arial Nova" w:eastAsia="Arial" w:hAnsi="Arial Nova" w:cstheme="minorHAnsi"/>
          <w:b/>
          <w:bCs/>
          <w:sz w:val="22"/>
          <w:szCs w:val="22"/>
        </w:rPr>
      </w:pPr>
      <w:r w:rsidRPr="00CA4686">
        <w:rPr>
          <w:rFonts w:ascii="Arial Nova" w:eastAsia="Arial" w:hAnsi="Arial Nova" w:cstheme="minorHAnsi"/>
          <w:b/>
          <w:bCs/>
          <w:sz w:val="22"/>
          <w:szCs w:val="22"/>
        </w:rPr>
        <w:t xml:space="preserve">Time: 11:00 hrs </w:t>
      </w:r>
    </w:p>
    <w:p w14:paraId="48C531AC" w14:textId="77777777" w:rsidR="00FE2951" w:rsidRPr="00FA3CCF" w:rsidRDefault="00FE2951" w:rsidP="00FE2951">
      <w:pPr>
        <w:jc w:val="both"/>
        <w:rPr>
          <w:rFonts w:ascii="Arial Nova" w:eastAsia="Arial" w:hAnsi="Arial Nova" w:cstheme="minorHAnsi"/>
          <w:b/>
          <w:bCs/>
          <w:sz w:val="22"/>
          <w:szCs w:val="22"/>
        </w:rPr>
      </w:pPr>
    </w:p>
    <w:p w14:paraId="500F6D66" w14:textId="75C08DB8" w:rsidR="00FE2951" w:rsidRPr="00FA3CCF" w:rsidRDefault="00FE2951" w:rsidP="452AC120">
      <w:pPr>
        <w:rPr>
          <w:rFonts w:ascii="Arial Nova" w:eastAsia="Calibri" w:hAnsi="Arial Nova" w:cstheme="minorBidi"/>
          <w:sz w:val="22"/>
          <w:szCs w:val="22"/>
        </w:rPr>
      </w:pPr>
      <w:r w:rsidRPr="71A9BE6C">
        <w:rPr>
          <w:rFonts w:ascii="Arial Nova" w:eastAsia="Calibri" w:hAnsi="Arial Nova" w:cstheme="minorBidi"/>
          <w:sz w:val="22"/>
          <w:szCs w:val="22"/>
        </w:rPr>
        <w:t xml:space="preserve">The UNDP focal point for </w:t>
      </w:r>
      <w:r w:rsidR="00887740" w:rsidRPr="71A9BE6C">
        <w:rPr>
          <w:rFonts w:ascii="Arial Nova" w:eastAsia="Calibri" w:hAnsi="Arial Nova" w:cstheme="minorBidi"/>
          <w:sz w:val="22"/>
          <w:szCs w:val="22"/>
        </w:rPr>
        <w:t>all technical questions is</w:t>
      </w:r>
      <w:r w:rsidRPr="71A9BE6C">
        <w:rPr>
          <w:rFonts w:ascii="Arial Nova" w:eastAsia="Calibri" w:hAnsi="Arial Nova" w:cstheme="minorBidi"/>
          <w:sz w:val="22"/>
          <w:szCs w:val="22"/>
        </w:rPr>
        <w:t>:</w:t>
      </w:r>
      <w:r w:rsidR="66E5D640" w:rsidRPr="71A9BE6C">
        <w:rPr>
          <w:rFonts w:ascii="Arial Nova" w:eastAsia="Calibri" w:hAnsi="Arial Nova" w:cstheme="minorBidi"/>
          <w:sz w:val="22"/>
          <w:szCs w:val="22"/>
        </w:rPr>
        <w:t xml:space="preserve"> </w:t>
      </w:r>
      <w:r w:rsidR="68AD29E4" w:rsidRPr="71A9BE6C">
        <w:rPr>
          <w:rFonts w:ascii="Arial Nova" w:eastAsia="Calibri" w:hAnsi="Arial Nova" w:cstheme="minorBidi"/>
          <w:sz w:val="22"/>
          <w:szCs w:val="22"/>
        </w:rPr>
        <w:t>Ms Edith S. Namukonda</w:t>
      </w:r>
    </w:p>
    <w:p w14:paraId="7AE4BAB1" w14:textId="603B49D6" w:rsidR="00FE2951" w:rsidRPr="00FA3CCF" w:rsidRDefault="1391F49A" w:rsidP="20F975B5">
      <w:pPr>
        <w:rPr>
          <w:rFonts w:ascii="Arial Nova" w:eastAsia="Calibri" w:hAnsi="Arial Nova" w:cstheme="minorBidi"/>
          <w:sz w:val="22"/>
          <w:szCs w:val="22"/>
        </w:rPr>
      </w:pPr>
      <w:r w:rsidRPr="20F975B5">
        <w:rPr>
          <w:rFonts w:ascii="Arial Nova" w:eastAsia="Calibri" w:hAnsi="Arial Nova" w:cstheme="minorBidi"/>
          <w:sz w:val="22"/>
          <w:szCs w:val="22"/>
        </w:rPr>
        <w:t xml:space="preserve"> (e</w:t>
      </w:r>
      <w:r w:rsidR="7F3EE8F3" w:rsidRPr="20F975B5">
        <w:rPr>
          <w:rFonts w:ascii="Arial Nova" w:eastAsia="Calibri" w:hAnsi="Arial Nova" w:cstheme="minorBidi"/>
          <w:sz w:val="22"/>
          <w:szCs w:val="22"/>
        </w:rPr>
        <w:t>-mail:</w:t>
      </w:r>
      <w:r w:rsidR="00CE3CA9" w:rsidRPr="20F975B5">
        <w:rPr>
          <w:rFonts w:ascii="Arial Nova" w:eastAsia="Calibri" w:hAnsi="Arial Nova" w:cstheme="minorBidi"/>
          <w:sz w:val="22"/>
          <w:szCs w:val="22"/>
        </w:rPr>
        <w:t xml:space="preserve"> </w:t>
      </w:r>
      <w:hyperlink r:id="rId16" w:history="1">
        <w:r w:rsidR="007566B9" w:rsidRPr="00DD4E5D">
          <w:rPr>
            <w:rStyle w:val="Hyperlink"/>
            <w:rFonts w:ascii="Arial Nova" w:eastAsia="Calibri" w:hAnsi="Arial Nova" w:cstheme="minorBidi"/>
            <w:sz w:val="22"/>
            <w:szCs w:val="22"/>
          </w:rPr>
          <w:t>edith.namukonda@undp.org</w:t>
        </w:r>
      </w:hyperlink>
      <w:r w:rsidR="007566B9">
        <w:rPr>
          <w:rFonts w:ascii="Arial Nova" w:eastAsia="Calibri" w:hAnsi="Arial Nova" w:cstheme="minorBidi"/>
          <w:sz w:val="22"/>
          <w:szCs w:val="22"/>
        </w:rPr>
        <w:t xml:space="preserve"> </w:t>
      </w:r>
      <w:r w:rsidRPr="20F975B5">
        <w:rPr>
          <w:rFonts w:ascii="Arial Nova" w:eastAsia="Calibri" w:hAnsi="Arial Nova" w:cstheme="minorBidi"/>
          <w:sz w:val="22"/>
          <w:szCs w:val="22"/>
        </w:rPr>
        <w:t xml:space="preserve">; </w:t>
      </w:r>
      <w:r w:rsidR="7F3EE8F3" w:rsidRPr="20F975B5">
        <w:rPr>
          <w:rFonts w:ascii="Arial Nova" w:eastAsia="Calibri" w:hAnsi="Arial Nova" w:cstheme="minorBidi"/>
          <w:sz w:val="22"/>
          <w:szCs w:val="22"/>
        </w:rPr>
        <w:t xml:space="preserve">Telephone: </w:t>
      </w:r>
      <w:r w:rsidR="602F13D1" w:rsidRPr="20F975B5">
        <w:rPr>
          <w:rFonts w:ascii="Arial Nova" w:eastAsia="Calibri" w:hAnsi="Arial Nova" w:cstheme="minorBidi"/>
          <w:sz w:val="22"/>
          <w:szCs w:val="22"/>
        </w:rPr>
        <w:t>+26</w:t>
      </w:r>
      <w:r w:rsidR="7EA6DDA1" w:rsidRPr="20F975B5">
        <w:rPr>
          <w:rFonts w:ascii="Arial Nova" w:eastAsia="Calibri" w:hAnsi="Arial Nova" w:cstheme="minorBidi"/>
          <w:sz w:val="22"/>
          <w:szCs w:val="22"/>
        </w:rPr>
        <w:t xml:space="preserve">0 </w:t>
      </w:r>
      <w:r w:rsidR="55259EF1" w:rsidRPr="20F975B5">
        <w:rPr>
          <w:rFonts w:ascii="Arial Nova" w:eastAsia="Calibri" w:hAnsi="Arial Nova" w:cstheme="minorBidi"/>
          <w:sz w:val="22"/>
          <w:szCs w:val="22"/>
        </w:rPr>
        <w:t>978272022</w:t>
      </w:r>
      <w:r w:rsidR="7EA6DDA1" w:rsidRPr="20F975B5">
        <w:rPr>
          <w:rFonts w:ascii="Arial Nova" w:eastAsia="Calibri" w:hAnsi="Arial Nova" w:cstheme="minorBidi"/>
          <w:sz w:val="22"/>
          <w:szCs w:val="22"/>
        </w:rPr>
        <w:t>)</w:t>
      </w:r>
    </w:p>
    <w:p w14:paraId="33DB13EF" w14:textId="77777777" w:rsidR="00FE2951" w:rsidRPr="00FA3CCF" w:rsidRDefault="00FE2951" w:rsidP="00FE2951">
      <w:pPr>
        <w:rPr>
          <w:rFonts w:ascii="Arial Nova" w:eastAsia="Calibri" w:hAnsi="Arial Nova" w:cstheme="minorHAnsi"/>
          <w:bCs/>
          <w:sz w:val="22"/>
          <w:szCs w:val="22"/>
        </w:rPr>
      </w:pPr>
    </w:p>
    <w:p w14:paraId="76988692" w14:textId="7D1929C2" w:rsidR="00FE2951" w:rsidRDefault="00FE2951" w:rsidP="20F975B5">
      <w:pPr>
        <w:rPr>
          <w:rFonts w:ascii="Arial Nova" w:eastAsia="Calibri" w:hAnsi="Arial Nova" w:cstheme="minorBidi"/>
          <w:sz w:val="22"/>
          <w:szCs w:val="22"/>
        </w:rPr>
      </w:pPr>
      <w:r w:rsidRPr="20F975B5">
        <w:rPr>
          <w:rFonts w:ascii="Arial Nova" w:eastAsia="Calibri" w:hAnsi="Arial Nova" w:cstheme="minorBidi"/>
          <w:sz w:val="22"/>
          <w:szCs w:val="22"/>
        </w:rPr>
        <w:t xml:space="preserve">We look forward to receiving your </w:t>
      </w:r>
      <w:r w:rsidR="00CE3CA9" w:rsidRPr="20F975B5">
        <w:rPr>
          <w:rFonts w:ascii="Arial Nova" w:eastAsia="Calibri" w:hAnsi="Arial Nova" w:cstheme="minorBidi"/>
          <w:sz w:val="22"/>
          <w:szCs w:val="22"/>
        </w:rPr>
        <w:t>p</w:t>
      </w:r>
      <w:r w:rsidRPr="20F975B5">
        <w:rPr>
          <w:rFonts w:ascii="Arial Nova" w:eastAsia="Calibri" w:hAnsi="Arial Nova" w:cstheme="minorBidi"/>
          <w:sz w:val="22"/>
          <w:szCs w:val="22"/>
        </w:rPr>
        <w:t>roposal.</w:t>
      </w:r>
    </w:p>
    <w:p w14:paraId="4963E7CB" w14:textId="77777777" w:rsidR="009A6E84" w:rsidRPr="00FA3CCF" w:rsidRDefault="009A6E84" w:rsidP="20F975B5">
      <w:pPr>
        <w:rPr>
          <w:rFonts w:ascii="Arial Nova" w:eastAsia="Calibri" w:hAnsi="Arial Nova" w:cstheme="minorBidi"/>
          <w:sz w:val="22"/>
          <w:szCs w:val="22"/>
        </w:rPr>
      </w:pPr>
    </w:p>
    <w:p w14:paraId="36864172" w14:textId="77777777" w:rsidR="00FE2951" w:rsidRPr="00FA3CCF" w:rsidRDefault="00FE2951" w:rsidP="00FA3CCF">
      <w:pPr>
        <w:rPr>
          <w:rFonts w:ascii="Arial Nova" w:eastAsia="Calibri" w:hAnsi="Arial Nova" w:cstheme="minorHAnsi"/>
          <w:b/>
          <w:sz w:val="22"/>
          <w:szCs w:val="22"/>
        </w:rPr>
      </w:pPr>
    </w:p>
    <w:p w14:paraId="53CDA02A" w14:textId="77777777" w:rsidR="00FE2951" w:rsidRPr="00FA3CCF" w:rsidRDefault="00FE2951" w:rsidP="00FE2951">
      <w:pPr>
        <w:jc w:val="right"/>
        <w:rPr>
          <w:rFonts w:ascii="Arial Nova" w:eastAsia="Calibri" w:hAnsi="Arial Nova" w:cstheme="minorHAnsi"/>
          <w:b/>
          <w:sz w:val="22"/>
          <w:szCs w:val="22"/>
        </w:rPr>
      </w:pPr>
    </w:p>
    <w:p w14:paraId="564A35AE" w14:textId="3A54D4EF" w:rsidR="00FE2951" w:rsidRPr="00FA3CCF" w:rsidRDefault="00FE2951" w:rsidP="00FA3CCF">
      <w:pPr>
        <w:jc w:val="center"/>
        <w:rPr>
          <w:rFonts w:ascii="Arial Nova" w:eastAsia="Calibri" w:hAnsi="Arial Nova" w:cstheme="minorHAnsi"/>
          <w:bCs/>
          <w:sz w:val="22"/>
          <w:szCs w:val="22"/>
        </w:rPr>
      </w:pPr>
      <w:r w:rsidRPr="00FA3CCF">
        <w:rPr>
          <w:rFonts w:ascii="Arial Nova" w:eastAsia="Calibri" w:hAnsi="Arial Nova" w:cstheme="minorHAnsi"/>
          <w:bCs/>
          <w:sz w:val="22"/>
          <w:szCs w:val="22"/>
        </w:rPr>
        <w:t xml:space="preserve"> </w:t>
      </w:r>
      <w:r w:rsidR="00FF269A">
        <w:rPr>
          <w:rFonts w:ascii="Arial Nova" w:eastAsia="Calibri" w:hAnsi="Arial Nova" w:cstheme="minorHAnsi"/>
          <w:bCs/>
          <w:sz w:val="22"/>
          <w:szCs w:val="22"/>
        </w:rPr>
        <w:t>Y</w:t>
      </w:r>
      <w:r w:rsidRPr="00FA3CCF">
        <w:rPr>
          <w:rFonts w:ascii="Arial Nova" w:eastAsia="Calibri" w:hAnsi="Arial Nova" w:cstheme="minorHAnsi"/>
          <w:bCs/>
          <w:sz w:val="22"/>
          <w:szCs w:val="22"/>
        </w:rPr>
        <w:t>ours</w:t>
      </w:r>
      <w:r w:rsidR="006B323D">
        <w:rPr>
          <w:rFonts w:ascii="Arial Nova" w:eastAsia="Calibri" w:hAnsi="Arial Nova" w:cstheme="minorHAnsi"/>
          <w:bCs/>
          <w:sz w:val="22"/>
          <w:szCs w:val="22"/>
        </w:rPr>
        <w:t xml:space="preserve"> </w:t>
      </w:r>
      <w:r w:rsidR="00D125FA">
        <w:rPr>
          <w:rFonts w:ascii="Arial Nova" w:eastAsia="Calibri" w:hAnsi="Arial Nova" w:cstheme="minorHAnsi"/>
          <w:bCs/>
          <w:sz w:val="22"/>
          <w:szCs w:val="22"/>
        </w:rPr>
        <w:t>Faithfully</w:t>
      </w:r>
      <w:r w:rsidRPr="00FA3CCF">
        <w:rPr>
          <w:rFonts w:ascii="Arial Nova" w:eastAsia="Calibri" w:hAnsi="Arial Nova" w:cstheme="minorHAnsi"/>
          <w:bCs/>
          <w:sz w:val="22"/>
          <w:szCs w:val="22"/>
        </w:rPr>
        <w:t>,</w:t>
      </w:r>
    </w:p>
    <w:p w14:paraId="77FA45A6" w14:textId="2295C687" w:rsidR="00FE2951" w:rsidRDefault="00FE2951" w:rsidP="00887740">
      <w:pPr>
        <w:jc w:val="center"/>
        <w:rPr>
          <w:rFonts w:ascii="Arial Nova" w:eastAsia="Calibri" w:hAnsi="Arial Nova" w:cstheme="minorHAnsi"/>
          <w:bCs/>
          <w:sz w:val="22"/>
          <w:szCs w:val="22"/>
        </w:rPr>
      </w:pPr>
    </w:p>
    <w:p w14:paraId="66EDF624" w14:textId="5208BFC2" w:rsidR="00FF269A" w:rsidRDefault="00FF269A" w:rsidP="00887740">
      <w:pPr>
        <w:jc w:val="center"/>
        <w:rPr>
          <w:rFonts w:ascii="Arial Nova" w:eastAsia="Calibri" w:hAnsi="Arial Nova" w:cstheme="minorHAnsi"/>
          <w:bCs/>
          <w:sz w:val="22"/>
          <w:szCs w:val="22"/>
        </w:rPr>
      </w:pPr>
    </w:p>
    <w:p w14:paraId="34B158E8" w14:textId="77777777" w:rsidR="00FF269A" w:rsidRPr="00FA3CCF" w:rsidRDefault="00FF269A" w:rsidP="00FA3CCF">
      <w:pPr>
        <w:jc w:val="center"/>
        <w:rPr>
          <w:rFonts w:ascii="Arial Nova" w:eastAsia="Calibri" w:hAnsi="Arial Nova" w:cstheme="minorHAnsi"/>
          <w:bCs/>
          <w:sz w:val="22"/>
          <w:szCs w:val="22"/>
        </w:rPr>
      </w:pPr>
    </w:p>
    <w:p w14:paraId="574EF1A8" w14:textId="45F19F25" w:rsidR="00FE2951" w:rsidRPr="00FA3CCF" w:rsidRDefault="00887740" w:rsidP="00FA3CCF">
      <w:pPr>
        <w:spacing w:line="276" w:lineRule="auto"/>
        <w:jc w:val="center"/>
        <w:rPr>
          <w:rFonts w:ascii="Arial Nova" w:eastAsia="Calibri" w:hAnsi="Arial Nova" w:cstheme="minorHAnsi"/>
          <w:bCs/>
          <w:sz w:val="22"/>
          <w:szCs w:val="22"/>
        </w:rPr>
      </w:pPr>
      <w:r>
        <w:rPr>
          <w:rFonts w:ascii="Arial Nova" w:eastAsia="Calibri" w:hAnsi="Arial Nova" w:cstheme="minorHAnsi"/>
          <w:bCs/>
          <w:sz w:val="22"/>
          <w:szCs w:val="22"/>
        </w:rPr>
        <w:t>Roland SERI</w:t>
      </w:r>
    </w:p>
    <w:p w14:paraId="4F2593CF" w14:textId="61731F10" w:rsidR="00AD3E36" w:rsidRPr="00826BD7" w:rsidRDefault="00887740" w:rsidP="00887740">
      <w:pPr>
        <w:spacing w:line="276" w:lineRule="auto"/>
        <w:jc w:val="center"/>
        <w:rPr>
          <w:rFonts w:ascii="Arial Nova" w:eastAsia="Calibri" w:hAnsi="Arial Nova" w:cstheme="minorHAnsi"/>
          <w:b/>
          <w:sz w:val="22"/>
          <w:szCs w:val="22"/>
        </w:rPr>
      </w:pPr>
      <w:r w:rsidRPr="00826BD7">
        <w:rPr>
          <w:rFonts w:ascii="Arial Nova" w:eastAsia="Calibri" w:hAnsi="Arial Nova" w:cstheme="minorHAnsi"/>
          <w:b/>
          <w:sz w:val="22"/>
          <w:szCs w:val="22"/>
        </w:rPr>
        <w:t>Deputy Resident Representative</w:t>
      </w:r>
    </w:p>
    <w:p w14:paraId="0B39C9A7" w14:textId="77777777" w:rsidR="00326694" w:rsidRDefault="00326694" w:rsidP="00887740">
      <w:pPr>
        <w:spacing w:line="276" w:lineRule="auto"/>
        <w:jc w:val="center"/>
        <w:rPr>
          <w:rFonts w:ascii="Arial Nova" w:eastAsia="Calibri" w:hAnsi="Arial Nova" w:cstheme="minorHAnsi"/>
          <w:bCs/>
          <w:sz w:val="22"/>
          <w:szCs w:val="22"/>
        </w:rPr>
      </w:pPr>
    </w:p>
    <w:p w14:paraId="5F6AC272" w14:textId="42F9D59F" w:rsidR="00326694" w:rsidRDefault="00326694" w:rsidP="00FA3CCF">
      <w:pPr>
        <w:spacing w:line="276" w:lineRule="auto"/>
        <w:rPr>
          <w:rFonts w:ascii="Arial Nova" w:eastAsia="Calibri" w:hAnsi="Arial Nova" w:cstheme="minorHAnsi"/>
          <w:bCs/>
          <w:sz w:val="22"/>
          <w:szCs w:val="22"/>
        </w:rPr>
        <w:sectPr w:rsidR="00326694">
          <w:headerReference w:type="even" r:id="rId17"/>
          <w:headerReference w:type="default" r:id="rId18"/>
          <w:footerReference w:type="even" r:id="rId19"/>
          <w:footerReference w:type="default" r:id="rId20"/>
          <w:headerReference w:type="first" r:id="rId21"/>
          <w:footerReference w:type="first" r:id="rId22"/>
          <w:pgSz w:w="11909" w:h="16834"/>
          <w:pgMar w:top="1418" w:right="1703" w:bottom="1134" w:left="1134" w:header="510" w:footer="284" w:gutter="0"/>
          <w:pgNumType w:start="1"/>
          <w:cols w:space="720" w:equalWidth="0">
            <w:col w:w="9689"/>
          </w:cols>
          <w:titlePg/>
        </w:sectPr>
      </w:pPr>
    </w:p>
    <w:p w14:paraId="0A9999B8" w14:textId="0B087B31" w:rsidR="00FE2951" w:rsidRPr="00FA3CCF" w:rsidRDefault="00FE2951" w:rsidP="00FA3CCF">
      <w:pPr>
        <w:spacing w:line="276" w:lineRule="auto"/>
        <w:jc w:val="center"/>
        <w:rPr>
          <w:rFonts w:ascii="Arial Nova" w:eastAsia="Calibri" w:hAnsi="Arial Nova" w:cstheme="minorHAnsi"/>
          <w:bCs/>
          <w:sz w:val="22"/>
          <w:szCs w:val="22"/>
        </w:rPr>
      </w:pPr>
    </w:p>
    <w:p w14:paraId="526A8D6F" w14:textId="77777777" w:rsidR="00FE2951" w:rsidRPr="00FA3CCF" w:rsidRDefault="00FE2951" w:rsidP="00FE2951">
      <w:pPr>
        <w:rPr>
          <w:rFonts w:ascii="Arial Nova" w:hAnsi="Arial Nova" w:cstheme="minorHAnsi"/>
          <w:lang w:val="ka-GE"/>
        </w:rPr>
      </w:pPr>
    </w:p>
    <w:p w14:paraId="1D774F32" w14:textId="708C8BD4" w:rsidR="00C574DB" w:rsidRPr="00FA3CCF" w:rsidRDefault="009A6E84">
      <w:pPr>
        <w:widowControl w:val="0"/>
        <w:pBdr>
          <w:top w:val="nil"/>
          <w:left w:val="nil"/>
          <w:bottom w:val="nil"/>
          <w:right w:val="nil"/>
          <w:between w:val="nil"/>
        </w:pBdr>
        <w:spacing w:line="276" w:lineRule="auto"/>
        <w:rPr>
          <w:rFonts w:ascii="Arial Nova" w:hAnsi="Arial Nova" w:cstheme="minorHAnsi"/>
          <w:sz w:val="22"/>
          <w:szCs w:val="22"/>
        </w:rPr>
      </w:pPr>
      <w:r>
        <w:rPr>
          <w:rFonts w:ascii="Arial Nova" w:hAnsi="Arial Nova" w:cstheme="minorHAnsi"/>
          <w:noProof/>
          <w:color w:val="2B579A"/>
          <w:sz w:val="22"/>
          <w:szCs w:val="22"/>
          <w:shd w:val="clear" w:color="auto" w:fill="E6E6E6"/>
        </w:rPr>
        <w:pict w14:anchorId="2669E4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9264;visibility:hidden;mso-wrap-edited:f">
            <o:lock v:ext="edit" selection="t"/>
          </v:shape>
        </w:pict>
      </w:r>
      <w:r>
        <w:rPr>
          <w:rFonts w:ascii="Arial Nova" w:hAnsi="Arial Nova" w:cstheme="minorHAnsi"/>
          <w:noProof/>
          <w:color w:val="2B579A"/>
          <w:sz w:val="22"/>
          <w:szCs w:val="22"/>
          <w:shd w:val="clear" w:color="auto" w:fill="E6E6E6"/>
        </w:rPr>
        <w:pict w14:anchorId="475D578E">
          <v:shape id="_x0000_s1027" type="#_x0000_t136" style="position:absolute;margin-left:0;margin-top:0;width:50pt;height:50pt;z-index:251660288;visibility:hidden;mso-wrap-edited:f">
            <o:lock v:ext="edit" selection="t"/>
          </v:shape>
        </w:pict>
      </w:r>
      <w:r>
        <w:rPr>
          <w:rFonts w:ascii="Arial Nova" w:hAnsi="Arial Nova" w:cstheme="minorHAnsi"/>
          <w:noProof/>
          <w:color w:val="2B579A"/>
          <w:sz w:val="22"/>
          <w:szCs w:val="22"/>
          <w:shd w:val="clear" w:color="auto" w:fill="E6E6E6"/>
        </w:rPr>
        <w:pict w14:anchorId="62F4B4DB">
          <v:shape id="_x0000_s1026" type="#_x0000_t136" style="position:absolute;margin-left:0;margin-top:0;width:50pt;height:50pt;z-index:251661312;visibility:hidden;mso-wrap-edited:f">
            <o:lock v:ext="edit" selection="t"/>
          </v:shape>
        </w:pict>
      </w:r>
    </w:p>
    <w:p w14:paraId="0525F1C2" w14:textId="331C707A" w:rsidR="00C574DB" w:rsidRPr="00FA3CCF" w:rsidRDefault="00C574DB">
      <w:pPr>
        <w:widowControl w:val="0"/>
        <w:pBdr>
          <w:top w:val="nil"/>
          <w:left w:val="nil"/>
          <w:bottom w:val="nil"/>
          <w:right w:val="nil"/>
          <w:between w:val="nil"/>
        </w:pBdr>
        <w:spacing w:line="276" w:lineRule="auto"/>
        <w:rPr>
          <w:rFonts w:ascii="Arial Nova" w:eastAsia="Arial" w:hAnsi="Arial Nova" w:cstheme="minorHAnsi"/>
          <w:color w:val="000000"/>
          <w:sz w:val="22"/>
          <w:szCs w:val="22"/>
        </w:rPr>
      </w:pPr>
    </w:p>
    <w:p w14:paraId="4833AA90" w14:textId="43CDFEDA" w:rsidR="00C574DB" w:rsidRPr="00FA3CCF" w:rsidRDefault="00C574DB">
      <w:pPr>
        <w:jc w:val="center"/>
        <w:rPr>
          <w:rFonts w:ascii="Arial Nova" w:eastAsia="Arial" w:hAnsi="Arial Nova" w:cstheme="minorHAnsi"/>
          <w:b/>
          <w:sz w:val="22"/>
          <w:szCs w:val="22"/>
        </w:rPr>
      </w:pPr>
    </w:p>
    <w:p w14:paraId="01233D31" w14:textId="5236CC0F" w:rsidR="00C574DB" w:rsidRPr="00FA3CCF" w:rsidRDefault="00C574DB">
      <w:pPr>
        <w:jc w:val="center"/>
        <w:rPr>
          <w:rFonts w:ascii="Arial Nova" w:eastAsia="Calibri" w:hAnsi="Arial Nova" w:cstheme="minorHAnsi"/>
          <w:b/>
          <w:sz w:val="22"/>
          <w:szCs w:val="22"/>
        </w:rPr>
      </w:pPr>
    </w:p>
    <w:p w14:paraId="3FEF4356" w14:textId="5DE12CF5" w:rsidR="00C574DB" w:rsidRPr="00FA3CCF" w:rsidRDefault="00C574DB">
      <w:pPr>
        <w:jc w:val="center"/>
        <w:rPr>
          <w:rFonts w:ascii="Arial Nova" w:eastAsia="Calibri" w:hAnsi="Arial Nova" w:cstheme="minorHAnsi"/>
          <w:b/>
          <w:sz w:val="22"/>
          <w:szCs w:val="22"/>
        </w:rPr>
      </w:pPr>
    </w:p>
    <w:p w14:paraId="5A8134B5" w14:textId="77777777" w:rsidR="00DC3E88" w:rsidRPr="00FA3CCF" w:rsidRDefault="00DC3E88">
      <w:pPr>
        <w:jc w:val="center"/>
        <w:rPr>
          <w:rFonts w:ascii="Arial Nova" w:eastAsia="Calibri" w:hAnsi="Arial Nova" w:cstheme="minorHAnsi"/>
          <w:b/>
          <w:sz w:val="40"/>
          <w:szCs w:val="40"/>
          <w:lang w:val="ka-GE"/>
        </w:rPr>
      </w:pPr>
    </w:p>
    <w:p w14:paraId="6592C6D1" w14:textId="77777777" w:rsidR="00FE2951" w:rsidRPr="00FA3CCF" w:rsidRDefault="00FE2951" w:rsidP="00652920">
      <w:pPr>
        <w:spacing w:before="120"/>
        <w:jc w:val="center"/>
        <w:rPr>
          <w:rFonts w:ascii="Arial Nova" w:eastAsia="Calibri" w:hAnsi="Arial Nova" w:cstheme="minorHAnsi"/>
          <w:b/>
          <w:sz w:val="40"/>
          <w:szCs w:val="40"/>
        </w:rPr>
      </w:pPr>
    </w:p>
    <w:p w14:paraId="62841D86" w14:textId="77777777" w:rsidR="00FE2951" w:rsidRPr="00FA3CCF" w:rsidRDefault="00FE2951" w:rsidP="00652920">
      <w:pPr>
        <w:spacing w:before="120"/>
        <w:jc w:val="center"/>
        <w:rPr>
          <w:rFonts w:ascii="Arial Nova" w:eastAsia="Calibri" w:hAnsi="Arial Nova" w:cstheme="minorHAnsi"/>
          <w:b/>
          <w:sz w:val="40"/>
          <w:szCs w:val="40"/>
        </w:rPr>
      </w:pPr>
    </w:p>
    <w:p w14:paraId="62469BB1" w14:textId="77777777" w:rsidR="00FE2951" w:rsidRPr="00FA3CCF" w:rsidRDefault="00FE2951" w:rsidP="00652920">
      <w:pPr>
        <w:spacing w:before="120"/>
        <w:jc w:val="center"/>
        <w:rPr>
          <w:rFonts w:ascii="Arial Nova" w:eastAsia="Calibri" w:hAnsi="Arial Nova" w:cstheme="minorHAnsi"/>
          <w:b/>
          <w:sz w:val="40"/>
          <w:szCs w:val="40"/>
        </w:rPr>
      </w:pPr>
    </w:p>
    <w:p w14:paraId="382DCB4D" w14:textId="77777777" w:rsidR="00FE2951" w:rsidRPr="00FA3CCF" w:rsidRDefault="00FE2951" w:rsidP="00652920">
      <w:pPr>
        <w:spacing w:before="120"/>
        <w:jc w:val="center"/>
        <w:rPr>
          <w:rFonts w:ascii="Arial Nova" w:eastAsia="Calibri" w:hAnsi="Arial Nova" w:cstheme="minorHAnsi"/>
          <w:b/>
          <w:sz w:val="40"/>
          <w:szCs w:val="40"/>
        </w:rPr>
      </w:pPr>
    </w:p>
    <w:p w14:paraId="7B68BF6E" w14:textId="071FD152" w:rsidR="005C46AA" w:rsidRPr="00FA3CCF" w:rsidRDefault="005B013C">
      <w:pPr>
        <w:jc w:val="center"/>
        <w:rPr>
          <w:rFonts w:ascii="Arial Nova" w:eastAsia="Calibri" w:hAnsi="Arial Nova" w:cstheme="minorHAnsi"/>
          <w:b/>
          <w:sz w:val="32"/>
          <w:szCs w:val="32"/>
        </w:rPr>
      </w:pPr>
      <w:r w:rsidRPr="005B013C">
        <w:rPr>
          <w:rFonts w:ascii="Arial Nova" w:eastAsia="Calibri" w:hAnsi="Arial Nova" w:cstheme="minorHAnsi"/>
          <w:b/>
          <w:sz w:val="40"/>
          <w:szCs w:val="40"/>
        </w:rPr>
        <w:t xml:space="preserve">Call for selecting </w:t>
      </w:r>
      <w:r w:rsidR="000727F0" w:rsidRPr="00A053BB">
        <w:rPr>
          <w:rFonts w:ascii="Arial Nova" w:hAnsi="Arial Nova" w:cstheme="minorHAnsi"/>
          <w:b/>
          <w:bCs/>
          <w:sz w:val="40"/>
          <w:szCs w:val="40"/>
        </w:rPr>
        <w:t>Youth Organizations/Associations to participate in a youth business acceleration programme to foster youth social inclusion and economic opport</w:t>
      </w:r>
      <w:r w:rsidR="00002BCD">
        <w:rPr>
          <w:rFonts w:ascii="Arial Nova" w:hAnsi="Arial Nova" w:cstheme="minorHAnsi"/>
          <w:b/>
          <w:bCs/>
          <w:sz w:val="40"/>
          <w:szCs w:val="40"/>
        </w:rPr>
        <w:t>unities</w:t>
      </w:r>
      <w:r w:rsidR="000727F0" w:rsidRPr="00A053BB">
        <w:rPr>
          <w:rFonts w:ascii="Arial Nova" w:hAnsi="Arial Nova" w:cstheme="minorHAnsi"/>
          <w:b/>
          <w:bCs/>
          <w:sz w:val="40"/>
          <w:szCs w:val="40"/>
        </w:rPr>
        <w:t xml:space="preserve"> in three provinces (Lusaka, Central, and </w:t>
      </w:r>
      <w:r w:rsidR="00215BEE" w:rsidRPr="00A053BB">
        <w:rPr>
          <w:rFonts w:ascii="Arial Nova" w:hAnsi="Arial Nova" w:cstheme="minorHAnsi"/>
          <w:b/>
          <w:bCs/>
          <w:sz w:val="40"/>
          <w:szCs w:val="40"/>
        </w:rPr>
        <w:t>Copperbelt</w:t>
      </w:r>
      <w:r w:rsidR="000727F0" w:rsidRPr="00A053BB">
        <w:rPr>
          <w:rFonts w:ascii="Arial Nova" w:hAnsi="Arial Nova" w:cstheme="minorHAnsi"/>
          <w:b/>
          <w:bCs/>
          <w:sz w:val="40"/>
          <w:szCs w:val="40"/>
        </w:rPr>
        <w:t>) in Zambia.</w:t>
      </w:r>
      <w:r w:rsidR="000727F0">
        <w:rPr>
          <w:rFonts w:ascii="Arial Nova" w:hAnsi="Arial Nova" w:cstheme="minorHAnsi"/>
          <w:b/>
          <w:bCs/>
          <w:sz w:val="22"/>
          <w:szCs w:val="22"/>
        </w:rPr>
        <w:t xml:space="preserve"> </w:t>
      </w:r>
    </w:p>
    <w:p w14:paraId="1BD6FE8F" w14:textId="77777777" w:rsidR="005B013C" w:rsidRDefault="005B013C">
      <w:pPr>
        <w:jc w:val="center"/>
        <w:rPr>
          <w:rFonts w:ascii="Arial Nova" w:eastAsia="Calibri" w:hAnsi="Arial Nova" w:cstheme="minorHAnsi"/>
          <w:b/>
          <w:sz w:val="32"/>
          <w:szCs w:val="32"/>
        </w:rPr>
      </w:pPr>
    </w:p>
    <w:p w14:paraId="79D87DF4" w14:textId="52BED142" w:rsidR="00C574DB" w:rsidRPr="00FA3CCF" w:rsidRDefault="00D83ACC">
      <w:pPr>
        <w:jc w:val="center"/>
        <w:rPr>
          <w:rFonts w:ascii="Arial Nova" w:eastAsia="Calibri" w:hAnsi="Arial Nova" w:cstheme="minorBidi"/>
          <w:b/>
          <w:sz w:val="32"/>
          <w:szCs w:val="32"/>
        </w:rPr>
      </w:pPr>
      <w:r w:rsidRPr="4DA3E975">
        <w:rPr>
          <w:rFonts w:ascii="Arial Nova" w:eastAsia="Calibri" w:hAnsi="Arial Nova" w:cstheme="minorBidi"/>
          <w:b/>
          <w:sz w:val="32"/>
          <w:szCs w:val="32"/>
        </w:rPr>
        <w:t>June,</w:t>
      </w:r>
      <w:r w:rsidR="00DF5A73" w:rsidRPr="4DA3E975">
        <w:rPr>
          <w:rFonts w:ascii="Arial Nova" w:eastAsia="Calibri" w:hAnsi="Arial Nova" w:cstheme="minorBidi"/>
          <w:b/>
          <w:sz w:val="32"/>
          <w:szCs w:val="32"/>
        </w:rPr>
        <w:t xml:space="preserve"> 2021</w:t>
      </w:r>
    </w:p>
    <w:p w14:paraId="0164F01B" w14:textId="7C84E4C8" w:rsidR="00C574DB" w:rsidRPr="00FA3CCF" w:rsidRDefault="00C574DB">
      <w:pPr>
        <w:jc w:val="center"/>
        <w:rPr>
          <w:rFonts w:ascii="Arial Nova" w:eastAsia="Calibri" w:hAnsi="Arial Nova" w:cstheme="minorHAnsi"/>
          <w:b/>
          <w:sz w:val="32"/>
          <w:szCs w:val="32"/>
        </w:rPr>
      </w:pPr>
    </w:p>
    <w:p w14:paraId="1149B662" w14:textId="53E68C77" w:rsidR="005C46AA" w:rsidRPr="00FA3CCF" w:rsidRDefault="005C46AA">
      <w:pPr>
        <w:jc w:val="center"/>
        <w:rPr>
          <w:rFonts w:ascii="Arial Nova" w:eastAsia="Calibri" w:hAnsi="Arial Nova" w:cstheme="minorHAnsi"/>
          <w:b/>
          <w:sz w:val="32"/>
          <w:szCs w:val="32"/>
        </w:rPr>
      </w:pPr>
    </w:p>
    <w:p w14:paraId="4EA79A48" w14:textId="0ED688F6" w:rsidR="005C46AA" w:rsidRPr="00FA3CCF" w:rsidRDefault="005C46AA">
      <w:pPr>
        <w:jc w:val="center"/>
        <w:rPr>
          <w:rFonts w:ascii="Arial Nova" w:eastAsia="Calibri" w:hAnsi="Arial Nova" w:cstheme="minorHAnsi"/>
          <w:b/>
          <w:sz w:val="32"/>
          <w:szCs w:val="32"/>
        </w:rPr>
      </w:pPr>
    </w:p>
    <w:p w14:paraId="5750FFCF" w14:textId="77777777" w:rsidR="005C46AA" w:rsidRPr="00FA3CCF" w:rsidRDefault="005C46AA">
      <w:pPr>
        <w:jc w:val="center"/>
        <w:rPr>
          <w:rFonts w:ascii="Arial Nova" w:eastAsia="Calibri" w:hAnsi="Arial Nova" w:cstheme="minorHAnsi"/>
          <w:b/>
          <w:sz w:val="32"/>
          <w:szCs w:val="32"/>
          <w:lang w:val="ka-GE"/>
        </w:rPr>
      </w:pPr>
    </w:p>
    <w:p w14:paraId="185BF608" w14:textId="77777777" w:rsidR="00C574DB" w:rsidRPr="00FA3CCF" w:rsidRDefault="00080BD2">
      <w:pPr>
        <w:tabs>
          <w:tab w:val="left" w:pos="1320"/>
        </w:tabs>
        <w:jc w:val="center"/>
        <w:rPr>
          <w:rFonts w:ascii="Arial Nova" w:eastAsia="Calibri" w:hAnsi="Arial Nova" w:cstheme="minorHAnsi"/>
          <w:b/>
          <w:sz w:val="38"/>
          <w:szCs w:val="38"/>
        </w:rPr>
      </w:pPr>
      <w:r w:rsidRPr="00FA3CCF">
        <w:rPr>
          <w:rFonts w:ascii="Arial Nova" w:eastAsia="Calibri" w:hAnsi="Arial Nova" w:cstheme="minorHAnsi"/>
          <w:b/>
          <w:sz w:val="38"/>
          <w:szCs w:val="38"/>
        </w:rPr>
        <w:t>Guidelines</w:t>
      </w:r>
    </w:p>
    <w:p w14:paraId="1AFA498E" w14:textId="77777777" w:rsidR="00C574DB" w:rsidRPr="00FA3CCF" w:rsidRDefault="00C574DB">
      <w:pPr>
        <w:tabs>
          <w:tab w:val="left" w:pos="1320"/>
        </w:tabs>
        <w:jc w:val="center"/>
        <w:rPr>
          <w:rFonts w:ascii="Arial Nova" w:eastAsia="Arial" w:hAnsi="Arial Nova" w:cstheme="minorHAnsi"/>
          <w:b/>
          <w:sz w:val="32"/>
          <w:szCs w:val="32"/>
        </w:rPr>
      </w:pPr>
    </w:p>
    <w:p w14:paraId="58512720" w14:textId="77777777" w:rsidR="00DC3E88" w:rsidRPr="00FA3CCF" w:rsidRDefault="00DC3E88">
      <w:pPr>
        <w:jc w:val="center"/>
        <w:rPr>
          <w:rFonts w:ascii="Arial Nova" w:eastAsia="Arial" w:hAnsi="Arial Nova" w:cstheme="minorHAnsi"/>
          <w:sz w:val="32"/>
          <w:szCs w:val="32"/>
        </w:rPr>
      </w:pPr>
    </w:p>
    <w:p w14:paraId="6EBEF848" w14:textId="77777777" w:rsidR="00DC3E88" w:rsidRPr="00FA3CCF" w:rsidRDefault="00DC3E88">
      <w:pPr>
        <w:jc w:val="center"/>
        <w:rPr>
          <w:rFonts w:ascii="Arial Nova" w:eastAsia="Arial" w:hAnsi="Arial Nova" w:cstheme="minorHAnsi"/>
          <w:sz w:val="32"/>
          <w:szCs w:val="32"/>
        </w:rPr>
      </w:pPr>
    </w:p>
    <w:p w14:paraId="740E71CE" w14:textId="77777777" w:rsidR="00DC3E88" w:rsidRPr="00FA3CCF" w:rsidRDefault="00DC3E88">
      <w:pPr>
        <w:jc w:val="center"/>
        <w:rPr>
          <w:rFonts w:ascii="Arial Nova" w:eastAsia="Arial" w:hAnsi="Arial Nova" w:cstheme="minorHAnsi"/>
          <w:sz w:val="32"/>
          <w:szCs w:val="32"/>
        </w:rPr>
      </w:pPr>
    </w:p>
    <w:p w14:paraId="11471690" w14:textId="77777777" w:rsidR="00DC3E88" w:rsidRPr="00FA3CCF" w:rsidRDefault="00DC3E88">
      <w:pPr>
        <w:jc w:val="center"/>
        <w:rPr>
          <w:rFonts w:ascii="Arial Nova" w:eastAsia="Arial" w:hAnsi="Arial Nova" w:cstheme="minorHAnsi"/>
          <w:sz w:val="32"/>
          <w:szCs w:val="32"/>
        </w:rPr>
      </w:pPr>
    </w:p>
    <w:p w14:paraId="2D8E7609" w14:textId="77777777" w:rsidR="00DC3E88" w:rsidRPr="00FA3CCF" w:rsidRDefault="00DC3E88">
      <w:pPr>
        <w:jc w:val="center"/>
        <w:rPr>
          <w:rFonts w:ascii="Arial Nova" w:eastAsia="Calibri" w:hAnsi="Arial Nova" w:cstheme="minorHAnsi"/>
          <w:b/>
          <w:sz w:val="30"/>
          <w:szCs w:val="30"/>
        </w:rPr>
      </w:pPr>
    </w:p>
    <w:p w14:paraId="72A25E6C" w14:textId="78297D82" w:rsidR="00C574DB" w:rsidRPr="00FA3CCF" w:rsidRDefault="00080BD2">
      <w:pPr>
        <w:jc w:val="center"/>
        <w:rPr>
          <w:rFonts w:ascii="Arial Nova" w:eastAsia="Calibri" w:hAnsi="Arial Nova" w:cstheme="minorHAnsi"/>
          <w:b/>
          <w:color w:val="C00000"/>
          <w:sz w:val="30"/>
          <w:szCs w:val="30"/>
        </w:rPr>
      </w:pPr>
      <w:r w:rsidRPr="00FA3CCF">
        <w:rPr>
          <w:rFonts w:ascii="Arial Nova" w:eastAsia="Calibri" w:hAnsi="Arial Nova" w:cstheme="minorHAnsi"/>
          <w:b/>
          <w:color w:val="C00000"/>
          <w:sz w:val="30"/>
          <w:szCs w:val="30"/>
        </w:rPr>
        <w:t xml:space="preserve">Please read the Guidelines before submitting </w:t>
      </w:r>
      <w:r w:rsidR="00CF1147" w:rsidRPr="00FA3CCF">
        <w:rPr>
          <w:rFonts w:ascii="Arial Nova" w:eastAsia="Calibri" w:hAnsi="Arial Nova" w:cstheme="minorHAnsi"/>
          <w:b/>
          <w:color w:val="C00000"/>
          <w:sz w:val="30"/>
          <w:szCs w:val="30"/>
        </w:rPr>
        <w:t>your Proposal</w:t>
      </w:r>
      <w:r w:rsidRPr="00FA3CCF">
        <w:rPr>
          <w:rFonts w:ascii="Arial Nova" w:eastAsia="Calibri" w:hAnsi="Arial Nova" w:cstheme="minorHAnsi"/>
          <w:b/>
          <w:color w:val="C00000"/>
          <w:sz w:val="30"/>
          <w:szCs w:val="30"/>
        </w:rPr>
        <w:t xml:space="preserve"> </w:t>
      </w:r>
    </w:p>
    <w:p w14:paraId="7AE6B738" w14:textId="5B130A01" w:rsidR="00C574DB" w:rsidRPr="00FA3CCF" w:rsidRDefault="00080BD2">
      <w:pPr>
        <w:rPr>
          <w:rFonts w:ascii="Arial Nova" w:eastAsia="Calibri" w:hAnsi="Arial Nova" w:cstheme="minorHAnsi"/>
          <w:sz w:val="22"/>
          <w:szCs w:val="22"/>
        </w:rPr>
      </w:pPr>
      <w:r w:rsidRPr="00FA3CCF">
        <w:rPr>
          <w:rFonts w:ascii="Arial Nova" w:hAnsi="Arial Nova" w:cstheme="minorHAnsi"/>
          <w:sz w:val="22"/>
          <w:szCs w:val="22"/>
        </w:rPr>
        <w:br w:type="page"/>
      </w:r>
      <w:r w:rsidRPr="00FA3CCF">
        <w:rPr>
          <w:rFonts w:ascii="Arial Nova" w:eastAsia="Calibri" w:hAnsi="Arial Nova" w:cstheme="minorHAnsi"/>
          <w:b/>
          <w:color w:val="0070C0"/>
          <w:sz w:val="22"/>
          <w:szCs w:val="22"/>
        </w:rPr>
        <w:lastRenderedPageBreak/>
        <w:t>CONTENTS</w:t>
      </w:r>
    </w:p>
    <w:sdt>
      <w:sdtPr>
        <w:rPr>
          <w:rFonts w:ascii="Arial Nova" w:eastAsia="Times New Roman" w:hAnsi="Arial Nova" w:cstheme="minorHAnsi"/>
          <w:color w:val="auto"/>
          <w:sz w:val="22"/>
          <w:szCs w:val="22"/>
          <w:shd w:val="clear" w:color="auto" w:fill="E6E6E6"/>
          <w:lang w:val="en-GB" w:eastAsia="en-GB"/>
        </w:rPr>
        <w:id w:val="-1267619666"/>
        <w:docPartObj>
          <w:docPartGallery w:val="Table of Contents"/>
          <w:docPartUnique/>
        </w:docPartObj>
      </w:sdtPr>
      <w:sdtEndPr>
        <w:rPr>
          <w:b/>
          <w:bCs/>
          <w:noProof/>
        </w:rPr>
      </w:sdtEndPr>
      <w:sdtContent>
        <w:p w14:paraId="5C0E143F" w14:textId="747AF25A" w:rsidR="00BB1772" w:rsidRPr="004F71BE" w:rsidRDefault="00BB1772">
          <w:pPr>
            <w:pStyle w:val="TOCHeading"/>
            <w:rPr>
              <w:rFonts w:ascii="Corbel" w:hAnsi="Corbel" w:cstheme="minorHAnsi"/>
              <w:sz w:val="26"/>
              <w:szCs w:val="26"/>
            </w:rPr>
          </w:pPr>
        </w:p>
        <w:p w14:paraId="4805D798" w14:textId="3B390EAC" w:rsidR="00E6438E" w:rsidRPr="004F71BE" w:rsidRDefault="00BB1772">
          <w:pPr>
            <w:pStyle w:val="TOC1"/>
            <w:tabs>
              <w:tab w:val="left" w:pos="480"/>
              <w:tab w:val="right" w:leader="dot" w:pos="9679"/>
            </w:tabs>
            <w:rPr>
              <w:rFonts w:ascii="Corbel" w:eastAsiaTheme="minorEastAsia" w:hAnsi="Corbel" w:cstheme="minorBidi"/>
              <w:noProof/>
              <w:sz w:val="26"/>
              <w:szCs w:val="26"/>
              <w:lang w:val="en-US"/>
            </w:rPr>
          </w:pPr>
          <w:r w:rsidRPr="004F71BE">
            <w:rPr>
              <w:rFonts w:ascii="Corbel" w:hAnsi="Corbel" w:cstheme="minorHAnsi"/>
              <w:color w:val="2B579A"/>
              <w:sz w:val="26"/>
              <w:szCs w:val="26"/>
              <w:shd w:val="clear" w:color="auto" w:fill="E6E6E6"/>
            </w:rPr>
            <w:fldChar w:fldCharType="begin"/>
          </w:r>
          <w:r w:rsidRPr="004F71BE">
            <w:rPr>
              <w:rFonts w:ascii="Corbel" w:hAnsi="Corbel" w:cstheme="minorHAnsi"/>
              <w:sz w:val="26"/>
              <w:szCs w:val="26"/>
            </w:rPr>
            <w:instrText xml:space="preserve"> TOC \o "1-3" \h \z \u </w:instrText>
          </w:r>
          <w:r w:rsidRPr="004F71BE">
            <w:rPr>
              <w:rFonts w:ascii="Corbel" w:hAnsi="Corbel" w:cstheme="minorHAnsi"/>
              <w:color w:val="2B579A"/>
              <w:sz w:val="26"/>
              <w:szCs w:val="26"/>
              <w:shd w:val="clear" w:color="auto" w:fill="E6E6E6"/>
            </w:rPr>
            <w:fldChar w:fldCharType="separate"/>
          </w:r>
          <w:hyperlink w:anchor="_Toc59353151" w:history="1">
            <w:r w:rsidR="00E6438E" w:rsidRPr="004F71BE">
              <w:rPr>
                <w:rStyle w:val="Hyperlink"/>
                <w:rFonts w:ascii="Corbel" w:eastAsia="Arial" w:hAnsi="Corbel" w:cstheme="minorHAnsi"/>
                <w:b/>
                <w:smallCaps/>
                <w:noProof/>
                <w:sz w:val="26"/>
                <w:szCs w:val="26"/>
              </w:rPr>
              <w:t>1.</w:t>
            </w:r>
            <w:r w:rsidR="00E6438E" w:rsidRPr="004F71BE">
              <w:rPr>
                <w:rFonts w:ascii="Corbel" w:eastAsiaTheme="minorEastAsia" w:hAnsi="Corbel" w:cstheme="minorBidi"/>
                <w:noProof/>
                <w:sz w:val="26"/>
                <w:szCs w:val="26"/>
                <w:lang w:val="en-US"/>
              </w:rPr>
              <w:tab/>
            </w:r>
            <w:r w:rsidR="00E6438E" w:rsidRPr="004F71BE">
              <w:rPr>
                <w:rStyle w:val="Hyperlink"/>
                <w:rFonts w:ascii="Corbel" w:eastAsia="Arial" w:hAnsi="Corbel" w:cstheme="minorHAnsi"/>
                <w:b/>
                <w:smallCaps/>
                <w:noProof/>
                <w:sz w:val="26"/>
                <w:szCs w:val="26"/>
              </w:rPr>
              <w:t>Background</w:t>
            </w:r>
            <w:r w:rsidR="00E6438E" w:rsidRPr="004F71BE">
              <w:rPr>
                <w:rFonts w:ascii="Corbel" w:hAnsi="Corbel"/>
                <w:noProof/>
                <w:webHidden/>
                <w:sz w:val="26"/>
                <w:szCs w:val="26"/>
              </w:rPr>
              <w:tab/>
            </w:r>
            <w:r w:rsidR="00E6438E" w:rsidRPr="004F71BE">
              <w:rPr>
                <w:rFonts w:ascii="Corbel" w:hAnsi="Corbel"/>
                <w:noProof/>
                <w:webHidden/>
                <w:color w:val="2B579A"/>
                <w:sz w:val="26"/>
                <w:szCs w:val="26"/>
                <w:shd w:val="clear" w:color="auto" w:fill="E6E6E6"/>
              </w:rPr>
              <w:fldChar w:fldCharType="begin"/>
            </w:r>
            <w:r w:rsidR="00E6438E" w:rsidRPr="004F71BE">
              <w:rPr>
                <w:rFonts w:ascii="Corbel" w:hAnsi="Corbel"/>
                <w:noProof/>
                <w:webHidden/>
                <w:sz w:val="26"/>
                <w:szCs w:val="26"/>
              </w:rPr>
              <w:instrText xml:space="preserve"> PAGEREF _Toc59353151 \h </w:instrText>
            </w:r>
            <w:r w:rsidR="00E6438E" w:rsidRPr="004F71BE">
              <w:rPr>
                <w:rFonts w:ascii="Corbel" w:hAnsi="Corbel"/>
                <w:noProof/>
                <w:webHidden/>
                <w:color w:val="2B579A"/>
                <w:sz w:val="26"/>
                <w:szCs w:val="26"/>
                <w:shd w:val="clear" w:color="auto" w:fill="E6E6E6"/>
              </w:rPr>
            </w:r>
            <w:r w:rsidR="00E6438E" w:rsidRPr="004F71BE">
              <w:rPr>
                <w:rFonts w:ascii="Corbel" w:hAnsi="Corbel"/>
                <w:noProof/>
                <w:webHidden/>
                <w:color w:val="2B579A"/>
                <w:sz w:val="26"/>
                <w:szCs w:val="26"/>
                <w:shd w:val="clear" w:color="auto" w:fill="E6E6E6"/>
              </w:rPr>
              <w:fldChar w:fldCharType="separate"/>
            </w:r>
            <w:r w:rsidR="00E6438E" w:rsidRPr="004F71BE">
              <w:rPr>
                <w:rFonts w:ascii="Corbel" w:hAnsi="Corbel"/>
                <w:noProof/>
                <w:webHidden/>
                <w:sz w:val="26"/>
                <w:szCs w:val="26"/>
              </w:rPr>
              <w:t>3</w:t>
            </w:r>
            <w:r w:rsidR="00E6438E" w:rsidRPr="004F71BE">
              <w:rPr>
                <w:rFonts w:ascii="Corbel" w:hAnsi="Corbel"/>
                <w:noProof/>
                <w:webHidden/>
                <w:color w:val="2B579A"/>
                <w:sz w:val="26"/>
                <w:szCs w:val="26"/>
                <w:shd w:val="clear" w:color="auto" w:fill="E6E6E6"/>
              </w:rPr>
              <w:fldChar w:fldCharType="end"/>
            </w:r>
          </w:hyperlink>
        </w:p>
        <w:p w14:paraId="232CC640" w14:textId="09994CE6" w:rsidR="00E6438E" w:rsidRPr="004F71BE" w:rsidRDefault="009A6E84">
          <w:pPr>
            <w:pStyle w:val="TOC1"/>
            <w:tabs>
              <w:tab w:val="left" w:pos="480"/>
              <w:tab w:val="right" w:leader="dot" w:pos="9679"/>
            </w:tabs>
            <w:rPr>
              <w:rFonts w:ascii="Corbel" w:eastAsiaTheme="minorEastAsia" w:hAnsi="Corbel" w:cstheme="minorBidi"/>
              <w:noProof/>
              <w:sz w:val="26"/>
              <w:szCs w:val="26"/>
              <w:lang w:val="en-US"/>
            </w:rPr>
          </w:pPr>
          <w:hyperlink w:anchor="_Toc59353152" w:history="1">
            <w:r w:rsidR="00E6438E" w:rsidRPr="004F71BE">
              <w:rPr>
                <w:rStyle w:val="Hyperlink"/>
                <w:rFonts w:ascii="Corbel" w:eastAsia="Arial" w:hAnsi="Corbel" w:cstheme="minorHAnsi"/>
                <w:b/>
                <w:smallCaps/>
                <w:noProof/>
                <w:sz w:val="26"/>
                <w:szCs w:val="26"/>
              </w:rPr>
              <w:t>2.</w:t>
            </w:r>
            <w:r w:rsidR="00E6438E" w:rsidRPr="004F71BE">
              <w:rPr>
                <w:rFonts w:ascii="Corbel" w:eastAsiaTheme="minorEastAsia" w:hAnsi="Corbel" w:cstheme="minorBidi"/>
                <w:noProof/>
                <w:sz w:val="26"/>
                <w:szCs w:val="26"/>
                <w:lang w:val="en-US"/>
              </w:rPr>
              <w:tab/>
            </w:r>
            <w:r w:rsidR="00E6438E" w:rsidRPr="004F71BE">
              <w:rPr>
                <w:rStyle w:val="Hyperlink"/>
                <w:rFonts w:ascii="Corbel" w:eastAsia="Arial" w:hAnsi="Corbel" w:cstheme="minorHAnsi"/>
                <w:b/>
                <w:smallCaps/>
                <w:noProof/>
                <w:sz w:val="26"/>
                <w:szCs w:val="26"/>
              </w:rPr>
              <w:t>The goal of the Call for Proposals</w:t>
            </w:r>
            <w:r w:rsidR="00E6438E" w:rsidRPr="004F71BE">
              <w:rPr>
                <w:rFonts w:ascii="Corbel" w:hAnsi="Corbel"/>
                <w:noProof/>
                <w:webHidden/>
                <w:sz w:val="26"/>
                <w:szCs w:val="26"/>
              </w:rPr>
              <w:tab/>
            </w:r>
            <w:r w:rsidR="00E6438E" w:rsidRPr="004F71BE">
              <w:rPr>
                <w:rFonts w:ascii="Corbel" w:hAnsi="Corbel"/>
                <w:noProof/>
                <w:webHidden/>
                <w:color w:val="2B579A"/>
                <w:sz w:val="26"/>
                <w:szCs w:val="26"/>
                <w:shd w:val="clear" w:color="auto" w:fill="E6E6E6"/>
              </w:rPr>
              <w:fldChar w:fldCharType="begin"/>
            </w:r>
            <w:r w:rsidR="00E6438E" w:rsidRPr="004F71BE">
              <w:rPr>
                <w:rFonts w:ascii="Corbel" w:hAnsi="Corbel"/>
                <w:noProof/>
                <w:webHidden/>
                <w:sz w:val="26"/>
                <w:szCs w:val="26"/>
              </w:rPr>
              <w:instrText xml:space="preserve"> PAGEREF _Toc59353152 \h </w:instrText>
            </w:r>
            <w:r w:rsidR="00E6438E" w:rsidRPr="004F71BE">
              <w:rPr>
                <w:rFonts w:ascii="Corbel" w:hAnsi="Corbel"/>
                <w:noProof/>
                <w:webHidden/>
                <w:color w:val="2B579A"/>
                <w:sz w:val="26"/>
                <w:szCs w:val="26"/>
                <w:shd w:val="clear" w:color="auto" w:fill="E6E6E6"/>
              </w:rPr>
            </w:r>
            <w:r w:rsidR="00E6438E" w:rsidRPr="004F71BE">
              <w:rPr>
                <w:rFonts w:ascii="Corbel" w:hAnsi="Corbel"/>
                <w:noProof/>
                <w:webHidden/>
                <w:color w:val="2B579A"/>
                <w:sz w:val="26"/>
                <w:szCs w:val="26"/>
                <w:shd w:val="clear" w:color="auto" w:fill="E6E6E6"/>
              </w:rPr>
              <w:fldChar w:fldCharType="separate"/>
            </w:r>
            <w:r w:rsidR="00E6438E" w:rsidRPr="004F71BE">
              <w:rPr>
                <w:rFonts w:ascii="Corbel" w:hAnsi="Corbel"/>
                <w:noProof/>
                <w:webHidden/>
                <w:sz w:val="26"/>
                <w:szCs w:val="26"/>
              </w:rPr>
              <w:t>3</w:t>
            </w:r>
            <w:r w:rsidR="00E6438E" w:rsidRPr="004F71BE">
              <w:rPr>
                <w:rFonts w:ascii="Corbel" w:hAnsi="Corbel"/>
                <w:noProof/>
                <w:webHidden/>
                <w:color w:val="2B579A"/>
                <w:sz w:val="26"/>
                <w:szCs w:val="26"/>
                <w:shd w:val="clear" w:color="auto" w:fill="E6E6E6"/>
              </w:rPr>
              <w:fldChar w:fldCharType="end"/>
            </w:r>
          </w:hyperlink>
        </w:p>
        <w:p w14:paraId="07BE4B89" w14:textId="5A6A7E06" w:rsidR="00E6438E" w:rsidRPr="004F71BE" w:rsidRDefault="009A6E84">
          <w:pPr>
            <w:pStyle w:val="TOC1"/>
            <w:tabs>
              <w:tab w:val="left" w:pos="480"/>
              <w:tab w:val="right" w:leader="dot" w:pos="9679"/>
            </w:tabs>
            <w:rPr>
              <w:rFonts w:ascii="Corbel" w:eastAsiaTheme="minorEastAsia" w:hAnsi="Corbel" w:cstheme="minorBidi"/>
              <w:noProof/>
              <w:sz w:val="26"/>
              <w:szCs w:val="26"/>
              <w:lang w:val="en-US"/>
            </w:rPr>
          </w:pPr>
          <w:hyperlink w:anchor="_Toc59353153" w:history="1">
            <w:r w:rsidR="00E6438E" w:rsidRPr="004F71BE">
              <w:rPr>
                <w:rStyle w:val="Hyperlink"/>
                <w:rFonts w:ascii="Corbel" w:eastAsia="Arial" w:hAnsi="Corbel" w:cstheme="minorHAnsi"/>
                <w:b/>
                <w:smallCaps/>
                <w:noProof/>
                <w:sz w:val="26"/>
                <w:szCs w:val="26"/>
              </w:rPr>
              <w:t>3.</w:t>
            </w:r>
            <w:r w:rsidR="00E6438E" w:rsidRPr="004F71BE">
              <w:rPr>
                <w:rFonts w:ascii="Corbel" w:eastAsiaTheme="minorEastAsia" w:hAnsi="Corbel" w:cstheme="minorBidi"/>
                <w:noProof/>
                <w:sz w:val="26"/>
                <w:szCs w:val="26"/>
                <w:lang w:val="en-US"/>
              </w:rPr>
              <w:tab/>
            </w:r>
            <w:r w:rsidR="00E6438E" w:rsidRPr="004F71BE">
              <w:rPr>
                <w:rStyle w:val="Hyperlink"/>
                <w:rFonts w:ascii="Corbel" w:eastAsia="Arial" w:hAnsi="Corbel" w:cstheme="minorHAnsi"/>
                <w:b/>
                <w:smallCaps/>
                <w:noProof/>
                <w:sz w:val="26"/>
                <w:szCs w:val="26"/>
              </w:rPr>
              <w:t>Eligibility</w:t>
            </w:r>
            <w:r w:rsidR="00E6438E" w:rsidRPr="004F71BE">
              <w:rPr>
                <w:rFonts w:ascii="Corbel" w:hAnsi="Corbel"/>
                <w:noProof/>
                <w:webHidden/>
                <w:sz w:val="26"/>
                <w:szCs w:val="26"/>
              </w:rPr>
              <w:tab/>
            </w:r>
            <w:r w:rsidR="00E6438E" w:rsidRPr="004F71BE">
              <w:rPr>
                <w:rFonts w:ascii="Corbel" w:hAnsi="Corbel"/>
                <w:noProof/>
                <w:webHidden/>
                <w:color w:val="2B579A"/>
                <w:sz w:val="26"/>
                <w:szCs w:val="26"/>
                <w:shd w:val="clear" w:color="auto" w:fill="E6E6E6"/>
              </w:rPr>
              <w:fldChar w:fldCharType="begin"/>
            </w:r>
            <w:r w:rsidR="00E6438E" w:rsidRPr="004F71BE">
              <w:rPr>
                <w:rFonts w:ascii="Corbel" w:hAnsi="Corbel"/>
                <w:noProof/>
                <w:webHidden/>
                <w:sz w:val="26"/>
                <w:szCs w:val="26"/>
              </w:rPr>
              <w:instrText xml:space="preserve"> PAGEREF _Toc59353153 \h </w:instrText>
            </w:r>
            <w:r w:rsidR="00E6438E" w:rsidRPr="004F71BE">
              <w:rPr>
                <w:rFonts w:ascii="Corbel" w:hAnsi="Corbel"/>
                <w:noProof/>
                <w:webHidden/>
                <w:color w:val="2B579A"/>
                <w:sz w:val="26"/>
                <w:szCs w:val="26"/>
                <w:shd w:val="clear" w:color="auto" w:fill="E6E6E6"/>
              </w:rPr>
            </w:r>
            <w:r w:rsidR="00E6438E" w:rsidRPr="004F71BE">
              <w:rPr>
                <w:rFonts w:ascii="Corbel" w:hAnsi="Corbel"/>
                <w:noProof/>
                <w:webHidden/>
                <w:color w:val="2B579A"/>
                <w:sz w:val="26"/>
                <w:szCs w:val="26"/>
                <w:shd w:val="clear" w:color="auto" w:fill="E6E6E6"/>
              </w:rPr>
              <w:fldChar w:fldCharType="separate"/>
            </w:r>
            <w:r w:rsidR="00E6438E" w:rsidRPr="004F71BE">
              <w:rPr>
                <w:rFonts w:ascii="Corbel" w:hAnsi="Corbel"/>
                <w:noProof/>
                <w:webHidden/>
                <w:sz w:val="26"/>
                <w:szCs w:val="26"/>
              </w:rPr>
              <w:t>4</w:t>
            </w:r>
            <w:r w:rsidR="00E6438E" w:rsidRPr="004F71BE">
              <w:rPr>
                <w:rFonts w:ascii="Corbel" w:hAnsi="Corbel"/>
                <w:noProof/>
                <w:webHidden/>
                <w:color w:val="2B579A"/>
                <w:sz w:val="26"/>
                <w:szCs w:val="26"/>
                <w:shd w:val="clear" w:color="auto" w:fill="E6E6E6"/>
              </w:rPr>
              <w:fldChar w:fldCharType="end"/>
            </w:r>
          </w:hyperlink>
        </w:p>
        <w:p w14:paraId="2A6488C8" w14:textId="42311205" w:rsidR="00E6438E" w:rsidRPr="004F71BE" w:rsidRDefault="009A6E84">
          <w:pPr>
            <w:pStyle w:val="TOC1"/>
            <w:tabs>
              <w:tab w:val="left" w:pos="480"/>
              <w:tab w:val="right" w:leader="dot" w:pos="9679"/>
            </w:tabs>
            <w:rPr>
              <w:rFonts w:ascii="Corbel" w:eastAsiaTheme="minorEastAsia" w:hAnsi="Corbel" w:cstheme="minorBidi"/>
              <w:noProof/>
              <w:sz w:val="26"/>
              <w:szCs w:val="26"/>
              <w:lang w:val="en-US"/>
            </w:rPr>
          </w:pPr>
          <w:hyperlink w:anchor="_Toc59353154" w:history="1">
            <w:r w:rsidR="00E6438E" w:rsidRPr="004F71BE">
              <w:rPr>
                <w:rStyle w:val="Hyperlink"/>
                <w:rFonts w:ascii="Corbel" w:eastAsia="Arial" w:hAnsi="Corbel" w:cstheme="minorHAnsi"/>
                <w:b/>
                <w:smallCaps/>
                <w:noProof/>
                <w:sz w:val="26"/>
                <w:szCs w:val="26"/>
              </w:rPr>
              <w:t>4.</w:t>
            </w:r>
            <w:r w:rsidR="00E6438E" w:rsidRPr="004F71BE">
              <w:rPr>
                <w:rFonts w:ascii="Corbel" w:eastAsiaTheme="minorEastAsia" w:hAnsi="Corbel" w:cstheme="minorBidi"/>
                <w:noProof/>
                <w:sz w:val="26"/>
                <w:szCs w:val="26"/>
                <w:lang w:val="en-US"/>
              </w:rPr>
              <w:tab/>
            </w:r>
            <w:r w:rsidR="00E6438E" w:rsidRPr="004F71BE">
              <w:rPr>
                <w:rStyle w:val="Hyperlink"/>
                <w:rFonts w:ascii="Corbel" w:eastAsia="Arial" w:hAnsi="Corbel" w:cstheme="minorHAnsi"/>
                <w:b/>
                <w:smallCaps/>
                <w:noProof/>
                <w:sz w:val="26"/>
                <w:szCs w:val="26"/>
              </w:rPr>
              <w:t>targeted provinces</w:t>
            </w:r>
            <w:r w:rsidR="00E6438E" w:rsidRPr="004F71BE">
              <w:rPr>
                <w:rFonts w:ascii="Corbel" w:hAnsi="Corbel"/>
                <w:noProof/>
                <w:webHidden/>
                <w:sz w:val="26"/>
                <w:szCs w:val="26"/>
              </w:rPr>
              <w:tab/>
            </w:r>
            <w:r w:rsidR="00E6438E" w:rsidRPr="004F71BE">
              <w:rPr>
                <w:rFonts w:ascii="Corbel" w:hAnsi="Corbel"/>
                <w:noProof/>
                <w:webHidden/>
                <w:color w:val="2B579A"/>
                <w:sz w:val="26"/>
                <w:szCs w:val="26"/>
                <w:shd w:val="clear" w:color="auto" w:fill="E6E6E6"/>
              </w:rPr>
              <w:fldChar w:fldCharType="begin"/>
            </w:r>
            <w:r w:rsidR="00E6438E" w:rsidRPr="004F71BE">
              <w:rPr>
                <w:rFonts w:ascii="Corbel" w:hAnsi="Corbel"/>
                <w:noProof/>
                <w:webHidden/>
                <w:sz w:val="26"/>
                <w:szCs w:val="26"/>
              </w:rPr>
              <w:instrText xml:space="preserve"> PAGEREF _Toc59353154 \h </w:instrText>
            </w:r>
            <w:r w:rsidR="00E6438E" w:rsidRPr="004F71BE">
              <w:rPr>
                <w:rFonts w:ascii="Corbel" w:hAnsi="Corbel"/>
                <w:noProof/>
                <w:webHidden/>
                <w:color w:val="2B579A"/>
                <w:sz w:val="26"/>
                <w:szCs w:val="26"/>
                <w:shd w:val="clear" w:color="auto" w:fill="E6E6E6"/>
              </w:rPr>
            </w:r>
            <w:r w:rsidR="00E6438E" w:rsidRPr="004F71BE">
              <w:rPr>
                <w:rFonts w:ascii="Corbel" w:hAnsi="Corbel"/>
                <w:noProof/>
                <w:webHidden/>
                <w:color w:val="2B579A"/>
                <w:sz w:val="26"/>
                <w:szCs w:val="26"/>
                <w:shd w:val="clear" w:color="auto" w:fill="E6E6E6"/>
              </w:rPr>
              <w:fldChar w:fldCharType="separate"/>
            </w:r>
            <w:r w:rsidR="00E6438E" w:rsidRPr="004F71BE">
              <w:rPr>
                <w:rFonts w:ascii="Corbel" w:hAnsi="Corbel"/>
                <w:noProof/>
                <w:webHidden/>
                <w:sz w:val="26"/>
                <w:szCs w:val="26"/>
              </w:rPr>
              <w:t>5</w:t>
            </w:r>
            <w:r w:rsidR="00E6438E" w:rsidRPr="004F71BE">
              <w:rPr>
                <w:rFonts w:ascii="Corbel" w:hAnsi="Corbel"/>
                <w:noProof/>
                <w:webHidden/>
                <w:color w:val="2B579A"/>
                <w:sz w:val="26"/>
                <w:szCs w:val="26"/>
                <w:shd w:val="clear" w:color="auto" w:fill="E6E6E6"/>
              </w:rPr>
              <w:fldChar w:fldCharType="end"/>
            </w:r>
          </w:hyperlink>
        </w:p>
        <w:p w14:paraId="6DE03B78" w14:textId="2F3AC175" w:rsidR="00E6438E" w:rsidRPr="004F71BE" w:rsidRDefault="009A6E84">
          <w:pPr>
            <w:pStyle w:val="TOC1"/>
            <w:tabs>
              <w:tab w:val="left" w:pos="480"/>
              <w:tab w:val="right" w:leader="dot" w:pos="9679"/>
            </w:tabs>
            <w:rPr>
              <w:rFonts w:ascii="Corbel" w:eastAsiaTheme="minorEastAsia" w:hAnsi="Corbel" w:cstheme="minorBidi"/>
              <w:noProof/>
              <w:sz w:val="26"/>
              <w:szCs w:val="26"/>
              <w:lang w:val="en-US"/>
            </w:rPr>
          </w:pPr>
          <w:hyperlink w:anchor="_Toc59353155" w:history="1">
            <w:r w:rsidR="00E6438E" w:rsidRPr="004F71BE">
              <w:rPr>
                <w:rStyle w:val="Hyperlink"/>
                <w:rFonts w:ascii="Corbel" w:eastAsia="Arial" w:hAnsi="Corbel" w:cstheme="minorHAnsi"/>
                <w:b/>
                <w:smallCaps/>
                <w:noProof/>
                <w:sz w:val="26"/>
                <w:szCs w:val="26"/>
              </w:rPr>
              <w:t>5.</w:t>
            </w:r>
            <w:r w:rsidR="00E6438E" w:rsidRPr="004F71BE">
              <w:rPr>
                <w:rFonts w:ascii="Corbel" w:eastAsiaTheme="minorEastAsia" w:hAnsi="Corbel" w:cstheme="minorBidi"/>
                <w:noProof/>
                <w:sz w:val="26"/>
                <w:szCs w:val="26"/>
                <w:lang w:val="en-US"/>
              </w:rPr>
              <w:tab/>
            </w:r>
            <w:r w:rsidR="00E6438E" w:rsidRPr="004F71BE">
              <w:rPr>
                <w:rStyle w:val="Hyperlink"/>
                <w:rFonts w:ascii="Corbel" w:eastAsia="Arial" w:hAnsi="Corbel" w:cstheme="minorHAnsi"/>
                <w:b/>
                <w:smallCaps/>
                <w:noProof/>
                <w:sz w:val="26"/>
                <w:szCs w:val="26"/>
              </w:rPr>
              <w:t>Financing Scheme and Ineligible Costs</w:t>
            </w:r>
            <w:r w:rsidR="00E6438E" w:rsidRPr="004F71BE">
              <w:rPr>
                <w:rFonts w:ascii="Corbel" w:hAnsi="Corbel"/>
                <w:noProof/>
                <w:webHidden/>
                <w:sz w:val="26"/>
                <w:szCs w:val="26"/>
              </w:rPr>
              <w:tab/>
            </w:r>
            <w:r w:rsidR="00E6438E" w:rsidRPr="004F71BE">
              <w:rPr>
                <w:rFonts w:ascii="Corbel" w:hAnsi="Corbel"/>
                <w:noProof/>
                <w:webHidden/>
                <w:color w:val="2B579A"/>
                <w:sz w:val="26"/>
                <w:szCs w:val="26"/>
                <w:shd w:val="clear" w:color="auto" w:fill="E6E6E6"/>
              </w:rPr>
              <w:fldChar w:fldCharType="begin"/>
            </w:r>
            <w:r w:rsidR="00E6438E" w:rsidRPr="004F71BE">
              <w:rPr>
                <w:rFonts w:ascii="Corbel" w:hAnsi="Corbel"/>
                <w:noProof/>
                <w:webHidden/>
                <w:sz w:val="26"/>
                <w:szCs w:val="26"/>
              </w:rPr>
              <w:instrText xml:space="preserve"> PAGEREF _Toc59353155 \h </w:instrText>
            </w:r>
            <w:r w:rsidR="00E6438E" w:rsidRPr="004F71BE">
              <w:rPr>
                <w:rFonts w:ascii="Corbel" w:hAnsi="Corbel"/>
                <w:noProof/>
                <w:webHidden/>
                <w:color w:val="2B579A"/>
                <w:sz w:val="26"/>
                <w:szCs w:val="26"/>
                <w:shd w:val="clear" w:color="auto" w:fill="E6E6E6"/>
              </w:rPr>
            </w:r>
            <w:r w:rsidR="00E6438E" w:rsidRPr="004F71BE">
              <w:rPr>
                <w:rFonts w:ascii="Corbel" w:hAnsi="Corbel"/>
                <w:noProof/>
                <w:webHidden/>
                <w:color w:val="2B579A"/>
                <w:sz w:val="26"/>
                <w:szCs w:val="26"/>
                <w:shd w:val="clear" w:color="auto" w:fill="E6E6E6"/>
              </w:rPr>
              <w:fldChar w:fldCharType="separate"/>
            </w:r>
            <w:r w:rsidR="00E6438E" w:rsidRPr="004F71BE">
              <w:rPr>
                <w:rFonts w:ascii="Corbel" w:hAnsi="Corbel"/>
                <w:noProof/>
                <w:webHidden/>
                <w:sz w:val="26"/>
                <w:szCs w:val="26"/>
              </w:rPr>
              <w:t>5</w:t>
            </w:r>
            <w:r w:rsidR="00E6438E" w:rsidRPr="004F71BE">
              <w:rPr>
                <w:rFonts w:ascii="Corbel" w:hAnsi="Corbel"/>
                <w:noProof/>
                <w:webHidden/>
                <w:color w:val="2B579A"/>
                <w:sz w:val="26"/>
                <w:szCs w:val="26"/>
                <w:shd w:val="clear" w:color="auto" w:fill="E6E6E6"/>
              </w:rPr>
              <w:fldChar w:fldCharType="end"/>
            </w:r>
          </w:hyperlink>
        </w:p>
        <w:p w14:paraId="4E564A20" w14:textId="54F168B9" w:rsidR="00E6438E" w:rsidRPr="004F71BE" w:rsidRDefault="009A6E84">
          <w:pPr>
            <w:pStyle w:val="TOC1"/>
            <w:tabs>
              <w:tab w:val="left" w:pos="480"/>
              <w:tab w:val="right" w:leader="dot" w:pos="9679"/>
            </w:tabs>
            <w:rPr>
              <w:rFonts w:ascii="Corbel" w:eastAsiaTheme="minorEastAsia" w:hAnsi="Corbel" w:cstheme="minorBidi"/>
              <w:noProof/>
              <w:sz w:val="26"/>
              <w:szCs w:val="26"/>
              <w:lang w:val="en-US"/>
            </w:rPr>
          </w:pPr>
          <w:hyperlink w:anchor="_Toc59353156" w:history="1">
            <w:r w:rsidR="00E6438E" w:rsidRPr="004F71BE">
              <w:rPr>
                <w:rStyle w:val="Hyperlink"/>
                <w:rFonts w:ascii="Corbel" w:eastAsia="Arial" w:hAnsi="Corbel" w:cstheme="minorHAnsi"/>
                <w:b/>
                <w:smallCaps/>
                <w:noProof/>
                <w:sz w:val="26"/>
                <w:szCs w:val="26"/>
              </w:rPr>
              <w:t>6.</w:t>
            </w:r>
            <w:r w:rsidR="00E6438E" w:rsidRPr="004F71BE">
              <w:rPr>
                <w:rFonts w:ascii="Corbel" w:eastAsiaTheme="minorEastAsia" w:hAnsi="Corbel" w:cstheme="minorBidi"/>
                <w:noProof/>
                <w:sz w:val="26"/>
                <w:szCs w:val="26"/>
                <w:lang w:val="en-US"/>
              </w:rPr>
              <w:tab/>
            </w:r>
            <w:r w:rsidR="00E6438E" w:rsidRPr="004F71BE">
              <w:rPr>
                <w:rStyle w:val="Hyperlink"/>
                <w:rFonts w:ascii="Corbel" w:eastAsia="Arial" w:hAnsi="Corbel" w:cstheme="minorHAnsi"/>
                <w:b/>
                <w:smallCaps/>
                <w:noProof/>
                <w:sz w:val="26"/>
                <w:szCs w:val="26"/>
              </w:rPr>
              <w:t xml:space="preserve">timeframe </w:t>
            </w:r>
            <w:r w:rsidR="00E6438E" w:rsidRPr="004F71BE">
              <w:rPr>
                <w:rFonts w:ascii="Corbel" w:hAnsi="Corbel"/>
                <w:noProof/>
                <w:webHidden/>
                <w:sz w:val="26"/>
                <w:szCs w:val="26"/>
              </w:rPr>
              <w:tab/>
            </w:r>
            <w:r w:rsidR="00E6438E" w:rsidRPr="004F71BE">
              <w:rPr>
                <w:rFonts w:ascii="Corbel" w:hAnsi="Corbel"/>
                <w:noProof/>
                <w:webHidden/>
                <w:color w:val="2B579A"/>
                <w:sz w:val="26"/>
                <w:szCs w:val="26"/>
                <w:shd w:val="clear" w:color="auto" w:fill="E6E6E6"/>
              </w:rPr>
              <w:fldChar w:fldCharType="begin"/>
            </w:r>
            <w:r w:rsidR="00E6438E" w:rsidRPr="004F71BE">
              <w:rPr>
                <w:rFonts w:ascii="Corbel" w:hAnsi="Corbel"/>
                <w:noProof/>
                <w:webHidden/>
                <w:sz w:val="26"/>
                <w:szCs w:val="26"/>
              </w:rPr>
              <w:instrText xml:space="preserve"> PAGEREF _Toc59353156 \h </w:instrText>
            </w:r>
            <w:r w:rsidR="00E6438E" w:rsidRPr="004F71BE">
              <w:rPr>
                <w:rFonts w:ascii="Corbel" w:hAnsi="Corbel"/>
                <w:noProof/>
                <w:webHidden/>
                <w:color w:val="2B579A"/>
                <w:sz w:val="26"/>
                <w:szCs w:val="26"/>
                <w:shd w:val="clear" w:color="auto" w:fill="E6E6E6"/>
              </w:rPr>
            </w:r>
            <w:r w:rsidR="00E6438E" w:rsidRPr="004F71BE">
              <w:rPr>
                <w:rFonts w:ascii="Corbel" w:hAnsi="Corbel"/>
                <w:noProof/>
                <w:webHidden/>
                <w:color w:val="2B579A"/>
                <w:sz w:val="26"/>
                <w:szCs w:val="26"/>
                <w:shd w:val="clear" w:color="auto" w:fill="E6E6E6"/>
              </w:rPr>
              <w:fldChar w:fldCharType="separate"/>
            </w:r>
            <w:r w:rsidR="00E6438E" w:rsidRPr="004F71BE">
              <w:rPr>
                <w:rFonts w:ascii="Corbel" w:hAnsi="Corbel"/>
                <w:noProof/>
                <w:webHidden/>
                <w:sz w:val="26"/>
                <w:szCs w:val="26"/>
              </w:rPr>
              <w:t>6</w:t>
            </w:r>
            <w:r w:rsidR="00E6438E" w:rsidRPr="004F71BE">
              <w:rPr>
                <w:rFonts w:ascii="Corbel" w:hAnsi="Corbel"/>
                <w:noProof/>
                <w:webHidden/>
                <w:color w:val="2B579A"/>
                <w:sz w:val="26"/>
                <w:szCs w:val="26"/>
                <w:shd w:val="clear" w:color="auto" w:fill="E6E6E6"/>
              </w:rPr>
              <w:fldChar w:fldCharType="end"/>
            </w:r>
          </w:hyperlink>
        </w:p>
        <w:p w14:paraId="5F669E3E" w14:textId="5AB12F32" w:rsidR="00E6438E" w:rsidRPr="004F71BE" w:rsidRDefault="009A6E84">
          <w:pPr>
            <w:pStyle w:val="TOC1"/>
            <w:tabs>
              <w:tab w:val="left" w:pos="480"/>
              <w:tab w:val="right" w:leader="dot" w:pos="9679"/>
            </w:tabs>
            <w:rPr>
              <w:rFonts w:ascii="Corbel" w:eastAsiaTheme="minorEastAsia" w:hAnsi="Corbel" w:cstheme="minorBidi"/>
              <w:noProof/>
              <w:sz w:val="26"/>
              <w:szCs w:val="26"/>
              <w:lang w:val="en-US"/>
            </w:rPr>
          </w:pPr>
          <w:hyperlink w:anchor="_Toc59353157" w:history="1">
            <w:r w:rsidR="00E6438E" w:rsidRPr="004F71BE">
              <w:rPr>
                <w:rStyle w:val="Hyperlink"/>
                <w:rFonts w:ascii="Corbel" w:eastAsia="Arial" w:hAnsi="Corbel" w:cstheme="minorHAnsi"/>
                <w:b/>
                <w:smallCaps/>
                <w:noProof/>
                <w:sz w:val="26"/>
                <w:szCs w:val="26"/>
              </w:rPr>
              <w:t>7.</w:t>
            </w:r>
            <w:r w:rsidR="00E6438E" w:rsidRPr="004F71BE">
              <w:rPr>
                <w:rFonts w:ascii="Corbel" w:eastAsiaTheme="minorEastAsia" w:hAnsi="Corbel" w:cstheme="minorBidi"/>
                <w:noProof/>
                <w:sz w:val="26"/>
                <w:szCs w:val="26"/>
                <w:lang w:val="en-US"/>
              </w:rPr>
              <w:tab/>
            </w:r>
            <w:r w:rsidR="00E6438E" w:rsidRPr="004F71BE">
              <w:rPr>
                <w:rStyle w:val="Hyperlink"/>
                <w:rFonts w:ascii="Corbel" w:eastAsia="Arial" w:hAnsi="Corbel" w:cstheme="minorHAnsi"/>
                <w:b/>
                <w:smallCaps/>
                <w:noProof/>
                <w:sz w:val="26"/>
                <w:szCs w:val="26"/>
              </w:rPr>
              <w:t>Proposal development and submission process</w:t>
            </w:r>
            <w:r w:rsidR="00E6438E" w:rsidRPr="004F71BE">
              <w:rPr>
                <w:rFonts w:ascii="Corbel" w:hAnsi="Corbel"/>
                <w:noProof/>
                <w:webHidden/>
                <w:sz w:val="26"/>
                <w:szCs w:val="26"/>
              </w:rPr>
              <w:tab/>
            </w:r>
            <w:r w:rsidR="00E6438E" w:rsidRPr="004F71BE">
              <w:rPr>
                <w:rFonts w:ascii="Corbel" w:hAnsi="Corbel"/>
                <w:noProof/>
                <w:webHidden/>
                <w:color w:val="2B579A"/>
                <w:sz w:val="26"/>
                <w:szCs w:val="26"/>
                <w:shd w:val="clear" w:color="auto" w:fill="E6E6E6"/>
              </w:rPr>
              <w:fldChar w:fldCharType="begin"/>
            </w:r>
            <w:r w:rsidR="00E6438E" w:rsidRPr="004F71BE">
              <w:rPr>
                <w:rFonts w:ascii="Corbel" w:hAnsi="Corbel"/>
                <w:noProof/>
                <w:webHidden/>
                <w:sz w:val="26"/>
                <w:szCs w:val="26"/>
              </w:rPr>
              <w:instrText xml:space="preserve"> PAGEREF _Toc59353157 \h </w:instrText>
            </w:r>
            <w:r w:rsidR="00E6438E" w:rsidRPr="004F71BE">
              <w:rPr>
                <w:rFonts w:ascii="Corbel" w:hAnsi="Corbel"/>
                <w:noProof/>
                <w:webHidden/>
                <w:color w:val="2B579A"/>
                <w:sz w:val="26"/>
                <w:szCs w:val="26"/>
                <w:shd w:val="clear" w:color="auto" w:fill="E6E6E6"/>
              </w:rPr>
            </w:r>
            <w:r w:rsidR="00E6438E" w:rsidRPr="004F71BE">
              <w:rPr>
                <w:rFonts w:ascii="Corbel" w:hAnsi="Corbel"/>
                <w:noProof/>
                <w:webHidden/>
                <w:color w:val="2B579A"/>
                <w:sz w:val="26"/>
                <w:szCs w:val="26"/>
                <w:shd w:val="clear" w:color="auto" w:fill="E6E6E6"/>
              </w:rPr>
              <w:fldChar w:fldCharType="separate"/>
            </w:r>
            <w:r w:rsidR="00E6438E" w:rsidRPr="004F71BE">
              <w:rPr>
                <w:rFonts w:ascii="Corbel" w:hAnsi="Corbel"/>
                <w:noProof/>
                <w:webHidden/>
                <w:sz w:val="26"/>
                <w:szCs w:val="26"/>
              </w:rPr>
              <w:t>6</w:t>
            </w:r>
            <w:r w:rsidR="00E6438E" w:rsidRPr="004F71BE">
              <w:rPr>
                <w:rFonts w:ascii="Corbel" w:hAnsi="Corbel"/>
                <w:noProof/>
                <w:webHidden/>
                <w:color w:val="2B579A"/>
                <w:sz w:val="26"/>
                <w:szCs w:val="26"/>
                <w:shd w:val="clear" w:color="auto" w:fill="E6E6E6"/>
              </w:rPr>
              <w:fldChar w:fldCharType="end"/>
            </w:r>
          </w:hyperlink>
        </w:p>
        <w:p w14:paraId="7ED18A95" w14:textId="4CF17039" w:rsidR="00E6438E" w:rsidRPr="004F71BE" w:rsidRDefault="009A6E84">
          <w:pPr>
            <w:pStyle w:val="TOC1"/>
            <w:tabs>
              <w:tab w:val="left" w:pos="480"/>
              <w:tab w:val="right" w:leader="dot" w:pos="9679"/>
            </w:tabs>
            <w:rPr>
              <w:rFonts w:ascii="Corbel" w:eastAsiaTheme="minorEastAsia" w:hAnsi="Corbel" w:cstheme="minorBidi"/>
              <w:noProof/>
              <w:sz w:val="26"/>
              <w:szCs w:val="26"/>
              <w:lang w:val="en-US"/>
            </w:rPr>
          </w:pPr>
          <w:hyperlink w:anchor="_Toc59353158" w:history="1">
            <w:r w:rsidR="00E6438E" w:rsidRPr="004F71BE">
              <w:rPr>
                <w:rStyle w:val="Hyperlink"/>
                <w:rFonts w:ascii="Corbel" w:eastAsia="Arial" w:hAnsi="Corbel" w:cstheme="minorHAnsi"/>
                <w:b/>
                <w:smallCaps/>
                <w:noProof/>
                <w:sz w:val="26"/>
                <w:szCs w:val="26"/>
              </w:rPr>
              <w:t>8.</w:t>
            </w:r>
            <w:r w:rsidR="00E6438E" w:rsidRPr="004F71BE">
              <w:rPr>
                <w:rFonts w:ascii="Corbel" w:eastAsiaTheme="minorEastAsia" w:hAnsi="Corbel" w:cstheme="minorBidi"/>
                <w:noProof/>
                <w:sz w:val="26"/>
                <w:szCs w:val="26"/>
                <w:lang w:val="en-US"/>
              </w:rPr>
              <w:tab/>
            </w:r>
            <w:r w:rsidR="00E6438E" w:rsidRPr="004F71BE">
              <w:rPr>
                <w:rStyle w:val="Hyperlink"/>
                <w:rFonts w:ascii="Corbel" w:eastAsia="Arial" w:hAnsi="Corbel" w:cstheme="minorHAnsi"/>
                <w:b/>
                <w:smallCaps/>
                <w:noProof/>
                <w:sz w:val="26"/>
                <w:szCs w:val="26"/>
              </w:rPr>
              <w:t>Information meeting</w:t>
            </w:r>
            <w:r w:rsidR="00E6438E" w:rsidRPr="004F71BE">
              <w:rPr>
                <w:rFonts w:ascii="Corbel" w:hAnsi="Corbel"/>
                <w:noProof/>
                <w:webHidden/>
                <w:sz w:val="26"/>
                <w:szCs w:val="26"/>
              </w:rPr>
              <w:tab/>
            </w:r>
            <w:r w:rsidR="00E6438E" w:rsidRPr="004F71BE">
              <w:rPr>
                <w:rFonts w:ascii="Corbel" w:hAnsi="Corbel"/>
                <w:noProof/>
                <w:webHidden/>
                <w:color w:val="2B579A"/>
                <w:sz w:val="26"/>
                <w:szCs w:val="26"/>
                <w:shd w:val="clear" w:color="auto" w:fill="E6E6E6"/>
              </w:rPr>
              <w:fldChar w:fldCharType="begin"/>
            </w:r>
            <w:r w:rsidR="00E6438E" w:rsidRPr="004F71BE">
              <w:rPr>
                <w:rFonts w:ascii="Corbel" w:hAnsi="Corbel"/>
                <w:noProof/>
                <w:webHidden/>
                <w:sz w:val="26"/>
                <w:szCs w:val="26"/>
              </w:rPr>
              <w:instrText xml:space="preserve"> PAGEREF _Toc59353158 \h </w:instrText>
            </w:r>
            <w:r w:rsidR="00E6438E" w:rsidRPr="004F71BE">
              <w:rPr>
                <w:rFonts w:ascii="Corbel" w:hAnsi="Corbel"/>
                <w:noProof/>
                <w:webHidden/>
                <w:color w:val="2B579A"/>
                <w:sz w:val="26"/>
                <w:szCs w:val="26"/>
                <w:shd w:val="clear" w:color="auto" w:fill="E6E6E6"/>
              </w:rPr>
            </w:r>
            <w:r w:rsidR="00E6438E" w:rsidRPr="004F71BE">
              <w:rPr>
                <w:rFonts w:ascii="Corbel" w:hAnsi="Corbel"/>
                <w:noProof/>
                <w:webHidden/>
                <w:color w:val="2B579A"/>
                <w:sz w:val="26"/>
                <w:szCs w:val="26"/>
                <w:shd w:val="clear" w:color="auto" w:fill="E6E6E6"/>
              </w:rPr>
              <w:fldChar w:fldCharType="separate"/>
            </w:r>
            <w:r w:rsidR="00E6438E" w:rsidRPr="004F71BE">
              <w:rPr>
                <w:rFonts w:ascii="Corbel" w:hAnsi="Corbel"/>
                <w:noProof/>
                <w:webHidden/>
                <w:sz w:val="26"/>
                <w:szCs w:val="26"/>
              </w:rPr>
              <w:t>6</w:t>
            </w:r>
            <w:r w:rsidR="00E6438E" w:rsidRPr="004F71BE">
              <w:rPr>
                <w:rFonts w:ascii="Corbel" w:hAnsi="Corbel"/>
                <w:noProof/>
                <w:webHidden/>
                <w:color w:val="2B579A"/>
                <w:sz w:val="26"/>
                <w:szCs w:val="26"/>
                <w:shd w:val="clear" w:color="auto" w:fill="E6E6E6"/>
              </w:rPr>
              <w:fldChar w:fldCharType="end"/>
            </w:r>
          </w:hyperlink>
        </w:p>
        <w:p w14:paraId="47BE8312" w14:textId="7645F7F8" w:rsidR="00E6438E" w:rsidRPr="004F71BE" w:rsidRDefault="009A6E84">
          <w:pPr>
            <w:pStyle w:val="TOC1"/>
            <w:tabs>
              <w:tab w:val="left" w:pos="480"/>
              <w:tab w:val="right" w:leader="dot" w:pos="9679"/>
            </w:tabs>
            <w:rPr>
              <w:rFonts w:ascii="Corbel" w:eastAsiaTheme="minorEastAsia" w:hAnsi="Corbel" w:cstheme="minorBidi"/>
              <w:noProof/>
              <w:sz w:val="26"/>
              <w:szCs w:val="26"/>
              <w:lang w:val="en-US"/>
            </w:rPr>
          </w:pPr>
          <w:hyperlink w:anchor="_Toc59353159" w:history="1">
            <w:r w:rsidR="00E6438E" w:rsidRPr="004F71BE">
              <w:rPr>
                <w:rStyle w:val="Hyperlink"/>
                <w:rFonts w:ascii="Corbel" w:eastAsia="Arial" w:hAnsi="Corbel" w:cstheme="minorHAnsi"/>
                <w:b/>
                <w:smallCaps/>
                <w:noProof/>
                <w:sz w:val="26"/>
                <w:szCs w:val="26"/>
              </w:rPr>
              <w:t>9.</w:t>
            </w:r>
            <w:r w:rsidR="00E6438E" w:rsidRPr="004F71BE">
              <w:rPr>
                <w:rFonts w:ascii="Corbel" w:eastAsiaTheme="minorEastAsia" w:hAnsi="Corbel" w:cstheme="minorBidi"/>
                <w:noProof/>
                <w:sz w:val="26"/>
                <w:szCs w:val="26"/>
                <w:lang w:val="en-US"/>
              </w:rPr>
              <w:tab/>
            </w:r>
            <w:r w:rsidR="00E6438E" w:rsidRPr="004F71BE">
              <w:rPr>
                <w:rStyle w:val="Hyperlink"/>
                <w:rFonts w:ascii="Corbel" w:eastAsia="Arial" w:hAnsi="Corbel" w:cstheme="minorHAnsi"/>
                <w:b/>
                <w:smallCaps/>
                <w:noProof/>
                <w:sz w:val="26"/>
                <w:szCs w:val="26"/>
              </w:rPr>
              <w:t>Submission of additional questions</w:t>
            </w:r>
            <w:r w:rsidR="00E6438E" w:rsidRPr="004F71BE">
              <w:rPr>
                <w:rFonts w:ascii="Corbel" w:hAnsi="Corbel"/>
                <w:noProof/>
                <w:webHidden/>
                <w:sz w:val="26"/>
                <w:szCs w:val="26"/>
              </w:rPr>
              <w:tab/>
            </w:r>
            <w:r w:rsidR="00E6438E" w:rsidRPr="004F71BE">
              <w:rPr>
                <w:rFonts w:ascii="Corbel" w:hAnsi="Corbel"/>
                <w:noProof/>
                <w:webHidden/>
                <w:color w:val="2B579A"/>
                <w:sz w:val="26"/>
                <w:szCs w:val="26"/>
                <w:shd w:val="clear" w:color="auto" w:fill="E6E6E6"/>
              </w:rPr>
              <w:fldChar w:fldCharType="begin"/>
            </w:r>
            <w:r w:rsidR="00E6438E" w:rsidRPr="004F71BE">
              <w:rPr>
                <w:rFonts w:ascii="Corbel" w:hAnsi="Corbel"/>
                <w:noProof/>
                <w:webHidden/>
                <w:sz w:val="26"/>
                <w:szCs w:val="26"/>
              </w:rPr>
              <w:instrText xml:space="preserve"> PAGEREF _Toc59353159 \h </w:instrText>
            </w:r>
            <w:r w:rsidR="00E6438E" w:rsidRPr="004F71BE">
              <w:rPr>
                <w:rFonts w:ascii="Corbel" w:hAnsi="Corbel"/>
                <w:noProof/>
                <w:webHidden/>
                <w:color w:val="2B579A"/>
                <w:sz w:val="26"/>
                <w:szCs w:val="26"/>
                <w:shd w:val="clear" w:color="auto" w:fill="E6E6E6"/>
              </w:rPr>
            </w:r>
            <w:r w:rsidR="00E6438E" w:rsidRPr="004F71BE">
              <w:rPr>
                <w:rFonts w:ascii="Corbel" w:hAnsi="Corbel"/>
                <w:noProof/>
                <w:webHidden/>
                <w:color w:val="2B579A"/>
                <w:sz w:val="26"/>
                <w:szCs w:val="26"/>
                <w:shd w:val="clear" w:color="auto" w:fill="E6E6E6"/>
              </w:rPr>
              <w:fldChar w:fldCharType="separate"/>
            </w:r>
            <w:r w:rsidR="00E6438E" w:rsidRPr="004F71BE">
              <w:rPr>
                <w:rFonts w:ascii="Corbel" w:hAnsi="Corbel"/>
                <w:noProof/>
                <w:webHidden/>
                <w:sz w:val="26"/>
                <w:szCs w:val="26"/>
              </w:rPr>
              <w:t>6</w:t>
            </w:r>
            <w:r w:rsidR="00E6438E" w:rsidRPr="004F71BE">
              <w:rPr>
                <w:rFonts w:ascii="Corbel" w:hAnsi="Corbel"/>
                <w:noProof/>
                <w:webHidden/>
                <w:color w:val="2B579A"/>
                <w:sz w:val="26"/>
                <w:szCs w:val="26"/>
                <w:shd w:val="clear" w:color="auto" w:fill="E6E6E6"/>
              </w:rPr>
              <w:fldChar w:fldCharType="end"/>
            </w:r>
          </w:hyperlink>
        </w:p>
        <w:p w14:paraId="72B716A3" w14:textId="59D79586" w:rsidR="00E6438E" w:rsidRPr="004F71BE" w:rsidRDefault="009A6E84">
          <w:pPr>
            <w:pStyle w:val="TOC1"/>
            <w:tabs>
              <w:tab w:val="left" w:pos="720"/>
              <w:tab w:val="right" w:leader="dot" w:pos="9679"/>
            </w:tabs>
            <w:rPr>
              <w:rFonts w:ascii="Corbel" w:eastAsiaTheme="minorEastAsia" w:hAnsi="Corbel" w:cstheme="minorBidi"/>
              <w:noProof/>
              <w:sz w:val="26"/>
              <w:szCs w:val="26"/>
              <w:lang w:val="en-US"/>
            </w:rPr>
          </w:pPr>
          <w:hyperlink w:anchor="_Toc59353160" w:history="1">
            <w:r w:rsidR="00E6438E" w:rsidRPr="004F71BE">
              <w:rPr>
                <w:rStyle w:val="Hyperlink"/>
                <w:rFonts w:ascii="Corbel" w:eastAsia="Arial" w:hAnsi="Corbel" w:cstheme="minorHAnsi"/>
                <w:b/>
                <w:smallCaps/>
                <w:noProof/>
                <w:sz w:val="26"/>
                <w:szCs w:val="26"/>
              </w:rPr>
              <w:t>10.</w:t>
            </w:r>
            <w:r w:rsidR="00E6438E" w:rsidRPr="004F71BE">
              <w:rPr>
                <w:rFonts w:ascii="Corbel" w:eastAsiaTheme="minorEastAsia" w:hAnsi="Corbel" w:cstheme="minorBidi"/>
                <w:noProof/>
                <w:sz w:val="26"/>
                <w:szCs w:val="26"/>
                <w:lang w:val="en-US"/>
              </w:rPr>
              <w:tab/>
            </w:r>
            <w:r w:rsidR="00E6438E" w:rsidRPr="004F71BE">
              <w:rPr>
                <w:rStyle w:val="Hyperlink"/>
                <w:rFonts w:ascii="Corbel" w:eastAsia="Arial" w:hAnsi="Corbel" w:cstheme="minorHAnsi"/>
                <w:b/>
                <w:smallCaps/>
                <w:noProof/>
                <w:sz w:val="26"/>
                <w:szCs w:val="26"/>
              </w:rPr>
              <w:t>Required documents</w:t>
            </w:r>
            <w:r w:rsidR="00E6438E" w:rsidRPr="004F71BE">
              <w:rPr>
                <w:rFonts w:ascii="Corbel" w:hAnsi="Corbel"/>
                <w:noProof/>
                <w:webHidden/>
                <w:sz w:val="26"/>
                <w:szCs w:val="26"/>
              </w:rPr>
              <w:tab/>
            </w:r>
            <w:r w:rsidR="00E6438E" w:rsidRPr="004F71BE">
              <w:rPr>
                <w:rFonts w:ascii="Corbel" w:hAnsi="Corbel"/>
                <w:noProof/>
                <w:webHidden/>
                <w:color w:val="2B579A"/>
                <w:sz w:val="26"/>
                <w:szCs w:val="26"/>
                <w:shd w:val="clear" w:color="auto" w:fill="E6E6E6"/>
              </w:rPr>
              <w:fldChar w:fldCharType="begin"/>
            </w:r>
            <w:r w:rsidR="00E6438E" w:rsidRPr="004F71BE">
              <w:rPr>
                <w:rFonts w:ascii="Corbel" w:hAnsi="Corbel"/>
                <w:noProof/>
                <w:webHidden/>
                <w:sz w:val="26"/>
                <w:szCs w:val="26"/>
              </w:rPr>
              <w:instrText xml:space="preserve"> PAGEREF _Toc59353160 \h </w:instrText>
            </w:r>
            <w:r w:rsidR="00E6438E" w:rsidRPr="004F71BE">
              <w:rPr>
                <w:rFonts w:ascii="Corbel" w:hAnsi="Corbel"/>
                <w:noProof/>
                <w:webHidden/>
                <w:color w:val="2B579A"/>
                <w:sz w:val="26"/>
                <w:szCs w:val="26"/>
                <w:shd w:val="clear" w:color="auto" w:fill="E6E6E6"/>
              </w:rPr>
            </w:r>
            <w:r w:rsidR="00E6438E" w:rsidRPr="004F71BE">
              <w:rPr>
                <w:rFonts w:ascii="Corbel" w:hAnsi="Corbel"/>
                <w:noProof/>
                <w:webHidden/>
                <w:color w:val="2B579A"/>
                <w:sz w:val="26"/>
                <w:szCs w:val="26"/>
                <w:shd w:val="clear" w:color="auto" w:fill="E6E6E6"/>
              </w:rPr>
              <w:fldChar w:fldCharType="separate"/>
            </w:r>
            <w:r w:rsidR="00E6438E" w:rsidRPr="004F71BE">
              <w:rPr>
                <w:rFonts w:ascii="Corbel" w:hAnsi="Corbel"/>
                <w:noProof/>
                <w:webHidden/>
                <w:sz w:val="26"/>
                <w:szCs w:val="26"/>
              </w:rPr>
              <w:t>7</w:t>
            </w:r>
            <w:r w:rsidR="00E6438E" w:rsidRPr="004F71BE">
              <w:rPr>
                <w:rFonts w:ascii="Corbel" w:hAnsi="Corbel"/>
                <w:noProof/>
                <w:webHidden/>
                <w:color w:val="2B579A"/>
                <w:sz w:val="26"/>
                <w:szCs w:val="26"/>
                <w:shd w:val="clear" w:color="auto" w:fill="E6E6E6"/>
              </w:rPr>
              <w:fldChar w:fldCharType="end"/>
            </w:r>
          </w:hyperlink>
        </w:p>
        <w:p w14:paraId="74EC67E5" w14:textId="300B4075" w:rsidR="00E6438E" w:rsidRPr="004F71BE" w:rsidRDefault="009A6E84">
          <w:pPr>
            <w:pStyle w:val="TOC1"/>
            <w:tabs>
              <w:tab w:val="left" w:pos="720"/>
              <w:tab w:val="right" w:leader="dot" w:pos="9679"/>
            </w:tabs>
            <w:rPr>
              <w:rFonts w:ascii="Corbel" w:eastAsiaTheme="minorEastAsia" w:hAnsi="Corbel" w:cstheme="minorBidi"/>
              <w:noProof/>
              <w:sz w:val="26"/>
              <w:szCs w:val="26"/>
              <w:lang w:val="en-US"/>
            </w:rPr>
          </w:pPr>
          <w:hyperlink w:anchor="_Toc59353161" w:history="1">
            <w:r w:rsidR="00E6438E" w:rsidRPr="004F71BE">
              <w:rPr>
                <w:rStyle w:val="Hyperlink"/>
                <w:rFonts w:ascii="Corbel" w:eastAsia="Arial" w:hAnsi="Corbel" w:cstheme="minorHAnsi"/>
                <w:b/>
                <w:smallCaps/>
                <w:noProof/>
                <w:sz w:val="26"/>
                <w:szCs w:val="26"/>
              </w:rPr>
              <w:t>11.</w:t>
            </w:r>
            <w:r w:rsidR="00E6438E" w:rsidRPr="004F71BE">
              <w:rPr>
                <w:rFonts w:ascii="Corbel" w:eastAsiaTheme="minorEastAsia" w:hAnsi="Corbel" w:cstheme="minorBidi"/>
                <w:noProof/>
                <w:sz w:val="26"/>
                <w:szCs w:val="26"/>
                <w:lang w:val="en-US"/>
              </w:rPr>
              <w:tab/>
            </w:r>
            <w:r w:rsidR="00E6438E" w:rsidRPr="004F71BE">
              <w:rPr>
                <w:rStyle w:val="Hyperlink"/>
                <w:rFonts w:ascii="Corbel" w:eastAsia="Arial" w:hAnsi="Corbel" w:cstheme="minorHAnsi"/>
                <w:b/>
                <w:smallCaps/>
                <w:noProof/>
                <w:sz w:val="26"/>
                <w:szCs w:val="26"/>
              </w:rPr>
              <w:t>Proposal selection process</w:t>
            </w:r>
            <w:r w:rsidR="00E6438E" w:rsidRPr="004F71BE">
              <w:rPr>
                <w:rFonts w:ascii="Corbel" w:hAnsi="Corbel"/>
                <w:noProof/>
                <w:webHidden/>
                <w:sz w:val="26"/>
                <w:szCs w:val="26"/>
              </w:rPr>
              <w:tab/>
            </w:r>
            <w:r w:rsidR="00E6438E" w:rsidRPr="004F71BE">
              <w:rPr>
                <w:rFonts w:ascii="Corbel" w:hAnsi="Corbel"/>
                <w:noProof/>
                <w:webHidden/>
                <w:color w:val="2B579A"/>
                <w:sz w:val="26"/>
                <w:szCs w:val="26"/>
                <w:shd w:val="clear" w:color="auto" w:fill="E6E6E6"/>
              </w:rPr>
              <w:fldChar w:fldCharType="begin"/>
            </w:r>
            <w:r w:rsidR="00E6438E" w:rsidRPr="004F71BE">
              <w:rPr>
                <w:rFonts w:ascii="Corbel" w:hAnsi="Corbel"/>
                <w:noProof/>
                <w:webHidden/>
                <w:sz w:val="26"/>
                <w:szCs w:val="26"/>
              </w:rPr>
              <w:instrText xml:space="preserve"> PAGEREF _Toc59353161 \h </w:instrText>
            </w:r>
            <w:r w:rsidR="00E6438E" w:rsidRPr="004F71BE">
              <w:rPr>
                <w:rFonts w:ascii="Corbel" w:hAnsi="Corbel"/>
                <w:noProof/>
                <w:webHidden/>
                <w:color w:val="2B579A"/>
                <w:sz w:val="26"/>
                <w:szCs w:val="26"/>
                <w:shd w:val="clear" w:color="auto" w:fill="E6E6E6"/>
              </w:rPr>
            </w:r>
            <w:r w:rsidR="00E6438E" w:rsidRPr="004F71BE">
              <w:rPr>
                <w:rFonts w:ascii="Corbel" w:hAnsi="Corbel"/>
                <w:noProof/>
                <w:webHidden/>
                <w:color w:val="2B579A"/>
                <w:sz w:val="26"/>
                <w:szCs w:val="26"/>
                <w:shd w:val="clear" w:color="auto" w:fill="E6E6E6"/>
              </w:rPr>
              <w:fldChar w:fldCharType="separate"/>
            </w:r>
            <w:r w:rsidR="00E6438E" w:rsidRPr="004F71BE">
              <w:rPr>
                <w:rFonts w:ascii="Corbel" w:hAnsi="Corbel"/>
                <w:noProof/>
                <w:webHidden/>
                <w:sz w:val="26"/>
                <w:szCs w:val="26"/>
              </w:rPr>
              <w:t>7</w:t>
            </w:r>
            <w:r w:rsidR="00E6438E" w:rsidRPr="004F71BE">
              <w:rPr>
                <w:rFonts w:ascii="Corbel" w:hAnsi="Corbel"/>
                <w:noProof/>
                <w:webHidden/>
                <w:color w:val="2B579A"/>
                <w:sz w:val="26"/>
                <w:szCs w:val="26"/>
                <w:shd w:val="clear" w:color="auto" w:fill="E6E6E6"/>
              </w:rPr>
              <w:fldChar w:fldCharType="end"/>
            </w:r>
          </w:hyperlink>
        </w:p>
        <w:p w14:paraId="2C5A9F9F" w14:textId="4E793C4E" w:rsidR="00E6438E" w:rsidRPr="004F71BE" w:rsidRDefault="009A6E84">
          <w:pPr>
            <w:pStyle w:val="TOC1"/>
            <w:tabs>
              <w:tab w:val="left" w:pos="720"/>
              <w:tab w:val="right" w:leader="dot" w:pos="9679"/>
            </w:tabs>
            <w:rPr>
              <w:rFonts w:ascii="Corbel" w:eastAsiaTheme="minorEastAsia" w:hAnsi="Corbel" w:cstheme="minorBidi"/>
              <w:noProof/>
              <w:sz w:val="26"/>
              <w:szCs w:val="26"/>
              <w:lang w:val="en-US"/>
            </w:rPr>
          </w:pPr>
          <w:hyperlink w:anchor="_Toc59353162" w:history="1">
            <w:r w:rsidR="00E6438E" w:rsidRPr="004F71BE">
              <w:rPr>
                <w:rStyle w:val="Hyperlink"/>
                <w:rFonts w:ascii="Corbel" w:eastAsia="Arial" w:hAnsi="Corbel" w:cstheme="minorHAnsi"/>
                <w:b/>
                <w:smallCaps/>
                <w:noProof/>
                <w:sz w:val="26"/>
                <w:szCs w:val="26"/>
              </w:rPr>
              <w:t>12.</w:t>
            </w:r>
            <w:r w:rsidR="00E6438E" w:rsidRPr="004F71BE">
              <w:rPr>
                <w:rFonts w:ascii="Corbel" w:eastAsiaTheme="minorEastAsia" w:hAnsi="Corbel" w:cstheme="minorBidi"/>
                <w:noProof/>
                <w:sz w:val="26"/>
                <w:szCs w:val="26"/>
                <w:lang w:val="en-US"/>
              </w:rPr>
              <w:tab/>
            </w:r>
            <w:r w:rsidR="00E6438E" w:rsidRPr="004F71BE">
              <w:rPr>
                <w:rStyle w:val="Hyperlink"/>
                <w:rFonts w:ascii="Corbel" w:eastAsia="Arial" w:hAnsi="Corbel" w:cstheme="minorHAnsi"/>
                <w:b/>
                <w:smallCaps/>
                <w:noProof/>
                <w:sz w:val="26"/>
                <w:szCs w:val="26"/>
              </w:rPr>
              <w:t>Selection criteria</w:t>
            </w:r>
            <w:r w:rsidR="00E6438E" w:rsidRPr="004F71BE">
              <w:rPr>
                <w:rFonts w:ascii="Corbel" w:hAnsi="Corbel"/>
                <w:noProof/>
                <w:webHidden/>
                <w:sz w:val="26"/>
                <w:szCs w:val="26"/>
              </w:rPr>
              <w:tab/>
            </w:r>
            <w:r w:rsidR="00E6438E" w:rsidRPr="004F71BE">
              <w:rPr>
                <w:rFonts w:ascii="Corbel" w:hAnsi="Corbel"/>
                <w:noProof/>
                <w:webHidden/>
                <w:color w:val="2B579A"/>
                <w:sz w:val="26"/>
                <w:szCs w:val="26"/>
                <w:shd w:val="clear" w:color="auto" w:fill="E6E6E6"/>
              </w:rPr>
              <w:fldChar w:fldCharType="begin"/>
            </w:r>
            <w:r w:rsidR="00E6438E" w:rsidRPr="004F71BE">
              <w:rPr>
                <w:rFonts w:ascii="Corbel" w:hAnsi="Corbel"/>
                <w:noProof/>
                <w:webHidden/>
                <w:sz w:val="26"/>
                <w:szCs w:val="26"/>
              </w:rPr>
              <w:instrText xml:space="preserve"> PAGEREF _Toc59353162 \h </w:instrText>
            </w:r>
            <w:r w:rsidR="00E6438E" w:rsidRPr="004F71BE">
              <w:rPr>
                <w:rFonts w:ascii="Corbel" w:hAnsi="Corbel"/>
                <w:noProof/>
                <w:webHidden/>
                <w:color w:val="2B579A"/>
                <w:sz w:val="26"/>
                <w:szCs w:val="26"/>
                <w:shd w:val="clear" w:color="auto" w:fill="E6E6E6"/>
              </w:rPr>
            </w:r>
            <w:r w:rsidR="00E6438E" w:rsidRPr="004F71BE">
              <w:rPr>
                <w:rFonts w:ascii="Corbel" w:hAnsi="Corbel"/>
                <w:noProof/>
                <w:webHidden/>
                <w:color w:val="2B579A"/>
                <w:sz w:val="26"/>
                <w:szCs w:val="26"/>
                <w:shd w:val="clear" w:color="auto" w:fill="E6E6E6"/>
              </w:rPr>
              <w:fldChar w:fldCharType="separate"/>
            </w:r>
            <w:r w:rsidR="00E6438E" w:rsidRPr="004F71BE">
              <w:rPr>
                <w:rFonts w:ascii="Corbel" w:hAnsi="Corbel"/>
                <w:noProof/>
                <w:webHidden/>
                <w:sz w:val="26"/>
                <w:szCs w:val="26"/>
              </w:rPr>
              <w:t>7</w:t>
            </w:r>
            <w:r w:rsidR="00E6438E" w:rsidRPr="004F71BE">
              <w:rPr>
                <w:rFonts w:ascii="Corbel" w:hAnsi="Corbel"/>
                <w:noProof/>
                <w:webHidden/>
                <w:color w:val="2B579A"/>
                <w:sz w:val="26"/>
                <w:szCs w:val="26"/>
                <w:shd w:val="clear" w:color="auto" w:fill="E6E6E6"/>
              </w:rPr>
              <w:fldChar w:fldCharType="end"/>
            </w:r>
          </w:hyperlink>
        </w:p>
        <w:p w14:paraId="2BAA721A" w14:textId="495A6BF7" w:rsidR="00E6438E" w:rsidRPr="004F71BE" w:rsidRDefault="009A6E84">
          <w:pPr>
            <w:pStyle w:val="TOC1"/>
            <w:tabs>
              <w:tab w:val="left" w:pos="720"/>
              <w:tab w:val="right" w:leader="dot" w:pos="9679"/>
            </w:tabs>
            <w:rPr>
              <w:rFonts w:ascii="Corbel" w:eastAsiaTheme="minorEastAsia" w:hAnsi="Corbel" w:cstheme="minorBidi"/>
              <w:noProof/>
              <w:sz w:val="26"/>
              <w:szCs w:val="26"/>
              <w:lang w:val="en-US"/>
            </w:rPr>
          </w:pPr>
          <w:hyperlink w:anchor="_Toc59353163" w:history="1">
            <w:r w:rsidR="00E6438E" w:rsidRPr="004F71BE">
              <w:rPr>
                <w:rStyle w:val="Hyperlink"/>
                <w:rFonts w:ascii="Corbel" w:eastAsia="Arial" w:hAnsi="Corbel" w:cstheme="minorHAnsi"/>
                <w:b/>
                <w:smallCaps/>
                <w:noProof/>
                <w:sz w:val="26"/>
                <w:szCs w:val="26"/>
              </w:rPr>
              <w:t>13.</w:t>
            </w:r>
            <w:r w:rsidR="00E6438E" w:rsidRPr="004F71BE">
              <w:rPr>
                <w:rFonts w:ascii="Corbel" w:eastAsiaTheme="minorEastAsia" w:hAnsi="Corbel" w:cstheme="minorBidi"/>
                <w:noProof/>
                <w:sz w:val="26"/>
                <w:szCs w:val="26"/>
                <w:lang w:val="en-US"/>
              </w:rPr>
              <w:tab/>
            </w:r>
            <w:r w:rsidR="00E6438E" w:rsidRPr="004F71BE">
              <w:rPr>
                <w:rStyle w:val="Hyperlink"/>
                <w:rFonts w:ascii="Corbel" w:eastAsia="Arial" w:hAnsi="Corbel" w:cstheme="minorHAnsi"/>
                <w:b/>
                <w:smallCaps/>
                <w:noProof/>
                <w:sz w:val="26"/>
                <w:szCs w:val="26"/>
              </w:rPr>
              <w:t>Monitoring and reporting</w:t>
            </w:r>
            <w:r w:rsidR="00E6438E" w:rsidRPr="004F71BE">
              <w:rPr>
                <w:rFonts w:ascii="Corbel" w:hAnsi="Corbel"/>
                <w:noProof/>
                <w:webHidden/>
                <w:sz w:val="26"/>
                <w:szCs w:val="26"/>
              </w:rPr>
              <w:tab/>
            </w:r>
            <w:r w:rsidR="00E6438E" w:rsidRPr="004F71BE">
              <w:rPr>
                <w:rFonts w:ascii="Corbel" w:hAnsi="Corbel"/>
                <w:noProof/>
                <w:webHidden/>
                <w:color w:val="2B579A"/>
                <w:sz w:val="26"/>
                <w:szCs w:val="26"/>
                <w:shd w:val="clear" w:color="auto" w:fill="E6E6E6"/>
              </w:rPr>
              <w:fldChar w:fldCharType="begin"/>
            </w:r>
            <w:r w:rsidR="00E6438E" w:rsidRPr="004F71BE">
              <w:rPr>
                <w:rFonts w:ascii="Corbel" w:hAnsi="Corbel"/>
                <w:noProof/>
                <w:webHidden/>
                <w:sz w:val="26"/>
                <w:szCs w:val="26"/>
              </w:rPr>
              <w:instrText xml:space="preserve"> PAGEREF _Toc59353163 \h </w:instrText>
            </w:r>
            <w:r w:rsidR="00E6438E" w:rsidRPr="004F71BE">
              <w:rPr>
                <w:rFonts w:ascii="Corbel" w:hAnsi="Corbel"/>
                <w:noProof/>
                <w:webHidden/>
                <w:color w:val="2B579A"/>
                <w:sz w:val="26"/>
                <w:szCs w:val="26"/>
                <w:shd w:val="clear" w:color="auto" w:fill="E6E6E6"/>
              </w:rPr>
            </w:r>
            <w:r w:rsidR="00E6438E" w:rsidRPr="004F71BE">
              <w:rPr>
                <w:rFonts w:ascii="Corbel" w:hAnsi="Corbel"/>
                <w:noProof/>
                <w:webHidden/>
                <w:color w:val="2B579A"/>
                <w:sz w:val="26"/>
                <w:szCs w:val="26"/>
                <w:shd w:val="clear" w:color="auto" w:fill="E6E6E6"/>
              </w:rPr>
              <w:fldChar w:fldCharType="separate"/>
            </w:r>
            <w:r w:rsidR="00E6438E" w:rsidRPr="004F71BE">
              <w:rPr>
                <w:rFonts w:ascii="Corbel" w:hAnsi="Corbel"/>
                <w:noProof/>
                <w:webHidden/>
                <w:sz w:val="26"/>
                <w:szCs w:val="26"/>
              </w:rPr>
              <w:t>8</w:t>
            </w:r>
            <w:r w:rsidR="00E6438E" w:rsidRPr="004F71BE">
              <w:rPr>
                <w:rFonts w:ascii="Corbel" w:hAnsi="Corbel"/>
                <w:noProof/>
                <w:webHidden/>
                <w:color w:val="2B579A"/>
                <w:sz w:val="26"/>
                <w:szCs w:val="26"/>
                <w:shd w:val="clear" w:color="auto" w:fill="E6E6E6"/>
              </w:rPr>
              <w:fldChar w:fldCharType="end"/>
            </w:r>
          </w:hyperlink>
        </w:p>
        <w:p w14:paraId="44E81308" w14:textId="0CC9B35D" w:rsidR="00E6438E" w:rsidRPr="004F71BE" w:rsidRDefault="009A6E84">
          <w:pPr>
            <w:pStyle w:val="TOC1"/>
            <w:tabs>
              <w:tab w:val="left" w:pos="720"/>
              <w:tab w:val="right" w:leader="dot" w:pos="9679"/>
            </w:tabs>
            <w:rPr>
              <w:rFonts w:ascii="Corbel" w:eastAsiaTheme="minorEastAsia" w:hAnsi="Corbel" w:cstheme="minorBidi"/>
              <w:noProof/>
              <w:sz w:val="26"/>
              <w:szCs w:val="26"/>
              <w:lang w:val="en-US"/>
            </w:rPr>
          </w:pPr>
          <w:hyperlink w:anchor="_Toc59353164" w:history="1">
            <w:r w:rsidR="00E6438E" w:rsidRPr="004F71BE">
              <w:rPr>
                <w:rStyle w:val="Hyperlink"/>
                <w:rFonts w:ascii="Corbel" w:eastAsia="Arial" w:hAnsi="Corbel" w:cstheme="minorHAnsi"/>
                <w:b/>
                <w:smallCaps/>
                <w:noProof/>
                <w:sz w:val="26"/>
                <w:szCs w:val="26"/>
              </w:rPr>
              <w:t>13.1</w:t>
            </w:r>
            <w:r w:rsidR="00E6438E" w:rsidRPr="004F71BE">
              <w:rPr>
                <w:rFonts w:ascii="Corbel" w:eastAsiaTheme="minorEastAsia" w:hAnsi="Corbel" w:cstheme="minorBidi"/>
                <w:noProof/>
                <w:sz w:val="26"/>
                <w:szCs w:val="26"/>
                <w:lang w:val="en-US"/>
              </w:rPr>
              <w:tab/>
            </w:r>
            <w:r w:rsidR="00E6438E" w:rsidRPr="004F71BE">
              <w:rPr>
                <w:rStyle w:val="Hyperlink"/>
                <w:rFonts w:ascii="Corbel" w:eastAsia="Arial" w:hAnsi="Corbel" w:cstheme="minorHAnsi"/>
                <w:b/>
                <w:smallCaps/>
                <w:noProof/>
                <w:sz w:val="26"/>
                <w:szCs w:val="26"/>
              </w:rPr>
              <w:t>Interim progress report</w:t>
            </w:r>
            <w:r w:rsidR="00E6438E" w:rsidRPr="004F71BE">
              <w:rPr>
                <w:rFonts w:ascii="Corbel" w:hAnsi="Corbel"/>
                <w:noProof/>
                <w:webHidden/>
                <w:sz w:val="26"/>
                <w:szCs w:val="26"/>
              </w:rPr>
              <w:tab/>
            </w:r>
            <w:r w:rsidR="00E6438E" w:rsidRPr="004F71BE">
              <w:rPr>
                <w:rFonts w:ascii="Corbel" w:hAnsi="Corbel"/>
                <w:noProof/>
                <w:webHidden/>
                <w:color w:val="2B579A"/>
                <w:sz w:val="26"/>
                <w:szCs w:val="26"/>
                <w:shd w:val="clear" w:color="auto" w:fill="E6E6E6"/>
              </w:rPr>
              <w:fldChar w:fldCharType="begin"/>
            </w:r>
            <w:r w:rsidR="00E6438E" w:rsidRPr="004F71BE">
              <w:rPr>
                <w:rFonts w:ascii="Corbel" w:hAnsi="Corbel"/>
                <w:noProof/>
                <w:webHidden/>
                <w:sz w:val="26"/>
                <w:szCs w:val="26"/>
              </w:rPr>
              <w:instrText xml:space="preserve"> PAGEREF _Toc59353164 \h </w:instrText>
            </w:r>
            <w:r w:rsidR="00E6438E" w:rsidRPr="004F71BE">
              <w:rPr>
                <w:rFonts w:ascii="Corbel" w:hAnsi="Corbel"/>
                <w:noProof/>
                <w:webHidden/>
                <w:color w:val="2B579A"/>
                <w:sz w:val="26"/>
                <w:szCs w:val="26"/>
                <w:shd w:val="clear" w:color="auto" w:fill="E6E6E6"/>
              </w:rPr>
            </w:r>
            <w:r w:rsidR="00E6438E" w:rsidRPr="004F71BE">
              <w:rPr>
                <w:rFonts w:ascii="Corbel" w:hAnsi="Corbel"/>
                <w:noProof/>
                <w:webHidden/>
                <w:color w:val="2B579A"/>
                <w:sz w:val="26"/>
                <w:szCs w:val="26"/>
                <w:shd w:val="clear" w:color="auto" w:fill="E6E6E6"/>
              </w:rPr>
              <w:fldChar w:fldCharType="separate"/>
            </w:r>
            <w:r w:rsidR="00E6438E" w:rsidRPr="004F71BE">
              <w:rPr>
                <w:rFonts w:ascii="Corbel" w:hAnsi="Corbel"/>
                <w:noProof/>
                <w:webHidden/>
                <w:sz w:val="26"/>
                <w:szCs w:val="26"/>
              </w:rPr>
              <w:t>9</w:t>
            </w:r>
            <w:r w:rsidR="00E6438E" w:rsidRPr="004F71BE">
              <w:rPr>
                <w:rFonts w:ascii="Corbel" w:hAnsi="Corbel"/>
                <w:noProof/>
                <w:webHidden/>
                <w:color w:val="2B579A"/>
                <w:sz w:val="26"/>
                <w:szCs w:val="26"/>
                <w:shd w:val="clear" w:color="auto" w:fill="E6E6E6"/>
              </w:rPr>
              <w:fldChar w:fldCharType="end"/>
            </w:r>
          </w:hyperlink>
        </w:p>
        <w:p w14:paraId="162EED9B" w14:textId="4F2079BC" w:rsidR="00E6438E" w:rsidRPr="004F71BE" w:rsidRDefault="009A6E84">
          <w:pPr>
            <w:pStyle w:val="TOC1"/>
            <w:tabs>
              <w:tab w:val="left" w:pos="720"/>
              <w:tab w:val="right" w:leader="dot" w:pos="9679"/>
            </w:tabs>
            <w:rPr>
              <w:rFonts w:ascii="Corbel" w:eastAsiaTheme="minorEastAsia" w:hAnsi="Corbel" w:cstheme="minorBidi"/>
              <w:noProof/>
              <w:sz w:val="26"/>
              <w:szCs w:val="26"/>
              <w:lang w:val="en-US"/>
            </w:rPr>
          </w:pPr>
          <w:hyperlink w:anchor="_Toc59353165" w:history="1">
            <w:r w:rsidR="00E6438E" w:rsidRPr="004F71BE">
              <w:rPr>
                <w:rStyle w:val="Hyperlink"/>
                <w:rFonts w:ascii="Corbel" w:eastAsia="Arial" w:hAnsi="Corbel" w:cstheme="minorHAnsi"/>
                <w:b/>
                <w:smallCaps/>
                <w:noProof/>
                <w:sz w:val="26"/>
                <w:szCs w:val="26"/>
              </w:rPr>
              <w:t>13.2</w:t>
            </w:r>
            <w:r w:rsidR="00E6438E" w:rsidRPr="004F71BE">
              <w:rPr>
                <w:rFonts w:ascii="Corbel" w:eastAsiaTheme="minorEastAsia" w:hAnsi="Corbel" w:cstheme="minorBidi"/>
                <w:noProof/>
                <w:sz w:val="26"/>
                <w:szCs w:val="26"/>
                <w:lang w:val="en-US"/>
              </w:rPr>
              <w:tab/>
            </w:r>
            <w:r w:rsidR="00E6438E" w:rsidRPr="004F71BE">
              <w:rPr>
                <w:rStyle w:val="Hyperlink"/>
                <w:rFonts w:ascii="Corbel" w:eastAsia="Arial" w:hAnsi="Corbel" w:cstheme="minorHAnsi"/>
                <w:b/>
                <w:smallCaps/>
                <w:noProof/>
                <w:sz w:val="26"/>
                <w:szCs w:val="26"/>
              </w:rPr>
              <w:t>Final report</w:t>
            </w:r>
            <w:r w:rsidR="00E6438E" w:rsidRPr="004F71BE">
              <w:rPr>
                <w:rFonts w:ascii="Corbel" w:hAnsi="Corbel"/>
                <w:noProof/>
                <w:webHidden/>
                <w:sz w:val="26"/>
                <w:szCs w:val="26"/>
              </w:rPr>
              <w:tab/>
            </w:r>
            <w:r w:rsidR="00E6438E" w:rsidRPr="004F71BE">
              <w:rPr>
                <w:rFonts w:ascii="Corbel" w:hAnsi="Corbel"/>
                <w:noProof/>
                <w:webHidden/>
                <w:color w:val="2B579A"/>
                <w:sz w:val="26"/>
                <w:szCs w:val="26"/>
                <w:shd w:val="clear" w:color="auto" w:fill="E6E6E6"/>
              </w:rPr>
              <w:fldChar w:fldCharType="begin"/>
            </w:r>
            <w:r w:rsidR="00E6438E" w:rsidRPr="004F71BE">
              <w:rPr>
                <w:rFonts w:ascii="Corbel" w:hAnsi="Corbel"/>
                <w:noProof/>
                <w:webHidden/>
                <w:sz w:val="26"/>
                <w:szCs w:val="26"/>
              </w:rPr>
              <w:instrText xml:space="preserve"> PAGEREF _Toc59353165 \h </w:instrText>
            </w:r>
            <w:r w:rsidR="00E6438E" w:rsidRPr="004F71BE">
              <w:rPr>
                <w:rFonts w:ascii="Corbel" w:hAnsi="Corbel"/>
                <w:noProof/>
                <w:webHidden/>
                <w:color w:val="2B579A"/>
                <w:sz w:val="26"/>
                <w:szCs w:val="26"/>
                <w:shd w:val="clear" w:color="auto" w:fill="E6E6E6"/>
              </w:rPr>
            </w:r>
            <w:r w:rsidR="00E6438E" w:rsidRPr="004F71BE">
              <w:rPr>
                <w:rFonts w:ascii="Corbel" w:hAnsi="Corbel"/>
                <w:noProof/>
                <w:webHidden/>
                <w:color w:val="2B579A"/>
                <w:sz w:val="26"/>
                <w:szCs w:val="26"/>
                <w:shd w:val="clear" w:color="auto" w:fill="E6E6E6"/>
              </w:rPr>
              <w:fldChar w:fldCharType="separate"/>
            </w:r>
            <w:r w:rsidR="00E6438E" w:rsidRPr="004F71BE">
              <w:rPr>
                <w:rFonts w:ascii="Corbel" w:hAnsi="Corbel"/>
                <w:noProof/>
                <w:webHidden/>
                <w:sz w:val="26"/>
                <w:szCs w:val="26"/>
              </w:rPr>
              <w:t>9</w:t>
            </w:r>
            <w:r w:rsidR="00E6438E" w:rsidRPr="004F71BE">
              <w:rPr>
                <w:rFonts w:ascii="Corbel" w:hAnsi="Corbel"/>
                <w:noProof/>
                <w:webHidden/>
                <w:color w:val="2B579A"/>
                <w:sz w:val="26"/>
                <w:szCs w:val="26"/>
                <w:shd w:val="clear" w:color="auto" w:fill="E6E6E6"/>
              </w:rPr>
              <w:fldChar w:fldCharType="end"/>
            </w:r>
          </w:hyperlink>
        </w:p>
        <w:p w14:paraId="215E02AA" w14:textId="7150C18A" w:rsidR="00E6438E" w:rsidRPr="004F71BE" w:rsidRDefault="009A6E84">
          <w:pPr>
            <w:pStyle w:val="TOC1"/>
            <w:tabs>
              <w:tab w:val="left" w:pos="720"/>
              <w:tab w:val="right" w:leader="dot" w:pos="9679"/>
            </w:tabs>
            <w:rPr>
              <w:rFonts w:ascii="Corbel" w:eastAsiaTheme="minorEastAsia" w:hAnsi="Corbel" w:cstheme="minorBidi"/>
              <w:noProof/>
              <w:sz w:val="26"/>
              <w:szCs w:val="26"/>
              <w:lang w:val="en-US"/>
            </w:rPr>
          </w:pPr>
          <w:hyperlink w:anchor="_Toc59353166" w:history="1">
            <w:r w:rsidR="00E6438E" w:rsidRPr="004F71BE">
              <w:rPr>
                <w:rStyle w:val="Hyperlink"/>
                <w:rFonts w:ascii="Corbel" w:eastAsia="Arial" w:hAnsi="Corbel" w:cstheme="minorHAnsi"/>
                <w:b/>
                <w:smallCaps/>
                <w:noProof/>
                <w:sz w:val="26"/>
                <w:szCs w:val="26"/>
              </w:rPr>
              <w:t>13.3</w:t>
            </w:r>
            <w:r w:rsidR="00E6438E" w:rsidRPr="004F71BE">
              <w:rPr>
                <w:rFonts w:ascii="Corbel" w:eastAsiaTheme="minorEastAsia" w:hAnsi="Corbel" w:cstheme="minorBidi"/>
                <w:noProof/>
                <w:sz w:val="26"/>
                <w:szCs w:val="26"/>
                <w:lang w:val="en-US"/>
              </w:rPr>
              <w:tab/>
            </w:r>
            <w:r w:rsidR="00E6438E" w:rsidRPr="004F71BE">
              <w:rPr>
                <w:rStyle w:val="Hyperlink"/>
                <w:rFonts w:ascii="Corbel" w:eastAsia="Arial" w:hAnsi="Corbel" w:cstheme="minorHAnsi"/>
                <w:b/>
                <w:smallCaps/>
                <w:noProof/>
                <w:sz w:val="26"/>
                <w:szCs w:val="26"/>
              </w:rPr>
              <w:t>Financial reporting</w:t>
            </w:r>
            <w:r w:rsidR="00E6438E" w:rsidRPr="004F71BE">
              <w:rPr>
                <w:rFonts w:ascii="Corbel" w:hAnsi="Corbel"/>
                <w:noProof/>
                <w:webHidden/>
                <w:sz w:val="26"/>
                <w:szCs w:val="26"/>
              </w:rPr>
              <w:tab/>
            </w:r>
            <w:r w:rsidR="00E6438E" w:rsidRPr="004F71BE">
              <w:rPr>
                <w:rFonts w:ascii="Corbel" w:hAnsi="Corbel"/>
                <w:noProof/>
                <w:webHidden/>
                <w:color w:val="2B579A"/>
                <w:sz w:val="26"/>
                <w:szCs w:val="26"/>
                <w:shd w:val="clear" w:color="auto" w:fill="E6E6E6"/>
              </w:rPr>
              <w:fldChar w:fldCharType="begin"/>
            </w:r>
            <w:r w:rsidR="00E6438E" w:rsidRPr="004F71BE">
              <w:rPr>
                <w:rFonts w:ascii="Corbel" w:hAnsi="Corbel"/>
                <w:noProof/>
                <w:webHidden/>
                <w:sz w:val="26"/>
                <w:szCs w:val="26"/>
              </w:rPr>
              <w:instrText xml:space="preserve"> PAGEREF _Toc59353166 \h </w:instrText>
            </w:r>
            <w:r w:rsidR="00E6438E" w:rsidRPr="004F71BE">
              <w:rPr>
                <w:rFonts w:ascii="Corbel" w:hAnsi="Corbel"/>
                <w:noProof/>
                <w:webHidden/>
                <w:color w:val="2B579A"/>
                <w:sz w:val="26"/>
                <w:szCs w:val="26"/>
                <w:shd w:val="clear" w:color="auto" w:fill="E6E6E6"/>
              </w:rPr>
            </w:r>
            <w:r w:rsidR="00E6438E" w:rsidRPr="004F71BE">
              <w:rPr>
                <w:rFonts w:ascii="Corbel" w:hAnsi="Corbel"/>
                <w:noProof/>
                <w:webHidden/>
                <w:color w:val="2B579A"/>
                <w:sz w:val="26"/>
                <w:szCs w:val="26"/>
                <w:shd w:val="clear" w:color="auto" w:fill="E6E6E6"/>
              </w:rPr>
              <w:fldChar w:fldCharType="separate"/>
            </w:r>
            <w:r w:rsidR="00E6438E" w:rsidRPr="004F71BE">
              <w:rPr>
                <w:rFonts w:ascii="Corbel" w:hAnsi="Corbel"/>
                <w:noProof/>
                <w:webHidden/>
                <w:sz w:val="26"/>
                <w:szCs w:val="26"/>
              </w:rPr>
              <w:t>9</w:t>
            </w:r>
            <w:r w:rsidR="00E6438E" w:rsidRPr="004F71BE">
              <w:rPr>
                <w:rFonts w:ascii="Corbel" w:hAnsi="Corbel"/>
                <w:noProof/>
                <w:webHidden/>
                <w:color w:val="2B579A"/>
                <w:sz w:val="26"/>
                <w:szCs w:val="26"/>
                <w:shd w:val="clear" w:color="auto" w:fill="E6E6E6"/>
              </w:rPr>
              <w:fldChar w:fldCharType="end"/>
            </w:r>
          </w:hyperlink>
        </w:p>
        <w:p w14:paraId="2E9905CE" w14:textId="770538A1" w:rsidR="00E6438E" w:rsidRPr="004F71BE" w:rsidRDefault="009A6E84">
          <w:pPr>
            <w:pStyle w:val="TOC1"/>
            <w:tabs>
              <w:tab w:val="left" w:pos="720"/>
              <w:tab w:val="right" w:leader="dot" w:pos="9679"/>
            </w:tabs>
            <w:rPr>
              <w:rFonts w:ascii="Corbel" w:eastAsiaTheme="minorEastAsia" w:hAnsi="Corbel" w:cstheme="minorBidi"/>
              <w:noProof/>
              <w:sz w:val="26"/>
              <w:szCs w:val="26"/>
              <w:lang w:val="en-US"/>
            </w:rPr>
          </w:pPr>
          <w:hyperlink w:anchor="_Toc59353167" w:history="1">
            <w:r w:rsidR="00E6438E" w:rsidRPr="004F71BE">
              <w:rPr>
                <w:rStyle w:val="Hyperlink"/>
                <w:rFonts w:ascii="Corbel" w:eastAsia="Arial" w:hAnsi="Corbel" w:cstheme="minorHAnsi"/>
                <w:b/>
                <w:smallCaps/>
                <w:noProof/>
                <w:sz w:val="26"/>
                <w:szCs w:val="26"/>
              </w:rPr>
              <w:t>14.</w:t>
            </w:r>
            <w:r w:rsidR="00E6438E" w:rsidRPr="004F71BE">
              <w:rPr>
                <w:rFonts w:ascii="Corbel" w:eastAsiaTheme="minorEastAsia" w:hAnsi="Corbel" w:cstheme="minorBidi"/>
                <w:noProof/>
                <w:sz w:val="26"/>
                <w:szCs w:val="26"/>
                <w:lang w:val="en-US"/>
              </w:rPr>
              <w:tab/>
            </w:r>
            <w:r w:rsidR="00E6438E" w:rsidRPr="004F71BE">
              <w:rPr>
                <w:rStyle w:val="Hyperlink"/>
                <w:rFonts w:ascii="Corbel" w:eastAsia="Arial" w:hAnsi="Corbel" w:cstheme="minorHAnsi"/>
                <w:b/>
                <w:smallCaps/>
                <w:noProof/>
                <w:sz w:val="26"/>
                <w:szCs w:val="26"/>
              </w:rPr>
              <w:t>Institutional arrangements</w:t>
            </w:r>
            <w:r w:rsidR="00E6438E" w:rsidRPr="004F71BE">
              <w:rPr>
                <w:rFonts w:ascii="Corbel" w:hAnsi="Corbel"/>
                <w:noProof/>
                <w:webHidden/>
                <w:sz w:val="26"/>
                <w:szCs w:val="26"/>
              </w:rPr>
              <w:tab/>
            </w:r>
            <w:r w:rsidR="00E6438E" w:rsidRPr="004F71BE">
              <w:rPr>
                <w:rFonts w:ascii="Corbel" w:hAnsi="Corbel"/>
                <w:noProof/>
                <w:webHidden/>
                <w:color w:val="2B579A"/>
                <w:sz w:val="26"/>
                <w:szCs w:val="26"/>
                <w:shd w:val="clear" w:color="auto" w:fill="E6E6E6"/>
              </w:rPr>
              <w:fldChar w:fldCharType="begin"/>
            </w:r>
            <w:r w:rsidR="00E6438E" w:rsidRPr="004F71BE">
              <w:rPr>
                <w:rFonts w:ascii="Corbel" w:hAnsi="Corbel"/>
                <w:noProof/>
                <w:webHidden/>
                <w:sz w:val="26"/>
                <w:szCs w:val="26"/>
              </w:rPr>
              <w:instrText xml:space="preserve"> PAGEREF _Toc59353167 \h </w:instrText>
            </w:r>
            <w:r w:rsidR="00E6438E" w:rsidRPr="004F71BE">
              <w:rPr>
                <w:rFonts w:ascii="Corbel" w:hAnsi="Corbel"/>
                <w:noProof/>
                <w:webHidden/>
                <w:color w:val="2B579A"/>
                <w:sz w:val="26"/>
                <w:szCs w:val="26"/>
                <w:shd w:val="clear" w:color="auto" w:fill="E6E6E6"/>
              </w:rPr>
            </w:r>
            <w:r w:rsidR="00E6438E" w:rsidRPr="004F71BE">
              <w:rPr>
                <w:rFonts w:ascii="Corbel" w:hAnsi="Corbel"/>
                <w:noProof/>
                <w:webHidden/>
                <w:color w:val="2B579A"/>
                <w:sz w:val="26"/>
                <w:szCs w:val="26"/>
                <w:shd w:val="clear" w:color="auto" w:fill="E6E6E6"/>
              </w:rPr>
              <w:fldChar w:fldCharType="separate"/>
            </w:r>
            <w:r w:rsidR="00E6438E" w:rsidRPr="004F71BE">
              <w:rPr>
                <w:rFonts w:ascii="Corbel" w:hAnsi="Corbel"/>
                <w:noProof/>
                <w:webHidden/>
                <w:sz w:val="26"/>
                <w:szCs w:val="26"/>
              </w:rPr>
              <w:t>9</w:t>
            </w:r>
            <w:r w:rsidR="00E6438E" w:rsidRPr="004F71BE">
              <w:rPr>
                <w:rFonts w:ascii="Corbel" w:hAnsi="Corbel"/>
                <w:noProof/>
                <w:webHidden/>
                <w:color w:val="2B579A"/>
                <w:sz w:val="26"/>
                <w:szCs w:val="26"/>
                <w:shd w:val="clear" w:color="auto" w:fill="E6E6E6"/>
              </w:rPr>
              <w:fldChar w:fldCharType="end"/>
            </w:r>
          </w:hyperlink>
        </w:p>
        <w:p w14:paraId="3F8085B4" w14:textId="33B4F7F7" w:rsidR="00E6438E" w:rsidRPr="004F71BE" w:rsidRDefault="009A6E84">
          <w:pPr>
            <w:pStyle w:val="TOC1"/>
            <w:tabs>
              <w:tab w:val="right" w:leader="dot" w:pos="9679"/>
            </w:tabs>
            <w:rPr>
              <w:rFonts w:ascii="Corbel" w:eastAsiaTheme="minorEastAsia" w:hAnsi="Corbel" w:cstheme="minorBidi"/>
              <w:noProof/>
              <w:sz w:val="26"/>
              <w:szCs w:val="26"/>
              <w:lang w:val="en-US"/>
            </w:rPr>
          </w:pPr>
          <w:hyperlink w:anchor="_Toc59353168" w:history="1">
            <w:r w:rsidR="00E6438E" w:rsidRPr="004F71BE">
              <w:rPr>
                <w:rStyle w:val="Hyperlink"/>
                <w:rFonts w:ascii="Corbel" w:eastAsia="Arial" w:hAnsi="Corbel" w:cstheme="minorHAnsi"/>
                <w:b/>
                <w:smallCaps/>
                <w:noProof/>
                <w:sz w:val="26"/>
                <w:szCs w:val="26"/>
              </w:rPr>
              <w:t>Annex 1 – Grant proposal form</w:t>
            </w:r>
            <w:r w:rsidR="00E6438E" w:rsidRPr="004F71BE">
              <w:rPr>
                <w:rFonts w:ascii="Corbel" w:hAnsi="Corbel"/>
                <w:noProof/>
                <w:webHidden/>
                <w:sz w:val="26"/>
                <w:szCs w:val="26"/>
              </w:rPr>
              <w:tab/>
            </w:r>
            <w:r w:rsidR="00E6438E" w:rsidRPr="004F71BE">
              <w:rPr>
                <w:rFonts w:ascii="Corbel" w:hAnsi="Corbel"/>
                <w:noProof/>
                <w:webHidden/>
                <w:color w:val="2B579A"/>
                <w:sz w:val="26"/>
                <w:szCs w:val="26"/>
                <w:shd w:val="clear" w:color="auto" w:fill="E6E6E6"/>
              </w:rPr>
              <w:fldChar w:fldCharType="begin"/>
            </w:r>
            <w:r w:rsidR="00E6438E" w:rsidRPr="004F71BE">
              <w:rPr>
                <w:rFonts w:ascii="Corbel" w:hAnsi="Corbel"/>
                <w:noProof/>
                <w:webHidden/>
                <w:sz w:val="26"/>
                <w:szCs w:val="26"/>
              </w:rPr>
              <w:instrText xml:space="preserve"> PAGEREF _Toc59353168 \h </w:instrText>
            </w:r>
            <w:r w:rsidR="00E6438E" w:rsidRPr="004F71BE">
              <w:rPr>
                <w:rFonts w:ascii="Corbel" w:hAnsi="Corbel"/>
                <w:noProof/>
                <w:webHidden/>
                <w:color w:val="2B579A"/>
                <w:sz w:val="26"/>
                <w:szCs w:val="26"/>
                <w:shd w:val="clear" w:color="auto" w:fill="E6E6E6"/>
              </w:rPr>
            </w:r>
            <w:r w:rsidR="00E6438E" w:rsidRPr="004F71BE">
              <w:rPr>
                <w:rFonts w:ascii="Corbel" w:hAnsi="Corbel"/>
                <w:noProof/>
                <w:webHidden/>
                <w:color w:val="2B579A"/>
                <w:sz w:val="26"/>
                <w:szCs w:val="26"/>
                <w:shd w:val="clear" w:color="auto" w:fill="E6E6E6"/>
              </w:rPr>
              <w:fldChar w:fldCharType="separate"/>
            </w:r>
            <w:r w:rsidR="00E6438E" w:rsidRPr="004F71BE">
              <w:rPr>
                <w:rFonts w:ascii="Corbel" w:hAnsi="Corbel"/>
                <w:noProof/>
                <w:webHidden/>
                <w:sz w:val="26"/>
                <w:szCs w:val="26"/>
              </w:rPr>
              <w:t>11</w:t>
            </w:r>
            <w:r w:rsidR="00E6438E" w:rsidRPr="004F71BE">
              <w:rPr>
                <w:rFonts w:ascii="Corbel" w:hAnsi="Corbel"/>
                <w:noProof/>
                <w:webHidden/>
                <w:color w:val="2B579A"/>
                <w:sz w:val="26"/>
                <w:szCs w:val="26"/>
                <w:shd w:val="clear" w:color="auto" w:fill="E6E6E6"/>
              </w:rPr>
              <w:fldChar w:fldCharType="end"/>
            </w:r>
          </w:hyperlink>
        </w:p>
        <w:p w14:paraId="40962A60" w14:textId="679F0370" w:rsidR="00E6438E" w:rsidRPr="004F71BE" w:rsidRDefault="009A6E84">
          <w:pPr>
            <w:pStyle w:val="TOC1"/>
            <w:tabs>
              <w:tab w:val="right" w:leader="dot" w:pos="9679"/>
            </w:tabs>
            <w:rPr>
              <w:rFonts w:ascii="Corbel" w:eastAsiaTheme="minorEastAsia" w:hAnsi="Corbel" w:cstheme="minorBidi"/>
              <w:noProof/>
              <w:sz w:val="26"/>
              <w:szCs w:val="26"/>
              <w:lang w:val="en-US"/>
            </w:rPr>
          </w:pPr>
          <w:hyperlink w:anchor="_Toc59353169" w:history="1">
            <w:r w:rsidR="00E6438E" w:rsidRPr="004F71BE">
              <w:rPr>
                <w:rStyle w:val="Hyperlink"/>
                <w:rFonts w:ascii="Corbel" w:eastAsia="Arial" w:hAnsi="Corbel" w:cstheme="minorHAnsi"/>
                <w:b/>
                <w:smallCaps/>
                <w:noProof/>
                <w:sz w:val="26"/>
                <w:szCs w:val="26"/>
              </w:rPr>
              <w:t>Annex 2. Template of the Low Value Grant Agreement</w:t>
            </w:r>
            <w:r w:rsidR="00E6438E" w:rsidRPr="004F71BE">
              <w:rPr>
                <w:rFonts w:ascii="Corbel" w:hAnsi="Corbel"/>
                <w:noProof/>
                <w:webHidden/>
                <w:sz w:val="26"/>
                <w:szCs w:val="26"/>
              </w:rPr>
              <w:tab/>
            </w:r>
            <w:r w:rsidR="00E6438E" w:rsidRPr="004F71BE">
              <w:rPr>
                <w:rFonts w:ascii="Corbel" w:hAnsi="Corbel"/>
                <w:noProof/>
                <w:webHidden/>
                <w:color w:val="2B579A"/>
                <w:sz w:val="26"/>
                <w:szCs w:val="26"/>
                <w:shd w:val="clear" w:color="auto" w:fill="E6E6E6"/>
              </w:rPr>
              <w:fldChar w:fldCharType="begin"/>
            </w:r>
            <w:r w:rsidR="00E6438E" w:rsidRPr="004F71BE">
              <w:rPr>
                <w:rFonts w:ascii="Corbel" w:hAnsi="Corbel"/>
                <w:noProof/>
                <w:webHidden/>
                <w:sz w:val="26"/>
                <w:szCs w:val="26"/>
              </w:rPr>
              <w:instrText xml:space="preserve"> PAGEREF _Toc59353169 \h </w:instrText>
            </w:r>
            <w:r w:rsidR="00E6438E" w:rsidRPr="004F71BE">
              <w:rPr>
                <w:rFonts w:ascii="Corbel" w:hAnsi="Corbel"/>
                <w:noProof/>
                <w:webHidden/>
                <w:color w:val="2B579A"/>
                <w:sz w:val="26"/>
                <w:szCs w:val="26"/>
                <w:shd w:val="clear" w:color="auto" w:fill="E6E6E6"/>
              </w:rPr>
            </w:r>
            <w:r w:rsidR="00E6438E" w:rsidRPr="004F71BE">
              <w:rPr>
                <w:rFonts w:ascii="Corbel" w:hAnsi="Corbel"/>
                <w:noProof/>
                <w:webHidden/>
                <w:color w:val="2B579A"/>
                <w:sz w:val="26"/>
                <w:szCs w:val="26"/>
                <w:shd w:val="clear" w:color="auto" w:fill="E6E6E6"/>
              </w:rPr>
              <w:fldChar w:fldCharType="separate"/>
            </w:r>
            <w:r w:rsidR="00E6438E" w:rsidRPr="004F71BE">
              <w:rPr>
                <w:rFonts w:ascii="Corbel" w:hAnsi="Corbel"/>
                <w:noProof/>
                <w:webHidden/>
                <w:sz w:val="26"/>
                <w:szCs w:val="26"/>
              </w:rPr>
              <w:t>20</w:t>
            </w:r>
            <w:r w:rsidR="00E6438E" w:rsidRPr="004F71BE">
              <w:rPr>
                <w:rFonts w:ascii="Corbel" w:hAnsi="Corbel"/>
                <w:noProof/>
                <w:webHidden/>
                <w:color w:val="2B579A"/>
                <w:sz w:val="26"/>
                <w:szCs w:val="26"/>
                <w:shd w:val="clear" w:color="auto" w:fill="E6E6E6"/>
              </w:rPr>
              <w:fldChar w:fldCharType="end"/>
            </w:r>
          </w:hyperlink>
        </w:p>
        <w:p w14:paraId="232B97CB" w14:textId="5AE6D68A" w:rsidR="00BB1772" w:rsidRPr="00FA3CCF" w:rsidRDefault="00BB1772">
          <w:pPr>
            <w:rPr>
              <w:rFonts w:ascii="Arial Nova" w:hAnsi="Arial Nova" w:cstheme="minorHAnsi"/>
              <w:sz w:val="22"/>
              <w:szCs w:val="22"/>
            </w:rPr>
          </w:pPr>
          <w:r w:rsidRPr="004F71BE">
            <w:rPr>
              <w:rFonts w:ascii="Corbel" w:hAnsi="Corbel" w:cstheme="minorHAnsi"/>
              <w:b/>
              <w:bCs/>
              <w:noProof/>
              <w:color w:val="2B579A"/>
              <w:sz w:val="26"/>
              <w:szCs w:val="26"/>
              <w:shd w:val="clear" w:color="auto" w:fill="E6E6E6"/>
            </w:rPr>
            <w:fldChar w:fldCharType="end"/>
          </w:r>
        </w:p>
      </w:sdtContent>
    </w:sdt>
    <w:p w14:paraId="187A6562" w14:textId="77777777" w:rsidR="00C574DB" w:rsidRPr="00FA3CCF" w:rsidRDefault="00C574DB">
      <w:pPr>
        <w:jc w:val="center"/>
        <w:rPr>
          <w:rFonts w:ascii="Arial Nova" w:eastAsia="ConduitITCStd Light" w:hAnsi="Arial Nova" w:cstheme="minorHAnsi"/>
          <w:b/>
          <w:sz w:val="22"/>
          <w:szCs w:val="22"/>
        </w:rPr>
      </w:pPr>
    </w:p>
    <w:p w14:paraId="2A9018E0" w14:textId="77777777" w:rsidR="00C574DB" w:rsidRPr="00FA3CCF" w:rsidRDefault="00C574DB">
      <w:pPr>
        <w:jc w:val="center"/>
        <w:rPr>
          <w:rFonts w:ascii="Arial Nova" w:eastAsia="ConduitITCStd Light" w:hAnsi="Arial Nova" w:cstheme="minorHAnsi"/>
          <w:b/>
          <w:sz w:val="22"/>
          <w:szCs w:val="22"/>
        </w:rPr>
      </w:pPr>
    </w:p>
    <w:p w14:paraId="75170CA8" w14:textId="77777777" w:rsidR="00C574DB" w:rsidRPr="00FA3CCF" w:rsidRDefault="00C574DB">
      <w:pPr>
        <w:jc w:val="center"/>
        <w:rPr>
          <w:rFonts w:ascii="Arial Nova" w:eastAsia="ConduitITCStd Light" w:hAnsi="Arial Nova" w:cstheme="minorHAnsi"/>
          <w:b/>
          <w:sz w:val="22"/>
          <w:szCs w:val="22"/>
        </w:rPr>
      </w:pPr>
    </w:p>
    <w:p w14:paraId="104D8D95" w14:textId="77777777" w:rsidR="00C574DB" w:rsidRPr="00FA3CCF" w:rsidRDefault="00C574DB">
      <w:pPr>
        <w:jc w:val="center"/>
        <w:rPr>
          <w:rFonts w:ascii="Arial Nova" w:eastAsia="ConduitITCStd Light" w:hAnsi="Arial Nova" w:cstheme="minorHAnsi"/>
          <w:b/>
          <w:sz w:val="22"/>
          <w:szCs w:val="22"/>
        </w:rPr>
      </w:pPr>
    </w:p>
    <w:p w14:paraId="68A00C3A" w14:textId="5F01FD50" w:rsidR="00515056" w:rsidRPr="00FA3CCF" w:rsidRDefault="00BB1772">
      <w:pPr>
        <w:rPr>
          <w:rFonts w:ascii="Arial Nova" w:eastAsia="Arial" w:hAnsi="Arial Nova" w:cstheme="minorHAnsi"/>
          <w:b/>
          <w:smallCaps/>
          <w:color w:val="4F81BD"/>
          <w:sz w:val="22"/>
          <w:szCs w:val="22"/>
          <w:lang w:val="ka-GE"/>
        </w:rPr>
      </w:pPr>
      <w:bookmarkStart w:id="0" w:name="_heading=h.3h5zv8ls7pke" w:colFirst="0" w:colLast="0"/>
      <w:bookmarkEnd w:id="0"/>
      <w:r w:rsidRPr="00FA3CCF">
        <w:rPr>
          <w:rFonts w:ascii="Arial Nova" w:eastAsia="Arial" w:hAnsi="Arial Nova" w:cstheme="minorHAnsi"/>
          <w:b/>
          <w:smallCaps/>
          <w:color w:val="4F81BD"/>
          <w:sz w:val="22"/>
          <w:szCs w:val="22"/>
        </w:rPr>
        <w:br w:type="page"/>
      </w:r>
    </w:p>
    <w:p w14:paraId="5C997340" w14:textId="16908CCD" w:rsidR="00C574DB" w:rsidRPr="004F71BE" w:rsidRDefault="00654180" w:rsidP="00B07E6A">
      <w:pPr>
        <w:pStyle w:val="Heading1"/>
        <w:numPr>
          <w:ilvl w:val="0"/>
          <w:numId w:val="7"/>
        </w:numPr>
        <w:spacing w:after="200"/>
        <w:rPr>
          <w:rFonts w:ascii="Arial Nova" w:eastAsia="Arial" w:hAnsi="Arial Nova" w:cstheme="minorHAnsi"/>
          <w:b/>
          <w:smallCaps/>
          <w:color w:val="0070C0"/>
          <w:sz w:val="32"/>
          <w:szCs w:val="32"/>
        </w:rPr>
      </w:pPr>
      <w:bookmarkStart w:id="1" w:name="_Toc59353151"/>
      <w:r w:rsidRPr="004F71BE">
        <w:rPr>
          <w:rFonts w:ascii="Arial Nova" w:eastAsia="Arial" w:hAnsi="Arial Nova" w:cstheme="minorHAnsi"/>
          <w:b/>
          <w:smallCaps/>
          <w:color w:val="0070C0"/>
          <w:sz w:val="32"/>
          <w:szCs w:val="32"/>
        </w:rPr>
        <w:lastRenderedPageBreak/>
        <w:t>Background</w:t>
      </w:r>
      <w:bookmarkEnd w:id="1"/>
      <w:r w:rsidR="00080BD2" w:rsidRPr="004F71BE">
        <w:rPr>
          <w:rFonts w:ascii="Arial Nova" w:eastAsia="Arial" w:hAnsi="Arial Nova" w:cstheme="minorHAnsi"/>
          <w:b/>
          <w:smallCaps/>
          <w:color w:val="0070C0"/>
          <w:sz w:val="32"/>
          <w:szCs w:val="32"/>
        </w:rPr>
        <w:t xml:space="preserve"> </w:t>
      </w:r>
    </w:p>
    <w:p w14:paraId="723D645F" w14:textId="5181A373" w:rsidR="00C05069" w:rsidRDefault="001F4C55" w:rsidP="71A9BE6C">
      <w:pPr>
        <w:spacing w:after="240" w:line="271" w:lineRule="auto"/>
        <w:jc w:val="both"/>
        <w:rPr>
          <w:rFonts w:ascii="Arial Nova" w:eastAsia="Calibri" w:hAnsi="Arial Nova" w:cstheme="minorBidi"/>
          <w:sz w:val="22"/>
          <w:szCs w:val="22"/>
        </w:rPr>
      </w:pPr>
      <w:r w:rsidRPr="71A9BE6C">
        <w:rPr>
          <w:rFonts w:ascii="Arial Nova" w:eastAsia="Calibri" w:hAnsi="Arial Nova" w:cstheme="minorBidi"/>
          <w:sz w:val="22"/>
          <w:szCs w:val="22"/>
        </w:rPr>
        <w:t>Zambia has the largest population of young people in its history with young people aged 18-35 comprising over 36% of the total population and 82% of the population being under the age of 35</w:t>
      </w:r>
      <w:r w:rsidR="00C05069" w:rsidRPr="71A9BE6C">
        <w:rPr>
          <w:rStyle w:val="FootnoteReference"/>
          <w:rFonts w:ascii="Arial Nova" w:eastAsia="Calibri" w:hAnsi="Arial Nova" w:cstheme="minorBidi"/>
          <w:sz w:val="22"/>
          <w:szCs w:val="22"/>
        </w:rPr>
        <w:footnoteReference w:id="2"/>
      </w:r>
      <w:r w:rsidRPr="71A9BE6C">
        <w:rPr>
          <w:rFonts w:ascii="Arial Nova" w:eastAsia="Calibri" w:hAnsi="Arial Nova" w:cstheme="minorBidi"/>
          <w:sz w:val="22"/>
          <w:szCs w:val="22"/>
        </w:rPr>
        <w:t xml:space="preserve">. Young people are recognized as a force for transformational change, and investments in young people are central to achieving the Sustainable Development Goals (SDGs), spurring equitable economic growth, and reducing </w:t>
      </w:r>
      <w:r w:rsidRPr="71A9BE6C" w:rsidDel="001F4C55">
        <w:rPr>
          <w:rFonts w:ascii="Arial Nova" w:eastAsia="Calibri" w:hAnsi="Arial Nova" w:cstheme="minorBidi"/>
          <w:sz w:val="22"/>
          <w:szCs w:val="22"/>
        </w:rPr>
        <w:t>poverty</w:t>
      </w:r>
      <w:r w:rsidR="76760156" w:rsidRPr="71A9BE6C">
        <w:rPr>
          <w:rFonts w:ascii="Arial Nova" w:eastAsia="Calibri" w:hAnsi="Arial Nova" w:cstheme="minorBidi"/>
          <w:sz w:val="22"/>
          <w:szCs w:val="22"/>
        </w:rPr>
        <w:t>.</w:t>
      </w:r>
      <w:r w:rsidR="00C05069" w:rsidRPr="71A9BE6C">
        <w:rPr>
          <w:rStyle w:val="FootnoteReference"/>
          <w:rFonts w:ascii="Arial Nova" w:eastAsia="Calibri" w:hAnsi="Arial Nova" w:cstheme="minorBidi"/>
          <w:sz w:val="22"/>
          <w:szCs w:val="22"/>
        </w:rPr>
        <w:footnoteReference w:id="3"/>
      </w:r>
      <w:r w:rsidRPr="71A9BE6C">
        <w:rPr>
          <w:rFonts w:ascii="Arial Nova" w:eastAsia="Calibri" w:hAnsi="Arial Nova" w:cstheme="minorBidi"/>
          <w:sz w:val="22"/>
          <w:szCs w:val="22"/>
        </w:rPr>
        <w:t xml:space="preserve"> . To invest in creating opportunities for young people, this initiation plan will kick-start implementation of key activities through catalytic Trac2 resources that have been awarded to the Country Office and will result in the development of a fully-fledged project. </w:t>
      </w:r>
    </w:p>
    <w:p w14:paraId="1BD7DE07" w14:textId="074EC016" w:rsidR="00C05069" w:rsidRDefault="0436D9A8" w:rsidP="7881E3C1">
      <w:pPr>
        <w:spacing w:after="240" w:line="271" w:lineRule="auto"/>
        <w:jc w:val="both"/>
        <w:rPr>
          <w:rFonts w:ascii="Arial Nova" w:eastAsia="Calibri" w:hAnsi="Arial Nova" w:cstheme="minorBidi"/>
          <w:sz w:val="22"/>
          <w:szCs w:val="22"/>
        </w:rPr>
      </w:pPr>
      <w:r w:rsidRPr="7881E3C1">
        <w:rPr>
          <w:rFonts w:ascii="Arial Nova" w:eastAsia="Calibri" w:hAnsi="Arial Nova" w:cstheme="minorBidi"/>
          <w:sz w:val="22"/>
          <w:szCs w:val="22"/>
        </w:rPr>
        <w:t xml:space="preserve">The Zambian Government has a strong commitment and places a high priority towards youth development and empowerment, underscoring the importance of youth participation in the national development. The Revised National Youth Policy 2015 with a vision of “toward a skilled, enlightened, economically empowered, and patriotic youth impacting positively on national development.” By the same merit, the National Action Plan for Youth Empowerment and Employment of 2015 seeks to specifically address youth employment and empowerment, which have remained as the government’s top priorities. Key areas of growth for creating employment and driving economic growth as contained in the </w:t>
      </w:r>
      <w:r w:rsidR="7F0F9688" w:rsidRPr="4DA3E975">
        <w:rPr>
          <w:rFonts w:ascii="Arial Nova" w:eastAsia="Calibri" w:hAnsi="Arial Nova" w:cstheme="minorBidi"/>
          <w:sz w:val="22"/>
          <w:szCs w:val="22"/>
        </w:rPr>
        <w:t>7th</w:t>
      </w:r>
      <w:r w:rsidR="7F0F9688" w:rsidRPr="7881E3C1">
        <w:rPr>
          <w:rFonts w:ascii="Arial Nova" w:eastAsia="Calibri" w:hAnsi="Arial Nova" w:cstheme="minorBidi"/>
          <w:sz w:val="22"/>
          <w:szCs w:val="22"/>
        </w:rPr>
        <w:t xml:space="preserve"> National Development Plan </w:t>
      </w:r>
      <w:r w:rsidR="2200485A" w:rsidRPr="7881E3C1">
        <w:rPr>
          <w:rFonts w:ascii="Arial Nova" w:eastAsia="Calibri" w:hAnsi="Arial Nova" w:cstheme="minorBidi"/>
          <w:sz w:val="22"/>
          <w:szCs w:val="22"/>
        </w:rPr>
        <w:t>(</w:t>
      </w:r>
      <w:r w:rsidRPr="7881E3C1">
        <w:rPr>
          <w:rFonts w:ascii="Arial Nova" w:eastAsia="Calibri" w:hAnsi="Arial Nova" w:cstheme="minorBidi"/>
          <w:sz w:val="22"/>
          <w:szCs w:val="22"/>
        </w:rPr>
        <w:t>7NDP</w:t>
      </w:r>
      <w:r w:rsidR="2EEC9298" w:rsidRPr="7881E3C1">
        <w:rPr>
          <w:rFonts w:ascii="Arial Nova" w:eastAsia="Calibri" w:hAnsi="Arial Nova" w:cstheme="minorBidi"/>
          <w:sz w:val="22"/>
          <w:szCs w:val="22"/>
        </w:rPr>
        <w:t>)</w:t>
      </w:r>
      <w:r w:rsidRPr="7881E3C1">
        <w:rPr>
          <w:rFonts w:ascii="Arial Nova" w:eastAsia="Calibri" w:hAnsi="Arial Nova" w:cstheme="minorBidi"/>
          <w:sz w:val="22"/>
          <w:szCs w:val="22"/>
        </w:rPr>
        <w:t xml:space="preserve"> are agriculture, mining, tourism production and distribution. To spur rural development and economic empowerment, engagement of young people in the agriculture sector is regarded as an area with great potential, especially in peri-urban areas with poorer development indicators. </w:t>
      </w:r>
    </w:p>
    <w:p w14:paraId="4AAC66EF" w14:textId="66E9DBED" w:rsidR="00C05069" w:rsidRDefault="001F4C55" w:rsidP="009C1EFC">
      <w:pPr>
        <w:spacing w:after="240" w:line="271" w:lineRule="auto"/>
        <w:jc w:val="both"/>
        <w:rPr>
          <w:rFonts w:ascii="Arial Nova" w:eastAsia="Calibri" w:hAnsi="Arial Nova" w:cstheme="minorHAnsi"/>
          <w:sz w:val="22"/>
          <w:szCs w:val="22"/>
        </w:rPr>
      </w:pPr>
      <w:r w:rsidRPr="001F4C55">
        <w:rPr>
          <w:rFonts w:ascii="Arial Nova" w:eastAsia="Calibri" w:hAnsi="Arial Nova" w:cstheme="minorHAnsi"/>
          <w:sz w:val="22"/>
          <w:szCs w:val="22"/>
        </w:rPr>
        <w:t>Young people in Zambia are disproportionately affected by high unemployment rates compared to the rest of the population, with approximately more than 1.2 million youth out of work. Even though Zambia experienced sustained economic growth until 2015, job creation was not paralleled while the labour force has rapidly continued to grow. The Labour Force Survey (2019 Q1 release) indicates that youthful age groups are the most vulnerable to unemployment, with 15-35 -year old’s facing an unemployment rate (strict definition) of 18.2 % (18.4% rural, 18.1% urban, 18% male, 18.7% female), compared to the national average of 13.2%. The combined rate of unemployment and the potential labour force for youth stands at 51.9%, with females disproportionally affected (59.7% females versus 45.6% males)</w:t>
      </w:r>
      <w:r w:rsidR="00C05069">
        <w:rPr>
          <w:rStyle w:val="FootnoteReference"/>
          <w:rFonts w:ascii="Arial Nova" w:eastAsia="Calibri" w:hAnsi="Arial Nova" w:cstheme="minorHAnsi"/>
          <w:sz w:val="22"/>
          <w:szCs w:val="22"/>
        </w:rPr>
        <w:footnoteReference w:id="4"/>
      </w:r>
      <w:r w:rsidRPr="001F4C55">
        <w:rPr>
          <w:rFonts w:ascii="Arial Nova" w:eastAsia="Calibri" w:hAnsi="Arial Nova" w:cstheme="minorHAnsi"/>
          <w:sz w:val="22"/>
          <w:szCs w:val="22"/>
        </w:rPr>
        <w:t xml:space="preserve">. </w:t>
      </w:r>
    </w:p>
    <w:p w14:paraId="28183B79" w14:textId="7F6E8E7A" w:rsidR="00C05069" w:rsidRDefault="001F4C55" w:rsidP="71A9BE6C">
      <w:pPr>
        <w:spacing w:after="240" w:line="271" w:lineRule="auto"/>
        <w:jc w:val="both"/>
        <w:rPr>
          <w:rFonts w:ascii="Arial Nova" w:eastAsia="Calibri" w:hAnsi="Arial Nova" w:cstheme="minorBidi"/>
          <w:sz w:val="22"/>
          <w:szCs w:val="22"/>
        </w:rPr>
      </w:pPr>
      <w:r w:rsidRPr="71A9BE6C">
        <w:rPr>
          <w:rFonts w:ascii="Arial Nova" w:eastAsia="Calibri" w:hAnsi="Arial Nova" w:cstheme="minorBidi"/>
          <w:sz w:val="22"/>
          <w:szCs w:val="22"/>
        </w:rPr>
        <w:t xml:space="preserve">Despite a high youth unemployment rate, the entrepreneurial spirit of young Zambian’s is strong and an important asset for sustained economic growth and social cohesion. However, the entrepreneurship ranking of Zambia is amongst the lowest in the world (Zambia is ranked 102 out of 137 countries) and its Global Competitiveness Index is 120 out of 141 </w:t>
      </w:r>
      <w:r w:rsidRPr="71A9BE6C" w:rsidDel="001F4C55">
        <w:rPr>
          <w:rFonts w:ascii="Arial Nova" w:eastAsia="Calibri" w:hAnsi="Arial Nova" w:cstheme="minorBidi"/>
          <w:sz w:val="22"/>
          <w:szCs w:val="22"/>
        </w:rPr>
        <w:t>countries</w:t>
      </w:r>
      <w:r w:rsidR="00C05069" w:rsidRPr="4DA3E975">
        <w:rPr>
          <w:rStyle w:val="FootnoteReference"/>
          <w:rFonts w:ascii="Arial Nova" w:eastAsia="Calibri" w:hAnsi="Arial Nova" w:cstheme="minorBidi"/>
          <w:sz w:val="22"/>
          <w:szCs w:val="22"/>
        </w:rPr>
        <w:footnoteReference w:id="5"/>
      </w:r>
      <w:r w:rsidRPr="4DA3E975">
        <w:rPr>
          <w:rFonts w:ascii="Arial Nova" w:eastAsia="Calibri" w:hAnsi="Arial Nova" w:cstheme="minorBidi"/>
          <w:sz w:val="22"/>
          <w:szCs w:val="22"/>
        </w:rPr>
        <w:t>.</w:t>
      </w:r>
      <w:r w:rsidRPr="71A9BE6C">
        <w:rPr>
          <w:rFonts w:ascii="Arial Nova" w:eastAsia="Calibri" w:hAnsi="Arial Nova" w:cstheme="minorBidi"/>
          <w:sz w:val="22"/>
          <w:szCs w:val="22"/>
        </w:rPr>
        <w:t xml:space="preserve"> Low investment in innovation and technology, </w:t>
      </w:r>
      <w:r w:rsidR="57D5D293" w:rsidRPr="4DA3E975">
        <w:rPr>
          <w:rFonts w:ascii="Arial Nova" w:eastAsia="Calibri" w:hAnsi="Arial Nova" w:cstheme="minorBidi"/>
          <w:sz w:val="22"/>
          <w:szCs w:val="22"/>
        </w:rPr>
        <w:t>minimal</w:t>
      </w:r>
      <w:r w:rsidR="57D5D293" w:rsidRPr="71A9BE6C">
        <w:rPr>
          <w:rFonts w:ascii="Arial Nova" w:eastAsia="Calibri" w:hAnsi="Arial Nova" w:cstheme="minorBidi"/>
          <w:sz w:val="22"/>
          <w:szCs w:val="22"/>
        </w:rPr>
        <w:t xml:space="preserve"> maintenance</w:t>
      </w:r>
      <w:r w:rsidRPr="71A9BE6C">
        <w:rPr>
          <w:rFonts w:ascii="Arial Nova" w:eastAsia="Calibri" w:hAnsi="Arial Nova" w:cstheme="minorBidi"/>
          <w:sz w:val="22"/>
          <w:szCs w:val="22"/>
        </w:rPr>
        <w:t xml:space="preserve"> of standards leading to quality products, and lack of use of the abundant natural resources available in Zambia have impeded the sustainability of entrepreneurship in Zambia. In addition, challenges for young entrepreneurs in Zambia are more apparent and include lack of access to finance, skills shortages, insufficient information on how to set up and run a business, inadequate mentorship and training opportunities, and an absence of focus on product innovation and process </w:t>
      </w:r>
      <w:r w:rsidRPr="71A9BE6C">
        <w:rPr>
          <w:rFonts w:ascii="Arial Nova" w:eastAsia="Calibri" w:hAnsi="Arial Nova" w:cstheme="minorBidi"/>
          <w:sz w:val="22"/>
          <w:szCs w:val="22"/>
        </w:rPr>
        <w:lastRenderedPageBreak/>
        <w:t>innovation</w:t>
      </w:r>
      <w:r w:rsidR="00C05069" w:rsidRPr="71A9BE6C">
        <w:rPr>
          <w:rStyle w:val="FootnoteReference"/>
          <w:rFonts w:ascii="Arial Nova" w:eastAsia="Calibri" w:hAnsi="Arial Nova" w:cstheme="minorBidi"/>
          <w:sz w:val="22"/>
          <w:szCs w:val="22"/>
        </w:rPr>
        <w:footnoteReference w:id="6"/>
      </w:r>
      <w:r w:rsidRPr="71A9BE6C">
        <w:rPr>
          <w:rFonts w:ascii="Arial Nova" w:eastAsia="Calibri" w:hAnsi="Arial Nova" w:cstheme="minorBidi"/>
          <w:sz w:val="22"/>
          <w:szCs w:val="22"/>
        </w:rPr>
        <w:t xml:space="preserve">. Without marketable skills or capabilities for lifelong learning youth are condemned to persistent, deepening poverty. As a result, innovative initiatives where young people are enabled and empowered to co-create solutions that address unemployment and job creation are imperative. </w:t>
      </w:r>
    </w:p>
    <w:p w14:paraId="0BAC110F" w14:textId="55F64F7A" w:rsidR="00F2149B" w:rsidRDefault="001F4C55" w:rsidP="71A9BE6C">
      <w:pPr>
        <w:spacing w:after="240" w:line="271" w:lineRule="auto"/>
        <w:jc w:val="both"/>
        <w:rPr>
          <w:rFonts w:ascii="Arial Nova" w:eastAsia="Calibri" w:hAnsi="Arial Nova" w:cstheme="minorBidi"/>
          <w:sz w:val="22"/>
          <w:szCs w:val="22"/>
        </w:rPr>
      </w:pPr>
      <w:r w:rsidRPr="71A9BE6C">
        <w:rPr>
          <w:rFonts w:ascii="Arial Nova" w:eastAsia="Calibri" w:hAnsi="Arial Nova" w:cstheme="minorBidi"/>
          <w:sz w:val="22"/>
          <w:szCs w:val="22"/>
        </w:rPr>
        <w:t>These challenges have been compounded by the COVID-19 pandemic. The results of a gender</w:t>
      </w:r>
      <w:r w:rsidR="00C05069" w:rsidRPr="71A9BE6C">
        <w:rPr>
          <w:rFonts w:ascii="Arial Nova" w:eastAsia="Calibri" w:hAnsi="Arial Nova" w:cstheme="minorBidi"/>
          <w:sz w:val="22"/>
          <w:szCs w:val="22"/>
        </w:rPr>
        <w:t>-</w:t>
      </w:r>
      <w:r w:rsidRPr="71A9BE6C">
        <w:rPr>
          <w:rFonts w:ascii="Arial Nova" w:eastAsia="Calibri" w:hAnsi="Arial Nova" w:cstheme="minorBidi"/>
          <w:sz w:val="22"/>
          <w:szCs w:val="22"/>
        </w:rPr>
        <w:t xml:space="preserve">sensitive Business Survey undertaken by the Ministry of Commerce, Trade, and Industry with the support from UNDP in June 2020, showed that the COVID-19 pandemic has adversely affected business operations in Zambia, with 71% of the respondents indicating that they were partially closed while 14% of businesses were totally closed. Negative impacts have been felt for small-scale businesses in non-agricultural sectors, with people losing their jobs, or having to downsize or completely close their businesses. As the economic prospects worsen, coupled with a drop in purchasing power of the Zambian Kwacha, the livelihoods of women and youth are particularly at risk. The UN Zambia Socio-economic Response Plan to COVID-19 (UNSERP) highlights the importance of addressing the protection of jobs by supporting small and medium-sized enterprises and informal sector workers through economic response and recovery programmes that address the innumerable effects of the COVID-19 pandemic on the socio-economic sphere, especially for women, </w:t>
      </w:r>
      <w:r w:rsidRPr="71A9BE6C" w:rsidDel="001F4C55">
        <w:rPr>
          <w:rFonts w:ascii="Arial Nova" w:eastAsia="Calibri" w:hAnsi="Arial Nova" w:cstheme="minorBidi"/>
          <w:sz w:val="22"/>
          <w:szCs w:val="22"/>
        </w:rPr>
        <w:t>youth</w:t>
      </w:r>
      <w:r w:rsidR="687179F6" w:rsidRPr="71A9BE6C">
        <w:rPr>
          <w:rFonts w:ascii="Arial Nova" w:eastAsia="Calibri" w:hAnsi="Arial Nova" w:cstheme="minorBidi"/>
          <w:sz w:val="22"/>
          <w:szCs w:val="22"/>
        </w:rPr>
        <w:t>,</w:t>
      </w:r>
      <w:r w:rsidRPr="71A9BE6C">
        <w:rPr>
          <w:rFonts w:ascii="Arial Nova" w:eastAsia="Calibri" w:hAnsi="Arial Nova" w:cstheme="minorBidi"/>
          <w:sz w:val="22"/>
          <w:szCs w:val="22"/>
        </w:rPr>
        <w:t xml:space="preserve"> and informal workers. </w:t>
      </w:r>
    </w:p>
    <w:p w14:paraId="67C9AA07" w14:textId="77777777" w:rsidR="00F2149B" w:rsidRDefault="001F4C55" w:rsidP="009C1EFC">
      <w:pPr>
        <w:spacing w:after="240" w:line="271" w:lineRule="auto"/>
        <w:jc w:val="both"/>
        <w:rPr>
          <w:rFonts w:ascii="Arial Nova" w:eastAsia="Calibri" w:hAnsi="Arial Nova" w:cstheme="minorHAnsi"/>
          <w:sz w:val="22"/>
          <w:szCs w:val="22"/>
        </w:rPr>
      </w:pPr>
      <w:r w:rsidRPr="001F4C55">
        <w:rPr>
          <w:rFonts w:ascii="Arial Nova" w:eastAsia="Calibri" w:hAnsi="Arial Nova" w:cstheme="minorHAnsi"/>
          <w:sz w:val="22"/>
          <w:szCs w:val="22"/>
        </w:rPr>
        <w:t xml:space="preserve">Considering the strong commitment of the government coupled with the clear-cut entrepreneurial spirit and drive of Zambian youth, the above-mentioned challenges are surmountable. If concerted efforts are made by government, with the support of UNDP, the UN system and other partners to empower and uplift young people, by scaling up innovations, increasing the capacity of youth, and using catalytic financing mechanisms, Zambia can achieve its Vision 2030 long term plan of </w:t>
      </w:r>
      <w:r w:rsidRPr="00F2149B">
        <w:rPr>
          <w:rFonts w:ascii="Arial Nova" w:eastAsia="Calibri" w:hAnsi="Arial Nova" w:cstheme="minorHAnsi"/>
          <w:sz w:val="22"/>
          <w:szCs w:val="22"/>
        </w:rPr>
        <w:t>becoming</w:t>
      </w:r>
      <w:r w:rsidRPr="00F2149B">
        <w:rPr>
          <w:rFonts w:ascii="Arial Nova" w:eastAsia="Calibri" w:hAnsi="Arial Nova" w:cstheme="minorHAnsi"/>
          <w:i/>
          <w:iCs/>
          <w:sz w:val="22"/>
          <w:szCs w:val="22"/>
        </w:rPr>
        <w:t xml:space="preserve"> a strong, dynamic middle income industrialized country by 2030</w:t>
      </w:r>
      <w:r w:rsidRPr="001F4C55">
        <w:rPr>
          <w:rFonts w:ascii="Arial Nova" w:eastAsia="Calibri" w:hAnsi="Arial Nova" w:cstheme="minorHAnsi"/>
          <w:sz w:val="22"/>
          <w:szCs w:val="22"/>
        </w:rPr>
        <w:t xml:space="preserve">. </w:t>
      </w:r>
    </w:p>
    <w:p w14:paraId="1F973D92" w14:textId="40924433" w:rsidR="009C1EFC" w:rsidRDefault="001F4C55" w:rsidP="71A9BE6C">
      <w:pPr>
        <w:spacing w:after="240" w:line="271" w:lineRule="auto"/>
        <w:jc w:val="both"/>
        <w:rPr>
          <w:rFonts w:ascii="Arial Nova" w:eastAsia="Calibri" w:hAnsi="Arial Nova" w:cstheme="minorBidi"/>
          <w:sz w:val="22"/>
          <w:szCs w:val="22"/>
        </w:rPr>
      </w:pPr>
      <w:r w:rsidRPr="71A9BE6C">
        <w:rPr>
          <w:rFonts w:ascii="Arial Nova" w:eastAsia="Calibri" w:hAnsi="Arial Nova" w:cstheme="minorBidi"/>
          <w:sz w:val="22"/>
          <w:szCs w:val="22"/>
        </w:rPr>
        <w:t xml:space="preserve"> </w:t>
      </w:r>
      <w:r w:rsidR="00D96445" w:rsidRPr="71A9BE6C">
        <w:rPr>
          <w:rFonts w:ascii="Arial Nova" w:eastAsia="Calibri" w:hAnsi="Arial Nova" w:cstheme="minorBidi"/>
          <w:sz w:val="22"/>
          <w:szCs w:val="22"/>
        </w:rPr>
        <w:t xml:space="preserve">In this context, </w:t>
      </w:r>
      <w:r w:rsidR="008127C2" w:rsidRPr="71A9BE6C">
        <w:rPr>
          <w:rFonts w:ascii="Arial Nova" w:eastAsia="Calibri" w:hAnsi="Arial Nova" w:cstheme="minorBidi"/>
          <w:sz w:val="22"/>
          <w:szCs w:val="22"/>
        </w:rPr>
        <w:t xml:space="preserve">UNDP </w:t>
      </w:r>
      <w:r w:rsidR="00E776E0" w:rsidRPr="71A9BE6C">
        <w:rPr>
          <w:rFonts w:ascii="Arial Nova" w:eastAsia="Calibri" w:hAnsi="Arial Nova" w:cstheme="minorBidi"/>
          <w:sz w:val="22"/>
          <w:szCs w:val="22"/>
        </w:rPr>
        <w:t xml:space="preserve">working </w:t>
      </w:r>
      <w:r w:rsidR="72EFB356" w:rsidRPr="71A9BE6C">
        <w:rPr>
          <w:rFonts w:ascii="Arial Nova" w:eastAsia="Calibri" w:hAnsi="Arial Nova" w:cstheme="minorBidi"/>
          <w:sz w:val="22"/>
          <w:szCs w:val="22"/>
        </w:rPr>
        <w:t xml:space="preserve">collaboratively </w:t>
      </w:r>
      <w:r w:rsidR="00E776E0" w:rsidRPr="71A9BE6C">
        <w:rPr>
          <w:rFonts w:ascii="Arial Nova" w:eastAsia="Calibri" w:hAnsi="Arial Nova" w:cstheme="minorBidi"/>
          <w:sz w:val="22"/>
          <w:szCs w:val="22"/>
        </w:rPr>
        <w:t xml:space="preserve">with the Government of the Republic of Zambia, through the Ministry of Youth and Child Development (MYSCD) </w:t>
      </w:r>
      <w:r w:rsidR="00D96445" w:rsidRPr="71A9BE6C">
        <w:rPr>
          <w:rFonts w:ascii="Arial Nova" w:eastAsia="Calibri" w:hAnsi="Arial Nova" w:cstheme="minorBidi"/>
          <w:sz w:val="22"/>
          <w:szCs w:val="22"/>
        </w:rPr>
        <w:t>will</w:t>
      </w:r>
      <w:r w:rsidR="00F2149B" w:rsidRPr="71A9BE6C">
        <w:rPr>
          <w:rFonts w:ascii="Arial Nova" w:eastAsia="Calibri" w:hAnsi="Arial Nova" w:cstheme="minorBidi"/>
          <w:sz w:val="22"/>
          <w:szCs w:val="22"/>
        </w:rPr>
        <w:t xml:space="preserve"> </w:t>
      </w:r>
      <w:r w:rsidR="00D96445" w:rsidRPr="71A9BE6C">
        <w:rPr>
          <w:rFonts w:ascii="Arial Nova" w:eastAsia="Calibri" w:hAnsi="Arial Nova" w:cstheme="minorBidi"/>
          <w:sz w:val="22"/>
          <w:szCs w:val="22"/>
        </w:rPr>
        <w:t>provide opportunities for</w:t>
      </w:r>
      <w:r w:rsidRPr="71A9BE6C" w:rsidDel="00D96445">
        <w:rPr>
          <w:rFonts w:ascii="Arial Nova" w:eastAsia="Calibri" w:hAnsi="Arial Nova" w:cstheme="minorBidi"/>
          <w:sz w:val="22"/>
          <w:szCs w:val="22"/>
        </w:rPr>
        <w:t xml:space="preserve"> </w:t>
      </w:r>
      <w:r w:rsidR="008127C2" w:rsidRPr="71A9BE6C">
        <w:rPr>
          <w:rFonts w:ascii="Arial Nova" w:eastAsia="Calibri" w:hAnsi="Arial Nova" w:cstheme="minorBidi"/>
          <w:sz w:val="22"/>
          <w:szCs w:val="22"/>
        </w:rPr>
        <w:t>youth projects from youth organiza</w:t>
      </w:r>
      <w:r w:rsidR="00B7607D" w:rsidRPr="71A9BE6C">
        <w:rPr>
          <w:rFonts w:ascii="Arial Nova" w:eastAsia="Calibri" w:hAnsi="Arial Nova" w:cstheme="minorBidi"/>
          <w:sz w:val="22"/>
          <w:szCs w:val="22"/>
        </w:rPr>
        <w:t>tions</w:t>
      </w:r>
      <w:r w:rsidR="008127C2" w:rsidRPr="71A9BE6C">
        <w:rPr>
          <w:rFonts w:ascii="Arial Nova" w:eastAsia="Calibri" w:hAnsi="Arial Nova" w:cstheme="minorBidi"/>
          <w:sz w:val="22"/>
          <w:szCs w:val="22"/>
        </w:rPr>
        <w:t>/associations to</w:t>
      </w:r>
      <w:r w:rsidR="00D96445" w:rsidRPr="71A9BE6C">
        <w:rPr>
          <w:rFonts w:ascii="Arial Nova" w:eastAsia="Calibri" w:hAnsi="Arial Nova" w:cstheme="minorBidi"/>
          <w:sz w:val="22"/>
          <w:szCs w:val="22"/>
        </w:rPr>
        <w:t xml:space="preserve"> receive </w:t>
      </w:r>
      <w:r w:rsidR="008127C2" w:rsidRPr="71A9BE6C">
        <w:rPr>
          <w:rFonts w:ascii="Arial Nova" w:eastAsia="Calibri" w:hAnsi="Arial Nova" w:cstheme="minorBidi"/>
          <w:sz w:val="22"/>
          <w:szCs w:val="22"/>
        </w:rPr>
        <w:t>entrepreneu</w:t>
      </w:r>
      <w:r w:rsidR="003F23A4" w:rsidRPr="71A9BE6C">
        <w:rPr>
          <w:rFonts w:ascii="Arial Nova" w:eastAsia="Calibri" w:hAnsi="Arial Nova" w:cstheme="minorBidi"/>
          <w:sz w:val="22"/>
          <w:szCs w:val="22"/>
        </w:rPr>
        <w:t>rship</w:t>
      </w:r>
      <w:r w:rsidR="008127C2" w:rsidRPr="71A9BE6C">
        <w:rPr>
          <w:rFonts w:ascii="Arial Nova" w:eastAsia="Calibri" w:hAnsi="Arial Nova" w:cstheme="minorBidi"/>
          <w:sz w:val="22"/>
          <w:szCs w:val="22"/>
        </w:rPr>
        <w:t xml:space="preserve"> training and micro-grants</w:t>
      </w:r>
      <w:r w:rsidR="00D96445" w:rsidRPr="71A9BE6C">
        <w:rPr>
          <w:rFonts w:ascii="Arial Nova" w:eastAsia="Calibri" w:hAnsi="Arial Nova" w:cstheme="minorBidi"/>
          <w:sz w:val="22"/>
          <w:szCs w:val="22"/>
        </w:rPr>
        <w:t xml:space="preserve"> aimed at increasing</w:t>
      </w:r>
      <w:r w:rsidRPr="71A9BE6C" w:rsidDel="00D96445">
        <w:rPr>
          <w:rFonts w:ascii="Arial Nova" w:eastAsia="Calibri" w:hAnsi="Arial Nova" w:cstheme="minorBidi"/>
          <w:sz w:val="22"/>
          <w:szCs w:val="22"/>
        </w:rPr>
        <w:t xml:space="preserve"> </w:t>
      </w:r>
      <w:r w:rsidR="009C1EFC" w:rsidRPr="71A9BE6C">
        <w:rPr>
          <w:rFonts w:ascii="Arial Nova" w:eastAsia="Calibri" w:hAnsi="Arial Nova" w:cstheme="minorBidi"/>
          <w:sz w:val="22"/>
          <w:szCs w:val="22"/>
        </w:rPr>
        <w:t>empowerment of young people, particularly</w:t>
      </w:r>
      <w:r w:rsidR="00D96445" w:rsidRPr="71A9BE6C">
        <w:rPr>
          <w:rFonts w:ascii="Arial Nova" w:eastAsia="Calibri" w:hAnsi="Arial Nova" w:cstheme="minorBidi"/>
          <w:sz w:val="22"/>
          <w:szCs w:val="22"/>
        </w:rPr>
        <w:t xml:space="preserve"> </w:t>
      </w:r>
      <w:r w:rsidR="009C1EFC" w:rsidRPr="71A9BE6C">
        <w:rPr>
          <w:rFonts w:ascii="Arial Nova" w:eastAsia="Calibri" w:hAnsi="Arial Nova" w:cstheme="minorBidi"/>
          <w:sz w:val="22"/>
          <w:szCs w:val="22"/>
        </w:rPr>
        <w:t>young women</w:t>
      </w:r>
      <w:r w:rsidR="099C30C4" w:rsidRPr="71A9BE6C">
        <w:rPr>
          <w:rFonts w:ascii="Arial Nova" w:eastAsia="Calibri" w:hAnsi="Arial Nova" w:cstheme="minorBidi"/>
          <w:sz w:val="22"/>
          <w:szCs w:val="22"/>
        </w:rPr>
        <w:t>,</w:t>
      </w:r>
      <w:r w:rsidR="009C1EFC" w:rsidRPr="71A9BE6C">
        <w:rPr>
          <w:rFonts w:ascii="Arial Nova" w:eastAsia="Calibri" w:hAnsi="Arial Nova" w:cstheme="minorBidi"/>
          <w:sz w:val="22"/>
          <w:szCs w:val="22"/>
        </w:rPr>
        <w:t xml:space="preserve"> and</w:t>
      </w:r>
      <w:r w:rsidR="00D96445" w:rsidRPr="71A9BE6C">
        <w:rPr>
          <w:rFonts w:ascii="Arial Nova" w:eastAsia="Calibri" w:hAnsi="Arial Nova" w:cstheme="minorBidi"/>
          <w:sz w:val="22"/>
          <w:szCs w:val="22"/>
        </w:rPr>
        <w:t xml:space="preserve"> </w:t>
      </w:r>
      <w:r w:rsidR="009C1EFC" w:rsidRPr="71A9BE6C">
        <w:rPr>
          <w:rFonts w:ascii="Arial Nova" w:eastAsia="Calibri" w:hAnsi="Arial Nova" w:cstheme="minorBidi"/>
          <w:sz w:val="22"/>
          <w:szCs w:val="22"/>
        </w:rPr>
        <w:t xml:space="preserve">youth with </w:t>
      </w:r>
      <w:r w:rsidR="00215BEE" w:rsidRPr="71A9BE6C">
        <w:rPr>
          <w:rFonts w:ascii="Arial Nova" w:eastAsia="Calibri" w:hAnsi="Arial Nova" w:cstheme="minorBidi"/>
          <w:sz w:val="22"/>
          <w:szCs w:val="22"/>
        </w:rPr>
        <w:t>disabilities</w:t>
      </w:r>
      <w:r w:rsidR="00D96445" w:rsidRPr="71A9BE6C">
        <w:rPr>
          <w:rFonts w:ascii="Arial Nova" w:eastAsia="Calibri" w:hAnsi="Arial Nova" w:cstheme="minorBidi"/>
          <w:sz w:val="22"/>
          <w:szCs w:val="22"/>
        </w:rPr>
        <w:t xml:space="preserve">. </w:t>
      </w:r>
    </w:p>
    <w:p w14:paraId="71E6D1C0" w14:textId="38D69837" w:rsidR="000A765F" w:rsidRPr="00F2149B" w:rsidRDefault="67B94B5E" w:rsidP="7881E3C1">
      <w:pPr>
        <w:spacing w:after="240" w:line="271" w:lineRule="auto"/>
        <w:jc w:val="both"/>
        <w:rPr>
          <w:rFonts w:ascii="Arial Nova" w:eastAsia="Calibri" w:hAnsi="Arial Nova" w:cstheme="minorBidi"/>
          <w:sz w:val="22"/>
          <w:szCs w:val="22"/>
        </w:rPr>
      </w:pPr>
      <w:r w:rsidRPr="7881E3C1">
        <w:rPr>
          <w:rFonts w:ascii="Arial Nova" w:eastAsia="Calibri" w:hAnsi="Arial Nova" w:cstheme="minorBidi"/>
          <w:sz w:val="22"/>
          <w:szCs w:val="22"/>
        </w:rPr>
        <w:t>Entrepreneurship training</w:t>
      </w:r>
      <w:r w:rsidR="27E5E86E" w:rsidRPr="7881E3C1">
        <w:rPr>
          <w:rFonts w:ascii="Arial Nova" w:eastAsia="Calibri" w:hAnsi="Arial Nova" w:cstheme="minorBidi"/>
          <w:sz w:val="22"/>
          <w:szCs w:val="22"/>
        </w:rPr>
        <w:t>,</w:t>
      </w:r>
      <w:r w:rsidR="009C1EFC" w:rsidRPr="7881E3C1" w:rsidDel="67B94B5E">
        <w:rPr>
          <w:rFonts w:ascii="Arial Nova" w:eastAsia="Calibri" w:hAnsi="Arial Nova" w:cstheme="minorBidi"/>
          <w:sz w:val="22"/>
          <w:szCs w:val="22"/>
        </w:rPr>
        <w:t xml:space="preserve"> </w:t>
      </w:r>
      <w:r w:rsidR="3CED5A8F" w:rsidRPr="7881E3C1">
        <w:rPr>
          <w:rFonts w:ascii="Arial Nova" w:eastAsia="Calibri" w:hAnsi="Arial Nova" w:cstheme="minorBidi"/>
          <w:sz w:val="22"/>
          <w:szCs w:val="22"/>
        </w:rPr>
        <w:t xml:space="preserve">coaching and </w:t>
      </w:r>
      <w:r w:rsidR="3CED5A8F" w:rsidRPr="4DA3E975">
        <w:rPr>
          <w:rFonts w:ascii="Arial Nova" w:eastAsia="Calibri" w:hAnsi="Arial Nova" w:cstheme="minorBidi"/>
          <w:sz w:val="22"/>
          <w:szCs w:val="22"/>
        </w:rPr>
        <w:t>mentor</w:t>
      </w:r>
      <w:r w:rsidR="76C9E156" w:rsidRPr="4DA3E975">
        <w:rPr>
          <w:rFonts w:ascii="Arial Nova" w:eastAsia="Calibri" w:hAnsi="Arial Nova" w:cstheme="minorBidi"/>
          <w:sz w:val="22"/>
          <w:szCs w:val="22"/>
        </w:rPr>
        <w:t>ship</w:t>
      </w:r>
      <w:r w:rsidR="3CED5A8F" w:rsidRPr="7881E3C1">
        <w:rPr>
          <w:rFonts w:ascii="Arial Nova" w:eastAsia="Calibri" w:hAnsi="Arial Nova" w:cstheme="minorBidi"/>
          <w:sz w:val="22"/>
          <w:szCs w:val="22"/>
        </w:rPr>
        <w:t xml:space="preserve"> </w:t>
      </w:r>
      <w:r w:rsidRPr="7881E3C1">
        <w:rPr>
          <w:rFonts w:ascii="Arial Nova" w:eastAsia="Calibri" w:hAnsi="Arial Nova" w:cstheme="minorBidi"/>
          <w:sz w:val="22"/>
          <w:szCs w:val="22"/>
        </w:rPr>
        <w:t>will be awarded to 200 youth from 5 youth associations/organizations</w:t>
      </w:r>
      <w:r w:rsidR="3CED5A8F" w:rsidRPr="7881E3C1">
        <w:rPr>
          <w:rFonts w:ascii="Arial Nova" w:eastAsia="Calibri" w:hAnsi="Arial Nova" w:cstheme="minorBidi"/>
          <w:sz w:val="22"/>
          <w:szCs w:val="22"/>
        </w:rPr>
        <w:t>, targeting youth-led businesses in the agriculture,</w:t>
      </w:r>
      <w:r w:rsidR="48D51FCD" w:rsidRPr="7881E3C1">
        <w:rPr>
          <w:rFonts w:ascii="Arial Nova" w:eastAsia="Calibri" w:hAnsi="Arial Nova" w:cstheme="minorBidi"/>
          <w:sz w:val="22"/>
          <w:szCs w:val="22"/>
        </w:rPr>
        <w:t>Transport,</w:t>
      </w:r>
      <w:r w:rsidR="3CED5A8F" w:rsidRPr="7881E3C1">
        <w:rPr>
          <w:rFonts w:ascii="Arial Nova" w:eastAsia="Calibri" w:hAnsi="Arial Nova" w:cstheme="minorBidi"/>
          <w:sz w:val="22"/>
          <w:szCs w:val="22"/>
        </w:rPr>
        <w:t xml:space="preserve"> manufacturing, and tourism sectors</w:t>
      </w:r>
      <w:r w:rsidR="39A9AABD" w:rsidRPr="7881E3C1">
        <w:rPr>
          <w:rFonts w:ascii="Arial Nova" w:eastAsia="Calibri" w:hAnsi="Arial Nova" w:cstheme="minorBidi"/>
          <w:sz w:val="22"/>
          <w:szCs w:val="22"/>
        </w:rPr>
        <w:t xml:space="preserve"> in Lusaka, Central, and Copperbelt provinces</w:t>
      </w:r>
      <w:r w:rsidR="1D95F087" w:rsidRPr="7881E3C1">
        <w:rPr>
          <w:rFonts w:ascii="Arial Nova" w:eastAsia="Calibri" w:hAnsi="Arial Nova" w:cstheme="minorBidi"/>
          <w:sz w:val="22"/>
          <w:szCs w:val="22"/>
        </w:rPr>
        <w:t>. Thereafter 40 youth-led business projects</w:t>
      </w:r>
      <w:r w:rsidR="61AB3B43" w:rsidRPr="7881E3C1">
        <w:rPr>
          <w:rFonts w:ascii="Arial Nova" w:eastAsia="Calibri" w:hAnsi="Arial Nova" w:cstheme="minorBidi"/>
          <w:sz w:val="22"/>
          <w:szCs w:val="22"/>
        </w:rPr>
        <w:t xml:space="preserve"> amongst the 5 youth associations/organizations</w:t>
      </w:r>
      <w:r w:rsidR="1D95F087" w:rsidRPr="7881E3C1">
        <w:rPr>
          <w:rFonts w:ascii="Arial Nova" w:eastAsia="Calibri" w:hAnsi="Arial Nova" w:cstheme="minorBidi"/>
          <w:sz w:val="22"/>
          <w:szCs w:val="22"/>
        </w:rPr>
        <w:t xml:space="preserve"> will be selected and awarded micro-grants based on refined business proposals. </w:t>
      </w:r>
    </w:p>
    <w:p w14:paraId="46DE7B60" w14:textId="0EDDD1CF" w:rsidR="00C574DB" w:rsidRPr="004F71BE" w:rsidRDefault="00080BD2" w:rsidP="71A9BE6C">
      <w:pPr>
        <w:pStyle w:val="Heading1"/>
        <w:numPr>
          <w:ilvl w:val="0"/>
          <w:numId w:val="7"/>
        </w:numPr>
        <w:spacing w:after="200"/>
        <w:rPr>
          <w:rFonts w:ascii="Arial Nova" w:eastAsia="Arial" w:hAnsi="Arial Nova" w:cstheme="minorBidi"/>
          <w:b/>
          <w:bCs/>
          <w:smallCaps/>
          <w:color w:val="0070C0"/>
          <w:sz w:val="32"/>
          <w:szCs w:val="32"/>
        </w:rPr>
      </w:pPr>
      <w:bookmarkStart w:id="2" w:name="_heading=h.2bn6wsx"/>
      <w:bookmarkStart w:id="3" w:name="_Toc59353152"/>
      <w:bookmarkEnd w:id="2"/>
      <w:r w:rsidRPr="71A9BE6C">
        <w:rPr>
          <w:rFonts w:ascii="Arial Nova" w:eastAsia="Arial" w:hAnsi="Arial Nova" w:cstheme="minorBidi"/>
          <w:b/>
          <w:bCs/>
          <w:smallCaps/>
          <w:color w:val="0070C0"/>
          <w:sz w:val="32"/>
          <w:szCs w:val="32"/>
        </w:rPr>
        <w:t xml:space="preserve">The goal of the </w:t>
      </w:r>
      <w:r w:rsidR="005B5805" w:rsidRPr="71A9BE6C">
        <w:rPr>
          <w:rFonts w:ascii="Arial Nova" w:eastAsia="Arial" w:hAnsi="Arial Nova" w:cstheme="minorBidi"/>
          <w:b/>
          <w:bCs/>
          <w:smallCaps/>
          <w:color w:val="0070C0"/>
          <w:sz w:val="32"/>
          <w:szCs w:val="32"/>
        </w:rPr>
        <w:t>Call for Proposals</w:t>
      </w:r>
      <w:bookmarkEnd w:id="3"/>
    </w:p>
    <w:p w14:paraId="3918B09C" w14:textId="24AFF1D7" w:rsidR="47DF9E9A" w:rsidRDefault="47DF9E9A" w:rsidP="4DA3E975">
      <w:pPr>
        <w:spacing w:after="240" w:line="271" w:lineRule="auto"/>
        <w:jc w:val="both"/>
        <w:rPr>
          <w:rFonts w:ascii="Arial Nova" w:eastAsia="Calibri" w:hAnsi="Arial Nova" w:cstheme="minorBidi"/>
          <w:sz w:val="22"/>
          <w:szCs w:val="22"/>
        </w:rPr>
      </w:pPr>
      <w:r w:rsidRPr="71A9BE6C">
        <w:rPr>
          <w:rFonts w:ascii="Arial Nova" w:eastAsia="Arial Nova" w:hAnsi="Arial Nova" w:cs="Arial Nova"/>
          <w:color w:val="000000" w:themeColor="text1"/>
          <w:sz w:val="21"/>
          <w:szCs w:val="21"/>
        </w:rPr>
        <w:t xml:space="preserve">The overall goal of this project is to support the empowerment and employment of young people between the age 18 to 35 years old, particularly young women, to create transformative change for sustainable development in Zambia. This initiative aims to address some of the challenges while scaling up innovative interventions for youth empowerment and entrepreneurship resulting in the </w:t>
      </w:r>
      <w:r w:rsidRPr="71A9BE6C">
        <w:rPr>
          <w:rFonts w:ascii="Arial Nova" w:eastAsia="Arial Nova" w:hAnsi="Arial Nova" w:cs="Arial Nova"/>
          <w:color w:val="000000" w:themeColor="text1"/>
          <w:sz w:val="21"/>
          <w:szCs w:val="21"/>
        </w:rPr>
        <w:lastRenderedPageBreak/>
        <w:t>improvement of the livelihoods, income earning opportunities, wellbeing and resilience of young people, especially young women and people living with disabilities.</w:t>
      </w:r>
      <w:r w:rsidRPr="71A9BE6C">
        <w:rPr>
          <w:rFonts w:ascii="Arial Nova" w:eastAsia="Calibri" w:hAnsi="Arial Nova" w:cstheme="minorBidi"/>
          <w:sz w:val="22"/>
          <w:szCs w:val="22"/>
        </w:rPr>
        <w:t xml:space="preserve"> </w:t>
      </w:r>
    </w:p>
    <w:p w14:paraId="7028E353" w14:textId="1E36A4E5" w:rsidR="598565DC" w:rsidRPr="002B4568" w:rsidRDefault="598565DC" w:rsidP="71A9BE6C">
      <w:pPr>
        <w:spacing w:after="240" w:line="271" w:lineRule="auto"/>
        <w:jc w:val="both"/>
        <w:rPr>
          <w:rFonts w:ascii="Arial Nova" w:eastAsia="Calibri" w:hAnsi="Arial Nova" w:cstheme="minorBidi"/>
          <w:b/>
          <w:bCs/>
          <w:sz w:val="22"/>
          <w:szCs w:val="22"/>
        </w:rPr>
      </w:pPr>
      <w:r w:rsidRPr="002B4568">
        <w:rPr>
          <w:rFonts w:ascii="Arial Nova" w:eastAsia="Calibri" w:hAnsi="Arial Nova" w:cstheme="minorBidi"/>
          <w:b/>
          <w:bCs/>
          <w:sz w:val="22"/>
          <w:szCs w:val="22"/>
        </w:rPr>
        <w:t>Objectives</w:t>
      </w:r>
    </w:p>
    <w:p w14:paraId="23747B16" w14:textId="2060CBC0" w:rsidR="007C5E0A" w:rsidRPr="00FA3CCF" w:rsidRDefault="00080BD2" w:rsidP="20F975B5">
      <w:pPr>
        <w:spacing w:after="240" w:line="271" w:lineRule="auto"/>
        <w:jc w:val="both"/>
        <w:rPr>
          <w:rFonts w:ascii="Arial Nova" w:eastAsia="Calibri" w:hAnsi="Arial Nova" w:cstheme="minorBidi"/>
          <w:sz w:val="22"/>
          <w:szCs w:val="22"/>
        </w:rPr>
      </w:pPr>
      <w:r w:rsidRPr="20F975B5">
        <w:rPr>
          <w:rFonts w:ascii="Arial Nova" w:eastAsia="Calibri" w:hAnsi="Arial Nova" w:cstheme="minorBidi"/>
          <w:sz w:val="22"/>
          <w:szCs w:val="22"/>
        </w:rPr>
        <w:t xml:space="preserve">The objective of the </w:t>
      </w:r>
      <w:r w:rsidRPr="20F975B5">
        <w:rPr>
          <w:rFonts w:ascii="Arial Nova" w:eastAsia="Calibri" w:hAnsi="Arial Nova" w:cstheme="minorBidi"/>
          <w:i/>
          <w:iCs/>
          <w:sz w:val="22"/>
          <w:szCs w:val="22"/>
        </w:rPr>
        <w:t>UNDP</w:t>
      </w:r>
      <w:r w:rsidR="005B5805" w:rsidRPr="20F975B5">
        <w:rPr>
          <w:rFonts w:ascii="Arial Nova" w:eastAsia="Calibri" w:hAnsi="Arial Nova" w:cstheme="minorBidi"/>
          <w:i/>
          <w:iCs/>
          <w:sz w:val="22"/>
          <w:szCs w:val="22"/>
        </w:rPr>
        <w:t xml:space="preserve"> </w:t>
      </w:r>
      <w:r w:rsidR="00336165" w:rsidRPr="20F975B5">
        <w:rPr>
          <w:rFonts w:ascii="Arial Nova" w:eastAsia="Calibri" w:hAnsi="Arial Nova" w:cstheme="minorBidi"/>
          <w:i/>
          <w:iCs/>
          <w:sz w:val="22"/>
          <w:szCs w:val="22"/>
        </w:rPr>
        <w:t xml:space="preserve">Call for </w:t>
      </w:r>
      <w:r w:rsidR="003E400E" w:rsidRPr="20F975B5">
        <w:rPr>
          <w:rFonts w:ascii="Arial Nova" w:eastAsia="Calibri" w:hAnsi="Arial Nova" w:cstheme="minorBidi"/>
          <w:i/>
          <w:iCs/>
          <w:sz w:val="22"/>
          <w:szCs w:val="22"/>
        </w:rPr>
        <w:t>Proposals</w:t>
      </w:r>
      <w:r w:rsidR="00B7607D" w:rsidRPr="20F975B5">
        <w:rPr>
          <w:rFonts w:ascii="Arial Nova" w:eastAsia="Calibri" w:hAnsi="Arial Nova" w:cstheme="minorBidi"/>
          <w:i/>
          <w:iCs/>
          <w:sz w:val="22"/>
          <w:szCs w:val="22"/>
        </w:rPr>
        <w:t xml:space="preserve"> </w:t>
      </w:r>
      <w:r w:rsidR="005E1F69" w:rsidRPr="20F975B5">
        <w:rPr>
          <w:rFonts w:ascii="Arial Nova" w:eastAsia="Calibri" w:hAnsi="Arial Nova" w:cstheme="minorBidi"/>
          <w:i/>
          <w:iCs/>
          <w:sz w:val="22"/>
          <w:szCs w:val="22"/>
        </w:rPr>
        <w:t xml:space="preserve">for the </w:t>
      </w:r>
      <w:r w:rsidR="00B7607D" w:rsidRPr="20F975B5">
        <w:rPr>
          <w:rFonts w:ascii="Arial Nova" w:eastAsia="Calibri" w:hAnsi="Arial Nova" w:cstheme="minorBidi"/>
          <w:i/>
          <w:iCs/>
          <w:sz w:val="22"/>
          <w:szCs w:val="22"/>
        </w:rPr>
        <w:t>youth business acceleration programme to foster youth social inclusion and economic opportu</w:t>
      </w:r>
      <w:r w:rsidR="00645BF8" w:rsidRPr="20F975B5">
        <w:rPr>
          <w:rFonts w:ascii="Arial Nova" w:eastAsia="Calibri" w:hAnsi="Arial Nova" w:cstheme="minorBidi"/>
          <w:i/>
          <w:iCs/>
          <w:sz w:val="22"/>
          <w:szCs w:val="22"/>
        </w:rPr>
        <w:t>niti</w:t>
      </w:r>
      <w:r w:rsidR="00B7607D" w:rsidRPr="20F975B5">
        <w:rPr>
          <w:rFonts w:ascii="Arial Nova" w:eastAsia="Calibri" w:hAnsi="Arial Nova" w:cstheme="minorBidi"/>
          <w:i/>
          <w:iCs/>
          <w:sz w:val="22"/>
          <w:szCs w:val="22"/>
        </w:rPr>
        <w:t xml:space="preserve">es in </w:t>
      </w:r>
      <w:r w:rsidR="278D3928" w:rsidRPr="20F975B5">
        <w:rPr>
          <w:rFonts w:ascii="Arial Nova" w:eastAsia="Calibri" w:hAnsi="Arial Nova" w:cstheme="minorBidi"/>
          <w:i/>
          <w:iCs/>
          <w:sz w:val="22"/>
          <w:szCs w:val="22"/>
        </w:rPr>
        <w:t xml:space="preserve">the </w:t>
      </w:r>
      <w:r w:rsidR="00B7607D" w:rsidRPr="20F975B5">
        <w:rPr>
          <w:rFonts w:ascii="Arial Nova" w:eastAsia="Calibri" w:hAnsi="Arial Nova" w:cstheme="minorBidi"/>
          <w:i/>
          <w:iCs/>
          <w:sz w:val="22"/>
          <w:szCs w:val="22"/>
        </w:rPr>
        <w:t xml:space="preserve">three </w:t>
      </w:r>
      <w:r w:rsidR="3158AE25" w:rsidRPr="20F975B5">
        <w:rPr>
          <w:rFonts w:ascii="Arial Nova" w:eastAsia="Calibri" w:hAnsi="Arial Nova" w:cstheme="minorBidi"/>
          <w:i/>
          <w:iCs/>
          <w:sz w:val="22"/>
          <w:szCs w:val="22"/>
        </w:rPr>
        <w:t xml:space="preserve">selected </w:t>
      </w:r>
      <w:r w:rsidR="00B7607D" w:rsidRPr="20F975B5">
        <w:rPr>
          <w:rFonts w:ascii="Arial Nova" w:eastAsia="Calibri" w:hAnsi="Arial Nova" w:cstheme="minorBidi"/>
          <w:i/>
          <w:iCs/>
          <w:sz w:val="22"/>
          <w:szCs w:val="22"/>
        </w:rPr>
        <w:t>provinces</w:t>
      </w:r>
      <w:r w:rsidR="1F0908E9" w:rsidRPr="20F975B5">
        <w:rPr>
          <w:rFonts w:ascii="Arial Nova" w:eastAsia="Calibri" w:hAnsi="Arial Nova" w:cstheme="minorBidi"/>
          <w:i/>
          <w:iCs/>
          <w:sz w:val="22"/>
          <w:szCs w:val="22"/>
        </w:rPr>
        <w:t xml:space="preserve"> in Zambia namely,</w:t>
      </w:r>
      <w:r w:rsidR="00B7607D" w:rsidRPr="20F975B5">
        <w:rPr>
          <w:rFonts w:ascii="Arial Nova" w:eastAsia="Calibri" w:hAnsi="Arial Nova" w:cstheme="minorBidi"/>
          <w:i/>
          <w:iCs/>
          <w:sz w:val="22"/>
          <w:szCs w:val="22"/>
        </w:rPr>
        <w:t xml:space="preserve"> Lusaka, Central, and </w:t>
      </w:r>
      <w:r w:rsidR="00215BEE" w:rsidRPr="20F975B5">
        <w:rPr>
          <w:rFonts w:ascii="Arial Nova" w:eastAsia="Calibri" w:hAnsi="Arial Nova" w:cstheme="minorBidi"/>
          <w:i/>
          <w:iCs/>
          <w:sz w:val="22"/>
          <w:szCs w:val="22"/>
        </w:rPr>
        <w:t>Copperb</w:t>
      </w:r>
      <w:r w:rsidR="0EC8B1E5" w:rsidRPr="20F975B5">
        <w:rPr>
          <w:rFonts w:ascii="Arial Nova" w:eastAsia="Calibri" w:hAnsi="Arial Nova" w:cstheme="minorBidi"/>
          <w:i/>
          <w:iCs/>
          <w:sz w:val="22"/>
          <w:szCs w:val="22"/>
        </w:rPr>
        <w:t>erlt</w:t>
      </w:r>
      <w:r w:rsidR="005B5805" w:rsidRPr="20F975B5">
        <w:rPr>
          <w:rFonts w:ascii="Arial Nova" w:eastAsia="Calibri" w:hAnsi="Arial Nova" w:cstheme="minorBidi"/>
          <w:i/>
          <w:iCs/>
          <w:sz w:val="22"/>
          <w:szCs w:val="22"/>
        </w:rPr>
        <w:t xml:space="preserve"> </w:t>
      </w:r>
      <w:r w:rsidRPr="20F975B5">
        <w:rPr>
          <w:rFonts w:ascii="Arial Nova" w:eastAsia="Calibri" w:hAnsi="Arial Nova" w:cstheme="minorBidi"/>
          <w:sz w:val="22"/>
          <w:szCs w:val="22"/>
        </w:rPr>
        <w:t xml:space="preserve">is to </w:t>
      </w:r>
      <w:r w:rsidR="0DB50ACF" w:rsidRPr="20F975B5">
        <w:rPr>
          <w:rFonts w:ascii="Arial Nova" w:eastAsia="Calibri" w:hAnsi="Arial Nova" w:cstheme="minorBidi"/>
          <w:sz w:val="22"/>
          <w:szCs w:val="22"/>
        </w:rPr>
        <w:t>identify</w:t>
      </w:r>
      <w:r w:rsidR="003E400E" w:rsidRPr="20F975B5">
        <w:rPr>
          <w:rFonts w:ascii="Arial Nova" w:eastAsia="Calibri" w:hAnsi="Arial Nova" w:cstheme="minorBidi"/>
          <w:sz w:val="22"/>
          <w:szCs w:val="22"/>
        </w:rPr>
        <w:t xml:space="preserve"> </w:t>
      </w:r>
      <w:r w:rsidR="6B62538E" w:rsidRPr="20F975B5">
        <w:rPr>
          <w:rFonts w:ascii="Arial Nova" w:eastAsia="Calibri" w:hAnsi="Arial Nova" w:cstheme="minorBidi"/>
          <w:sz w:val="22"/>
          <w:szCs w:val="22"/>
        </w:rPr>
        <w:t>eligible youth</w:t>
      </w:r>
      <w:r w:rsidR="00836915" w:rsidRPr="20F975B5">
        <w:rPr>
          <w:rFonts w:ascii="Arial Nova" w:eastAsia="Calibri" w:hAnsi="Arial Nova" w:cstheme="minorBidi"/>
          <w:sz w:val="22"/>
          <w:szCs w:val="22"/>
        </w:rPr>
        <w:t xml:space="preserve"> </w:t>
      </w:r>
      <w:r w:rsidR="00215BEE" w:rsidRPr="20F975B5">
        <w:rPr>
          <w:rFonts w:ascii="Arial Nova" w:eastAsia="Calibri" w:hAnsi="Arial Nova" w:cstheme="minorBidi"/>
          <w:sz w:val="22"/>
          <w:szCs w:val="22"/>
        </w:rPr>
        <w:t>organizations</w:t>
      </w:r>
      <w:r w:rsidR="00836915" w:rsidRPr="20F975B5">
        <w:rPr>
          <w:rFonts w:ascii="Arial Nova" w:eastAsia="Calibri" w:hAnsi="Arial Nova" w:cstheme="minorBidi"/>
          <w:sz w:val="22"/>
          <w:szCs w:val="22"/>
        </w:rPr>
        <w:t>/associations</w:t>
      </w:r>
      <w:r w:rsidR="004C2169" w:rsidRPr="20F975B5">
        <w:rPr>
          <w:rFonts w:ascii="Arial Nova" w:eastAsia="Calibri" w:hAnsi="Arial Nova" w:cstheme="minorBidi"/>
          <w:sz w:val="22"/>
          <w:szCs w:val="22"/>
        </w:rPr>
        <w:t xml:space="preserve"> </w:t>
      </w:r>
      <w:r w:rsidR="003E400E" w:rsidRPr="20F975B5">
        <w:rPr>
          <w:rFonts w:ascii="Arial Nova" w:eastAsia="Calibri" w:hAnsi="Arial Nova" w:cstheme="minorBidi"/>
          <w:sz w:val="22"/>
          <w:szCs w:val="22"/>
        </w:rPr>
        <w:t xml:space="preserve">to </w:t>
      </w:r>
      <w:r w:rsidR="00836915" w:rsidRPr="20F975B5">
        <w:rPr>
          <w:rFonts w:ascii="Arial Nova" w:eastAsia="Calibri" w:hAnsi="Arial Nova" w:cstheme="minorBidi"/>
          <w:sz w:val="22"/>
          <w:szCs w:val="22"/>
        </w:rPr>
        <w:t>support youth-led businesses</w:t>
      </w:r>
      <w:r w:rsidRPr="20F975B5">
        <w:rPr>
          <w:rFonts w:ascii="Arial Nova" w:eastAsia="Calibri" w:hAnsi="Arial Nova" w:cstheme="minorBidi"/>
          <w:sz w:val="22"/>
          <w:szCs w:val="22"/>
        </w:rPr>
        <w:t xml:space="preserve"> to </w:t>
      </w:r>
      <w:r w:rsidR="00D307BE" w:rsidRPr="20F975B5">
        <w:rPr>
          <w:rFonts w:ascii="Arial Nova" w:eastAsia="Calibri" w:hAnsi="Arial Nova" w:cstheme="minorBidi"/>
          <w:sz w:val="22"/>
          <w:szCs w:val="22"/>
        </w:rPr>
        <w:t>increase</w:t>
      </w:r>
      <w:r w:rsidR="00B7607D" w:rsidRPr="20F975B5">
        <w:rPr>
          <w:rFonts w:ascii="Arial Nova" w:eastAsia="Calibri" w:hAnsi="Arial Nova" w:cstheme="minorBidi"/>
          <w:sz w:val="22"/>
          <w:szCs w:val="22"/>
        </w:rPr>
        <w:t xml:space="preserve"> t</w:t>
      </w:r>
      <w:r w:rsidR="007D2307" w:rsidRPr="20F975B5">
        <w:rPr>
          <w:rFonts w:ascii="Arial Nova" w:eastAsia="Calibri" w:hAnsi="Arial Nova" w:cstheme="minorBidi"/>
          <w:sz w:val="22"/>
          <w:szCs w:val="22"/>
        </w:rPr>
        <w:t xml:space="preserve">heir entrepreneurship skills and income generating activities. </w:t>
      </w:r>
      <w:r w:rsidR="00D307BE" w:rsidRPr="20F975B5">
        <w:rPr>
          <w:rFonts w:ascii="Arial Nova" w:eastAsia="Calibri" w:hAnsi="Arial Nova" w:cstheme="minorBidi"/>
          <w:sz w:val="22"/>
          <w:szCs w:val="22"/>
        </w:rPr>
        <w:t xml:space="preserve"> </w:t>
      </w:r>
    </w:p>
    <w:p w14:paraId="0E19C7DE" w14:textId="0F69EBB5" w:rsidR="00133F02" w:rsidRPr="004F71BE" w:rsidRDefault="00485132" w:rsidP="71A9BE6C">
      <w:pPr>
        <w:pStyle w:val="ListParagraph"/>
        <w:ind w:left="0"/>
        <w:rPr>
          <w:rFonts w:ascii="Arial Nova" w:hAnsi="Arial Nova" w:cstheme="minorBidi"/>
        </w:rPr>
      </w:pPr>
      <w:r w:rsidRPr="71A9BE6C">
        <w:rPr>
          <w:rFonts w:ascii="Arial Nova" w:hAnsi="Arial Nova" w:cstheme="minorBidi"/>
        </w:rPr>
        <w:t xml:space="preserve">More specifically, </w:t>
      </w:r>
      <w:r w:rsidR="005C5A45" w:rsidRPr="71A9BE6C">
        <w:rPr>
          <w:rFonts w:ascii="Arial Nova" w:hAnsi="Arial Nova" w:cstheme="minorBidi"/>
        </w:rPr>
        <w:t xml:space="preserve">priority will </w:t>
      </w:r>
      <w:r w:rsidR="00215BEE" w:rsidRPr="71A9BE6C">
        <w:rPr>
          <w:rFonts w:ascii="Arial Nova" w:hAnsi="Arial Nova" w:cstheme="minorBidi"/>
        </w:rPr>
        <w:t xml:space="preserve">be </w:t>
      </w:r>
      <w:r w:rsidR="005C5A45" w:rsidRPr="71A9BE6C">
        <w:rPr>
          <w:rFonts w:ascii="Arial Nova" w:hAnsi="Arial Nova" w:cstheme="minorBidi"/>
        </w:rPr>
        <w:t xml:space="preserve">given to </w:t>
      </w:r>
      <w:r w:rsidRPr="71A9BE6C">
        <w:rPr>
          <w:rFonts w:ascii="Arial Nova" w:hAnsi="Arial Nova" w:cstheme="minorBidi"/>
        </w:rPr>
        <w:t xml:space="preserve">the </w:t>
      </w:r>
      <w:r w:rsidR="005C5A45" w:rsidRPr="71A9BE6C">
        <w:rPr>
          <w:rFonts w:ascii="Arial Nova" w:hAnsi="Arial Nova" w:cstheme="minorBidi"/>
        </w:rPr>
        <w:t>Proposals that aim</w:t>
      </w:r>
      <w:r w:rsidRPr="71A9BE6C">
        <w:rPr>
          <w:rFonts w:ascii="Arial Nova" w:hAnsi="Arial Nova" w:cstheme="minorBidi"/>
        </w:rPr>
        <w:t xml:space="preserve"> </w:t>
      </w:r>
      <w:r w:rsidR="005C5A45" w:rsidRPr="71A9BE6C">
        <w:rPr>
          <w:rFonts w:ascii="Arial Nova" w:hAnsi="Arial Nova" w:cstheme="minorBidi"/>
        </w:rPr>
        <w:t xml:space="preserve">to </w:t>
      </w:r>
      <w:r w:rsidRPr="71A9BE6C">
        <w:rPr>
          <w:rFonts w:ascii="Arial Nova" w:hAnsi="Arial Nova" w:cstheme="minorBidi"/>
        </w:rPr>
        <w:t>achieve the following</w:t>
      </w:r>
      <w:r w:rsidR="25B05A71" w:rsidRPr="71A9BE6C">
        <w:rPr>
          <w:rFonts w:ascii="Arial Nova" w:hAnsi="Arial Nova" w:cstheme="minorBidi"/>
        </w:rPr>
        <w:t xml:space="preserve"> objectives</w:t>
      </w:r>
      <w:r w:rsidRPr="71A9BE6C">
        <w:rPr>
          <w:rFonts w:ascii="Arial Nova" w:hAnsi="Arial Nova" w:cstheme="minorBidi"/>
        </w:rPr>
        <w:t xml:space="preserve">: </w:t>
      </w:r>
    </w:p>
    <w:p w14:paraId="706E0C55" w14:textId="77777777" w:rsidR="00485132" w:rsidRPr="004F71BE" w:rsidRDefault="00485132" w:rsidP="004F71BE">
      <w:pPr>
        <w:pStyle w:val="ListParagraph"/>
        <w:ind w:left="0"/>
        <w:rPr>
          <w:rFonts w:ascii="Arial Nova" w:hAnsi="Arial Nova" w:cstheme="minorHAnsi"/>
        </w:rPr>
      </w:pPr>
    </w:p>
    <w:p w14:paraId="7604E05C" w14:textId="11E4F455" w:rsidR="00867E00" w:rsidRDefault="002C1AC2" w:rsidP="2A770AC1">
      <w:pPr>
        <w:pStyle w:val="ListParagraph"/>
        <w:numPr>
          <w:ilvl w:val="0"/>
          <w:numId w:val="20"/>
        </w:numPr>
        <w:rPr>
          <w:rFonts w:ascii="Arial Nova" w:hAnsi="Arial Nova" w:cstheme="minorBidi"/>
        </w:rPr>
      </w:pPr>
      <w:r w:rsidRPr="2A770AC1">
        <w:rPr>
          <w:rFonts w:ascii="Arial Nova" w:hAnsi="Arial Nova" w:cstheme="minorBidi"/>
        </w:rPr>
        <w:t>Promote business or income generating activities in the agriculture, manufacturing, and tourism sectors</w:t>
      </w:r>
      <w:r w:rsidR="006923FF" w:rsidRPr="2A770AC1">
        <w:rPr>
          <w:rFonts w:ascii="Arial Nova" w:hAnsi="Arial Nova" w:cstheme="minorBidi"/>
        </w:rPr>
        <w:t xml:space="preserve"> in Lusaka, Central, and Copperbelt provinces</w:t>
      </w:r>
      <w:r w:rsidR="745B072C" w:rsidRPr="2A770AC1">
        <w:rPr>
          <w:rFonts w:ascii="Arial Nova" w:hAnsi="Arial Nova" w:cstheme="minorBidi"/>
        </w:rPr>
        <w:t xml:space="preserve"> of Zambia</w:t>
      </w:r>
      <w:r w:rsidR="006923FF" w:rsidRPr="2A770AC1">
        <w:rPr>
          <w:rFonts w:ascii="Arial Nova" w:hAnsi="Arial Nova" w:cstheme="minorBidi"/>
        </w:rPr>
        <w:t xml:space="preserve"> </w:t>
      </w:r>
    </w:p>
    <w:p w14:paraId="13768469" w14:textId="342025A7" w:rsidR="0082736D" w:rsidRPr="004F71BE" w:rsidRDefault="006923FF" w:rsidP="00826BD7">
      <w:pPr>
        <w:pStyle w:val="ListParagraph"/>
        <w:numPr>
          <w:ilvl w:val="0"/>
          <w:numId w:val="20"/>
        </w:numPr>
        <w:rPr>
          <w:rFonts w:ascii="Arial Nova" w:hAnsi="Arial Nova" w:cstheme="minorHAnsi"/>
        </w:rPr>
      </w:pPr>
      <w:r>
        <w:rPr>
          <w:rFonts w:ascii="Arial Nova" w:hAnsi="Arial Nova" w:cstheme="minorHAnsi"/>
        </w:rPr>
        <w:t>Promote business or income generating activities for young women and young people with disabilities</w:t>
      </w:r>
      <w:r w:rsidR="00133F02" w:rsidRPr="004F71BE">
        <w:rPr>
          <w:rFonts w:ascii="Arial Nova" w:hAnsi="Arial Nova" w:cstheme="minorHAnsi"/>
        </w:rPr>
        <w:t>.</w:t>
      </w:r>
    </w:p>
    <w:p w14:paraId="62B85E78" w14:textId="77777777" w:rsidR="00F4598F" w:rsidRPr="00FA3CCF" w:rsidRDefault="00F4598F" w:rsidP="00F4598F">
      <w:pPr>
        <w:spacing w:line="271" w:lineRule="auto"/>
        <w:jc w:val="both"/>
        <w:rPr>
          <w:rFonts w:ascii="Arial Nova" w:hAnsi="Arial Nova" w:cstheme="minorHAnsi"/>
          <w:iCs/>
          <w:sz w:val="22"/>
          <w:szCs w:val="22"/>
          <w:lang w:eastAsia="en-US"/>
        </w:rPr>
      </w:pPr>
    </w:p>
    <w:p w14:paraId="164D402C" w14:textId="4AA1B42C" w:rsidR="00190406" w:rsidRDefault="00EF2618" w:rsidP="00A053BB">
      <w:pPr>
        <w:spacing w:after="240" w:line="271" w:lineRule="auto"/>
        <w:jc w:val="both"/>
        <w:rPr>
          <w:rFonts w:ascii="Arial Nova" w:eastAsia="Calibri" w:hAnsi="Arial Nova" w:cstheme="minorHAnsi"/>
          <w:sz w:val="22"/>
          <w:szCs w:val="22"/>
        </w:rPr>
      </w:pPr>
      <w:r w:rsidRPr="00FA3CCF">
        <w:rPr>
          <w:rFonts w:ascii="Arial Nova" w:eastAsia="Calibri" w:hAnsi="Arial Nova" w:cstheme="minorHAnsi"/>
          <w:sz w:val="22"/>
          <w:szCs w:val="22"/>
        </w:rPr>
        <w:t>A</w:t>
      </w:r>
      <w:r w:rsidR="0073627D" w:rsidRPr="00FA3CCF">
        <w:rPr>
          <w:rFonts w:ascii="Arial Nova" w:eastAsia="Calibri" w:hAnsi="Arial Nova" w:cstheme="minorHAnsi"/>
          <w:sz w:val="22"/>
          <w:szCs w:val="22"/>
        </w:rPr>
        <w:t xml:space="preserve">pplicants are </w:t>
      </w:r>
      <w:r w:rsidR="00AA245D" w:rsidRPr="00FA3CCF">
        <w:rPr>
          <w:rFonts w:ascii="Arial Nova" w:eastAsia="Calibri" w:hAnsi="Arial Nova" w:cstheme="minorHAnsi"/>
          <w:sz w:val="22"/>
          <w:szCs w:val="22"/>
        </w:rPr>
        <w:t xml:space="preserve">advised </w:t>
      </w:r>
      <w:r w:rsidR="0073627D" w:rsidRPr="00FA3CCF">
        <w:rPr>
          <w:rFonts w:ascii="Arial Nova" w:eastAsia="Calibri" w:hAnsi="Arial Nova" w:cstheme="minorHAnsi"/>
          <w:sz w:val="22"/>
          <w:szCs w:val="22"/>
        </w:rPr>
        <w:t>to c</w:t>
      </w:r>
      <w:r w:rsidRPr="00FA3CCF">
        <w:rPr>
          <w:rFonts w:ascii="Arial Nova" w:eastAsia="Calibri" w:hAnsi="Arial Nova" w:cstheme="minorHAnsi"/>
          <w:sz w:val="22"/>
          <w:szCs w:val="22"/>
        </w:rPr>
        <w:t>onsider</w:t>
      </w:r>
      <w:r w:rsidR="0073627D" w:rsidRPr="00FA3CCF">
        <w:rPr>
          <w:rFonts w:ascii="Arial Nova" w:eastAsia="Calibri" w:hAnsi="Arial Nova" w:cstheme="minorHAnsi"/>
          <w:sz w:val="22"/>
          <w:szCs w:val="22"/>
        </w:rPr>
        <w:t xml:space="preserve"> contribut</w:t>
      </w:r>
      <w:r w:rsidRPr="00FA3CCF">
        <w:rPr>
          <w:rFonts w:ascii="Arial Nova" w:eastAsia="Calibri" w:hAnsi="Arial Nova" w:cstheme="minorHAnsi"/>
          <w:sz w:val="22"/>
          <w:szCs w:val="22"/>
        </w:rPr>
        <w:t>ion</w:t>
      </w:r>
      <w:r w:rsidR="0073627D" w:rsidRPr="00FA3CCF">
        <w:rPr>
          <w:rFonts w:ascii="Arial Nova" w:eastAsia="Calibri" w:hAnsi="Arial Nova" w:cstheme="minorHAnsi"/>
          <w:sz w:val="22"/>
          <w:szCs w:val="22"/>
        </w:rPr>
        <w:t xml:space="preserve"> to the achievement of SDGs</w:t>
      </w:r>
      <w:r w:rsidRPr="00FA3CCF">
        <w:rPr>
          <w:rFonts w:ascii="Arial Nova" w:eastAsia="Calibri" w:hAnsi="Arial Nova" w:cstheme="minorHAnsi"/>
          <w:sz w:val="22"/>
          <w:szCs w:val="22"/>
        </w:rPr>
        <w:t xml:space="preserve"> </w:t>
      </w:r>
      <w:r w:rsidR="00AA245D" w:rsidRPr="00FA3CCF">
        <w:rPr>
          <w:rFonts w:ascii="Arial Nova" w:eastAsia="Calibri" w:hAnsi="Arial Nova" w:cstheme="minorHAnsi"/>
          <w:sz w:val="22"/>
          <w:szCs w:val="22"/>
        </w:rPr>
        <w:t>a</w:t>
      </w:r>
      <w:r w:rsidR="006E7A3E" w:rsidRPr="00FA3CCF">
        <w:rPr>
          <w:rFonts w:ascii="Arial Nova" w:eastAsia="Calibri" w:hAnsi="Arial Nova" w:cstheme="minorHAnsi"/>
          <w:sz w:val="22"/>
          <w:szCs w:val="22"/>
        </w:rPr>
        <w:t>s well as</w:t>
      </w:r>
      <w:r w:rsidR="00AA245D" w:rsidRPr="00FA3CCF">
        <w:rPr>
          <w:rFonts w:ascii="Arial Nova" w:eastAsia="Calibri" w:hAnsi="Arial Nova" w:cstheme="minorHAnsi"/>
          <w:sz w:val="22"/>
          <w:szCs w:val="22"/>
        </w:rPr>
        <w:t xml:space="preserve"> goals and objectives of the </w:t>
      </w:r>
      <w:r w:rsidR="00784327">
        <w:rPr>
          <w:rFonts w:ascii="Arial Nova" w:eastAsia="Calibri" w:hAnsi="Arial Nova" w:cstheme="minorHAnsi"/>
          <w:sz w:val="22"/>
          <w:szCs w:val="22"/>
        </w:rPr>
        <w:t>Provinc</w:t>
      </w:r>
      <w:r w:rsidR="00867E00">
        <w:rPr>
          <w:rFonts w:ascii="Arial Nova" w:eastAsia="Calibri" w:hAnsi="Arial Nova" w:cstheme="minorHAnsi"/>
          <w:sz w:val="22"/>
          <w:szCs w:val="22"/>
        </w:rPr>
        <w:t>ial</w:t>
      </w:r>
      <w:r w:rsidR="00784327">
        <w:rPr>
          <w:rFonts w:ascii="Arial Nova" w:eastAsia="Calibri" w:hAnsi="Arial Nova" w:cstheme="minorHAnsi"/>
          <w:sz w:val="22"/>
          <w:szCs w:val="22"/>
        </w:rPr>
        <w:t xml:space="preserve"> Development Plans</w:t>
      </w:r>
      <w:r w:rsidR="00DF2297" w:rsidRPr="00FA3CCF">
        <w:rPr>
          <w:rFonts w:ascii="Arial Nova" w:eastAsia="Calibri" w:hAnsi="Arial Nova" w:cstheme="minorHAnsi"/>
          <w:sz w:val="22"/>
          <w:szCs w:val="22"/>
        </w:rPr>
        <w:t xml:space="preserve"> (where applicable). </w:t>
      </w:r>
      <w:bookmarkStart w:id="4" w:name="_heading=h.3as4poj" w:colFirst="0" w:colLast="0"/>
      <w:bookmarkStart w:id="5" w:name="_Toc59353153"/>
      <w:bookmarkEnd w:id="4"/>
    </w:p>
    <w:p w14:paraId="78B02585" w14:textId="553DA717" w:rsidR="00C574DB" w:rsidRPr="00F74EB5" w:rsidRDefault="00080BD2" w:rsidP="00F74EB5">
      <w:pPr>
        <w:pStyle w:val="ListParagraph"/>
        <w:numPr>
          <w:ilvl w:val="0"/>
          <w:numId w:val="7"/>
        </w:numPr>
        <w:spacing w:after="240" w:line="271" w:lineRule="auto"/>
        <w:jc w:val="both"/>
        <w:rPr>
          <w:rFonts w:ascii="Arial Nova" w:eastAsia="Arial" w:hAnsi="Arial Nova" w:cstheme="minorHAnsi"/>
          <w:b/>
          <w:smallCaps/>
          <w:color w:val="0070C0"/>
          <w:sz w:val="32"/>
          <w:szCs w:val="32"/>
        </w:rPr>
      </w:pPr>
      <w:r w:rsidRPr="00F74EB5">
        <w:rPr>
          <w:rFonts w:ascii="Arial Nova" w:eastAsia="Arial" w:hAnsi="Arial Nova" w:cstheme="minorHAnsi"/>
          <w:b/>
          <w:smallCaps/>
          <w:color w:val="0070C0"/>
          <w:sz w:val="32"/>
          <w:szCs w:val="32"/>
        </w:rPr>
        <w:t>Eligibility</w:t>
      </w:r>
      <w:bookmarkEnd w:id="5"/>
    </w:p>
    <w:p w14:paraId="5A30AABF" w14:textId="1D60346B" w:rsidR="00D95BE4" w:rsidRPr="004F71BE" w:rsidRDefault="00D95BE4" w:rsidP="00D95BE4">
      <w:pPr>
        <w:pBdr>
          <w:top w:val="nil"/>
          <w:left w:val="nil"/>
          <w:bottom w:val="nil"/>
          <w:right w:val="nil"/>
          <w:between w:val="nil"/>
        </w:pBdr>
        <w:spacing w:after="240" w:line="271" w:lineRule="auto"/>
        <w:jc w:val="both"/>
        <w:rPr>
          <w:rFonts w:ascii="Arial Nova" w:eastAsia="Calibri" w:hAnsi="Arial Nova" w:cstheme="minorBidi"/>
          <w:sz w:val="22"/>
          <w:szCs w:val="22"/>
        </w:rPr>
      </w:pPr>
      <w:r w:rsidRPr="4DA3E975">
        <w:rPr>
          <w:rFonts w:ascii="Arial Nova" w:eastAsia="Calibri" w:hAnsi="Arial Nova" w:cstheme="minorBidi"/>
          <w:sz w:val="22"/>
          <w:szCs w:val="22"/>
        </w:rPr>
        <w:t>To be eligible for this call, an applicant (youth association/organization) must meet the following criteria for the selection:</w:t>
      </w:r>
    </w:p>
    <w:p w14:paraId="18134532" w14:textId="6299EBF9" w:rsidR="00D95BE4" w:rsidRPr="004F71BE" w:rsidRDefault="3FD2F729" w:rsidP="20F975B5">
      <w:pPr>
        <w:pStyle w:val="ListParagraph"/>
        <w:numPr>
          <w:ilvl w:val="0"/>
          <w:numId w:val="21"/>
        </w:numPr>
        <w:jc w:val="both"/>
        <w:rPr>
          <w:rFonts w:ascii="Arial Nova" w:eastAsia="Calibri" w:hAnsi="Arial Nova" w:cstheme="minorBidi"/>
        </w:rPr>
      </w:pPr>
      <w:r w:rsidRPr="20F975B5">
        <w:rPr>
          <w:rFonts w:ascii="Arial Nova" w:eastAsia="Calibri" w:hAnsi="Arial Nova" w:cstheme="minorBidi"/>
        </w:rPr>
        <w:t xml:space="preserve">Youth organization or association officially registered in Zambia </w:t>
      </w:r>
      <w:r w:rsidR="23EC60F1" w:rsidRPr="20F975B5">
        <w:rPr>
          <w:rFonts w:ascii="Arial Nova" w:eastAsia="Calibri" w:hAnsi="Arial Nova" w:cstheme="minorBidi"/>
        </w:rPr>
        <w:t xml:space="preserve">for at least </w:t>
      </w:r>
      <w:r w:rsidR="00A140DC">
        <w:rPr>
          <w:rFonts w:ascii="Arial Nova" w:eastAsia="Calibri" w:hAnsi="Arial Nova" w:cstheme="minorBidi"/>
        </w:rPr>
        <w:t xml:space="preserve">two </w:t>
      </w:r>
      <w:r w:rsidRPr="20F975B5">
        <w:rPr>
          <w:rFonts w:ascii="Arial Nova" w:eastAsia="Calibri" w:hAnsi="Arial Nova" w:cstheme="minorBidi"/>
        </w:rPr>
        <w:t>(</w:t>
      </w:r>
      <w:r w:rsidR="008C36EA">
        <w:rPr>
          <w:rFonts w:ascii="Arial Nova" w:eastAsia="Calibri" w:hAnsi="Arial Nova" w:cstheme="minorBidi"/>
        </w:rPr>
        <w:t>0</w:t>
      </w:r>
      <w:r w:rsidR="00A140DC">
        <w:rPr>
          <w:rFonts w:ascii="Arial Nova" w:eastAsia="Calibri" w:hAnsi="Arial Nova" w:cstheme="minorBidi"/>
        </w:rPr>
        <w:t>2</w:t>
      </w:r>
      <w:r w:rsidRPr="20F975B5">
        <w:rPr>
          <w:rFonts w:ascii="Arial Nova" w:eastAsia="Calibri" w:hAnsi="Arial Nova" w:cstheme="minorBidi"/>
        </w:rPr>
        <w:t>) years (</w:t>
      </w:r>
      <w:r w:rsidRPr="20F975B5">
        <w:rPr>
          <w:rFonts w:ascii="Arial Nova" w:eastAsia="Calibri" w:hAnsi="Arial Nova" w:cstheme="minorBidi"/>
          <w:i/>
          <w:iCs/>
        </w:rPr>
        <w:t>applications to be accompanied by proof of registration with relevant authorities</w:t>
      </w:r>
      <w:r w:rsidR="0EBE8259" w:rsidRPr="20F975B5">
        <w:rPr>
          <w:rFonts w:ascii="Arial Nova" w:eastAsia="Calibri" w:hAnsi="Arial Nova" w:cstheme="minorBidi"/>
          <w:i/>
          <w:iCs/>
        </w:rPr>
        <w:t xml:space="preserve"> (e.g NYDC, PACRA, Registrar of NGOs and Registrar of Soci</w:t>
      </w:r>
      <w:r w:rsidR="00CC183C">
        <w:rPr>
          <w:rFonts w:ascii="Arial Nova" w:eastAsia="Calibri" w:hAnsi="Arial Nova" w:cstheme="minorBidi"/>
          <w:i/>
          <w:iCs/>
        </w:rPr>
        <w:t>e</w:t>
      </w:r>
      <w:r w:rsidR="0EBE8259" w:rsidRPr="20F975B5">
        <w:rPr>
          <w:rFonts w:ascii="Arial Nova" w:eastAsia="Calibri" w:hAnsi="Arial Nova" w:cstheme="minorBidi"/>
          <w:i/>
          <w:iCs/>
        </w:rPr>
        <w:t>ties</w:t>
      </w:r>
      <w:r w:rsidRPr="20F975B5">
        <w:rPr>
          <w:rFonts w:ascii="Arial Nova" w:eastAsia="Calibri" w:hAnsi="Arial Nova" w:cstheme="minorBidi"/>
        </w:rPr>
        <w:t>);</w:t>
      </w:r>
    </w:p>
    <w:p w14:paraId="3652408B" w14:textId="4553F616" w:rsidR="00D95BE4" w:rsidRDefault="00D95BE4" w:rsidP="2A770AC1">
      <w:pPr>
        <w:pStyle w:val="ListParagraph"/>
        <w:numPr>
          <w:ilvl w:val="0"/>
          <w:numId w:val="21"/>
        </w:numPr>
        <w:jc w:val="both"/>
        <w:rPr>
          <w:rFonts w:ascii="Arial Nova" w:eastAsia="Calibri" w:hAnsi="Arial Nova" w:cstheme="minorBidi"/>
        </w:rPr>
      </w:pPr>
      <w:r w:rsidRPr="2A770AC1">
        <w:rPr>
          <w:rFonts w:ascii="Arial Nova" w:eastAsia="Calibri" w:hAnsi="Arial Nova" w:cstheme="minorBidi"/>
        </w:rPr>
        <w:t>Indepe</w:t>
      </w:r>
      <w:r w:rsidR="0B7DB93F" w:rsidRPr="2A770AC1">
        <w:rPr>
          <w:rFonts w:ascii="Arial Nova" w:eastAsia="Calibri" w:hAnsi="Arial Nova" w:cstheme="minorBidi"/>
        </w:rPr>
        <w:t>n</w:t>
      </w:r>
      <w:r w:rsidRPr="2A770AC1">
        <w:rPr>
          <w:rFonts w:ascii="Arial Nova" w:eastAsia="Calibri" w:hAnsi="Arial Nova" w:cstheme="minorBidi"/>
        </w:rPr>
        <w:t xml:space="preserve">dent, non-political affiliated </w:t>
      </w:r>
      <w:r w:rsidRPr="2A770AC1" w:rsidDel="00D95BE4">
        <w:rPr>
          <w:rFonts w:ascii="Arial Nova" w:eastAsia="Calibri" w:hAnsi="Arial Nova" w:cstheme="minorBidi"/>
        </w:rPr>
        <w:t>organizations</w:t>
      </w:r>
      <w:r w:rsidR="00AB3791">
        <w:rPr>
          <w:rFonts w:ascii="Arial Nova" w:eastAsia="Calibri" w:hAnsi="Arial Nova" w:cstheme="minorBidi"/>
        </w:rPr>
        <w:t>;</w:t>
      </w:r>
    </w:p>
    <w:p w14:paraId="14465EB4" w14:textId="6CF54124" w:rsidR="00D95BE4" w:rsidRPr="00E603D1" w:rsidRDefault="3FD2F729" w:rsidP="00E603D1">
      <w:pPr>
        <w:pStyle w:val="ListParagraph"/>
        <w:numPr>
          <w:ilvl w:val="0"/>
          <w:numId w:val="21"/>
        </w:numPr>
        <w:jc w:val="both"/>
        <w:rPr>
          <w:rFonts w:ascii="Arial Nova" w:eastAsia="Calibri" w:hAnsi="Arial Nova" w:cstheme="minorBidi"/>
        </w:rPr>
      </w:pPr>
      <w:r w:rsidRPr="7881E3C1">
        <w:rPr>
          <w:rFonts w:ascii="Arial Nova" w:eastAsia="Calibri" w:hAnsi="Arial Nova" w:cstheme="minorBidi"/>
        </w:rPr>
        <w:t xml:space="preserve">Experience in the management of </w:t>
      </w:r>
      <w:r w:rsidR="56CCCD7A" w:rsidRPr="4DA3E975">
        <w:rPr>
          <w:rFonts w:ascii="Arial Nova" w:eastAsia="Calibri" w:hAnsi="Arial Nova" w:cstheme="minorBidi"/>
        </w:rPr>
        <w:t xml:space="preserve">either </w:t>
      </w:r>
      <w:r w:rsidRPr="7881E3C1">
        <w:rPr>
          <w:rFonts w:ascii="Arial Nova" w:eastAsia="Calibri" w:hAnsi="Arial Nova" w:cstheme="minorBidi"/>
        </w:rPr>
        <w:t xml:space="preserve">donor funded </w:t>
      </w:r>
      <w:r w:rsidR="00A140DC">
        <w:rPr>
          <w:rFonts w:ascii="Arial Nova" w:eastAsia="Calibri" w:hAnsi="Arial Nova" w:cstheme="minorBidi"/>
        </w:rPr>
        <w:t>micro-</w:t>
      </w:r>
      <w:r w:rsidRPr="7881E3C1">
        <w:rPr>
          <w:rFonts w:ascii="Arial Nova" w:eastAsia="Calibri" w:hAnsi="Arial Nova" w:cstheme="minorBidi"/>
        </w:rPr>
        <w:t>grant</w:t>
      </w:r>
      <w:r w:rsidR="00A140DC">
        <w:rPr>
          <w:rFonts w:ascii="Arial Nova" w:eastAsia="Calibri" w:hAnsi="Arial Nova" w:cstheme="minorBidi"/>
        </w:rPr>
        <w:t>s</w:t>
      </w:r>
      <w:r w:rsidRPr="7881E3C1">
        <w:rPr>
          <w:rFonts w:ascii="Arial Nova" w:eastAsia="Calibri" w:hAnsi="Arial Nova" w:cstheme="minorBidi"/>
        </w:rPr>
        <w:t xml:space="preserve"> </w:t>
      </w:r>
      <w:r w:rsidR="63E11E43" w:rsidRPr="4DA3E975">
        <w:rPr>
          <w:rFonts w:ascii="Arial Nova" w:eastAsia="Calibri" w:hAnsi="Arial Nova" w:cstheme="minorBidi"/>
        </w:rPr>
        <w:t xml:space="preserve">or GRZ loans </w:t>
      </w:r>
      <w:r w:rsidRPr="7881E3C1">
        <w:rPr>
          <w:rFonts w:ascii="Arial Nova" w:eastAsia="Calibri" w:hAnsi="Arial Nova" w:cstheme="minorBidi"/>
        </w:rPr>
        <w:t xml:space="preserve">with budget amounts equal to or more than amounts being requested; </w:t>
      </w:r>
    </w:p>
    <w:p w14:paraId="6AABE320" w14:textId="645D7BED" w:rsidR="00D95BE4" w:rsidRDefault="00D95BE4" w:rsidP="19356CD8">
      <w:pPr>
        <w:pStyle w:val="ListParagraph"/>
        <w:numPr>
          <w:ilvl w:val="0"/>
          <w:numId w:val="21"/>
        </w:numPr>
        <w:jc w:val="both"/>
        <w:rPr>
          <w:rFonts w:ascii="Arial Nova" w:eastAsia="Calibri" w:hAnsi="Arial Nova" w:cstheme="minorBidi"/>
        </w:rPr>
      </w:pPr>
      <w:r w:rsidRPr="19356CD8">
        <w:rPr>
          <w:rFonts w:ascii="Arial Nova" w:eastAsia="Calibri" w:hAnsi="Arial Nova" w:cstheme="minorBidi"/>
        </w:rPr>
        <w:t xml:space="preserve">Membership comprises </w:t>
      </w:r>
      <w:r w:rsidR="00A254B2">
        <w:rPr>
          <w:rFonts w:ascii="Arial Nova" w:eastAsia="Calibri" w:hAnsi="Arial Nova" w:cstheme="minorBidi"/>
        </w:rPr>
        <w:t xml:space="preserve">representation from young women and youth with disabilities </w:t>
      </w:r>
      <w:r w:rsidRPr="19356CD8">
        <w:rPr>
          <w:rFonts w:ascii="Arial Nova" w:eastAsia="Calibri" w:hAnsi="Arial Nova" w:cstheme="minorBidi"/>
        </w:rPr>
        <w:t xml:space="preserve"> </w:t>
      </w:r>
      <w:r w:rsidR="00684183" w:rsidRPr="19356CD8">
        <w:rPr>
          <w:rFonts w:ascii="Arial Nova" w:eastAsia="Calibri" w:hAnsi="Arial Nova" w:cstheme="minorBidi"/>
        </w:rPr>
        <w:t>(submit l</w:t>
      </w:r>
      <w:r w:rsidR="7D5A514B" w:rsidRPr="19356CD8">
        <w:rPr>
          <w:rFonts w:ascii="Arial Nova" w:eastAsia="Calibri" w:hAnsi="Arial Nova" w:cstheme="minorBidi"/>
        </w:rPr>
        <w:t>i</w:t>
      </w:r>
      <w:r w:rsidR="00684183" w:rsidRPr="19356CD8">
        <w:rPr>
          <w:rFonts w:ascii="Arial Nova" w:eastAsia="Calibri" w:hAnsi="Arial Nova" w:cstheme="minorBidi"/>
        </w:rPr>
        <w:t>st of members with their NRCs)</w:t>
      </w:r>
      <w:r w:rsidRPr="19356CD8">
        <w:rPr>
          <w:rFonts w:ascii="Arial Nova" w:eastAsia="Calibri" w:hAnsi="Arial Nova" w:cstheme="minorBidi"/>
        </w:rPr>
        <w:t xml:space="preserve">; </w:t>
      </w:r>
    </w:p>
    <w:p w14:paraId="1AAC7495" w14:textId="6F2803CA" w:rsidR="00E10CAF" w:rsidRPr="00182625" w:rsidRDefault="00E10CAF" w:rsidP="000C76FB">
      <w:pPr>
        <w:pStyle w:val="ListParagraph"/>
        <w:numPr>
          <w:ilvl w:val="0"/>
          <w:numId w:val="21"/>
        </w:numPr>
        <w:rPr>
          <w:rFonts w:ascii="Arial Nova" w:eastAsia="Calibri" w:hAnsi="Arial Nova" w:cstheme="minorBidi"/>
        </w:rPr>
      </w:pPr>
      <w:r w:rsidRPr="00E10CAF">
        <w:rPr>
          <w:rFonts w:ascii="Arial Nova" w:eastAsia="Calibri" w:hAnsi="Arial Nova" w:cstheme="minorBidi"/>
        </w:rPr>
        <w:t>Youth organisations or associations must be able to submit a list of 40 individual business projects</w:t>
      </w:r>
      <w:r w:rsidR="00C801D5">
        <w:rPr>
          <w:rFonts w:ascii="Arial Nova" w:eastAsia="Calibri" w:hAnsi="Arial Nova" w:cstheme="minorBidi"/>
        </w:rPr>
        <w:t xml:space="preserve"> </w:t>
      </w:r>
      <w:r w:rsidR="000C76FB">
        <w:rPr>
          <w:rFonts w:ascii="Arial Nova" w:eastAsia="Calibri" w:hAnsi="Arial Nova" w:cstheme="minorBidi"/>
        </w:rPr>
        <w:t xml:space="preserve">(at least led by </w:t>
      </w:r>
      <w:r w:rsidRPr="00E10CAF">
        <w:rPr>
          <w:rFonts w:ascii="Arial Nova" w:eastAsia="Calibri" w:hAnsi="Arial Nova" w:cstheme="minorBidi"/>
        </w:rPr>
        <w:t xml:space="preserve">24 </w:t>
      </w:r>
      <w:r w:rsidRPr="00182625">
        <w:rPr>
          <w:rFonts w:ascii="Arial Nova" w:eastAsia="Calibri" w:hAnsi="Arial Nova" w:cstheme="minorBidi"/>
        </w:rPr>
        <w:t xml:space="preserve"> young women and 4 by young with disabilities) with clear descriptions </w:t>
      </w:r>
      <w:r w:rsidR="008B44FD" w:rsidRPr="00182625">
        <w:rPr>
          <w:rFonts w:ascii="Arial Nova" w:eastAsia="Calibri" w:hAnsi="Arial Nova" w:cstheme="minorBidi"/>
        </w:rPr>
        <w:t xml:space="preserve">as required in </w:t>
      </w:r>
      <w:r w:rsidRPr="00182625">
        <w:rPr>
          <w:rFonts w:ascii="Arial Nova" w:eastAsia="Calibri" w:hAnsi="Arial Nova" w:cstheme="minorBidi"/>
        </w:rPr>
        <w:t>Annex I)</w:t>
      </w:r>
      <w:r w:rsidR="00A504A4" w:rsidRPr="00182625">
        <w:rPr>
          <w:rFonts w:ascii="Arial Nova" w:eastAsia="Calibri" w:hAnsi="Arial Nova" w:cstheme="minorBidi"/>
        </w:rPr>
        <w:t xml:space="preserve"> for participating in </w:t>
      </w:r>
      <w:r w:rsidR="005F7C2B" w:rsidRPr="00182625">
        <w:rPr>
          <w:rFonts w:ascii="Arial Nova" w:eastAsia="Calibri" w:hAnsi="Arial Nova" w:cstheme="minorBidi"/>
        </w:rPr>
        <w:t xml:space="preserve">the youth </w:t>
      </w:r>
      <w:r w:rsidRPr="00182625">
        <w:rPr>
          <w:rFonts w:ascii="Arial Nova" w:eastAsia="Calibri" w:hAnsi="Arial Nova" w:cstheme="minorBidi"/>
        </w:rPr>
        <w:t>entrepreneurship skill</w:t>
      </w:r>
      <w:r w:rsidR="005F7C2B" w:rsidRPr="00182625">
        <w:rPr>
          <w:rFonts w:ascii="Arial Nova" w:eastAsia="Calibri" w:hAnsi="Arial Nova" w:cstheme="minorBidi"/>
        </w:rPr>
        <w:t xml:space="preserve"> training</w:t>
      </w:r>
      <w:r w:rsidR="000C5B76">
        <w:rPr>
          <w:rFonts w:ascii="Arial Nova" w:eastAsia="Calibri" w:hAnsi="Arial Nova" w:cstheme="minorBidi"/>
        </w:rPr>
        <w:t>, and;</w:t>
      </w:r>
      <w:r w:rsidRPr="00182625">
        <w:rPr>
          <w:rFonts w:ascii="Arial Nova" w:eastAsia="Calibri" w:hAnsi="Arial Nova" w:cstheme="minorBidi"/>
        </w:rPr>
        <w:t xml:space="preserve"> </w:t>
      </w:r>
    </w:p>
    <w:p w14:paraId="4FB62EBF" w14:textId="1A078546" w:rsidR="00E10CAF" w:rsidRPr="006325F2" w:rsidRDefault="00E10CAF" w:rsidP="19356CD8">
      <w:pPr>
        <w:pStyle w:val="ListParagraph"/>
        <w:numPr>
          <w:ilvl w:val="0"/>
          <w:numId w:val="21"/>
        </w:numPr>
        <w:jc w:val="both"/>
        <w:rPr>
          <w:rFonts w:ascii="Arial Nova" w:eastAsia="Calibri" w:hAnsi="Arial Nova" w:cstheme="minorBidi"/>
        </w:rPr>
      </w:pPr>
      <w:r w:rsidRPr="006325F2">
        <w:rPr>
          <w:rFonts w:ascii="Arial Nova" w:eastAsia="Calibri" w:hAnsi="Arial Nova"/>
        </w:rPr>
        <w:t>Youth organisations or associations must be able to submit a budget for 8 individual business projects, including other associated costs, in one of the following sectors: agriculture, manufacturing, tourism, transport, that will receive the micro-grants through the organization/association.</w:t>
      </w:r>
      <w:r w:rsidR="007056D1">
        <w:rPr>
          <w:rFonts w:ascii="Arial Nova" w:eastAsia="Calibri" w:hAnsi="Arial Nova"/>
        </w:rPr>
        <w:t xml:space="preserve"> </w:t>
      </w:r>
      <w:r w:rsidR="007056D1">
        <w:rPr>
          <w:rFonts w:ascii="Arial Nova" w:eastAsia="Calibri" w:hAnsi="Arial Nova"/>
          <w:b/>
          <w:bCs/>
        </w:rPr>
        <w:t xml:space="preserve">It is important to note that these 8 individual business projects will be </w:t>
      </w:r>
      <w:r w:rsidR="00980FB5">
        <w:rPr>
          <w:rFonts w:ascii="Arial Nova" w:eastAsia="Calibri" w:hAnsi="Arial Nova"/>
          <w:b/>
          <w:bCs/>
        </w:rPr>
        <w:t>selected from the</w:t>
      </w:r>
      <w:r w:rsidR="004B15C0">
        <w:rPr>
          <w:rFonts w:ascii="Arial Nova" w:eastAsia="Calibri" w:hAnsi="Arial Nova"/>
          <w:b/>
          <w:bCs/>
        </w:rPr>
        <w:t xml:space="preserve"> list of</w:t>
      </w:r>
      <w:r w:rsidR="00980FB5">
        <w:rPr>
          <w:rFonts w:ascii="Arial Nova" w:eastAsia="Calibri" w:hAnsi="Arial Nova"/>
          <w:b/>
          <w:bCs/>
        </w:rPr>
        <w:t xml:space="preserve"> 40 individual business projects that were </w:t>
      </w:r>
      <w:r w:rsidR="004B15C0">
        <w:rPr>
          <w:rFonts w:ascii="Arial Nova" w:eastAsia="Calibri" w:hAnsi="Arial Nova"/>
          <w:b/>
          <w:bCs/>
        </w:rPr>
        <w:t xml:space="preserve">initially submitted with the proposals. Final </w:t>
      </w:r>
      <w:r w:rsidR="004B15C0">
        <w:rPr>
          <w:rFonts w:ascii="Arial Nova" w:eastAsia="Calibri" w:hAnsi="Arial Nova"/>
          <w:b/>
          <w:bCs/>
          <w:lang w:val="fr-FR"/>
        </w:rPr>
        <w:t xml:space="preserve">selected </w:t>
      </w:r>
      <w:r w:rsidR="004B15C0">
        <w:rPr>
          <w:rFonts w:ascii="Arial Nova" w:eastAsia="Calibri" w:hAnsi="Arial Nova"/>
          <w:b/>
          <w:bCs/>
          <w:lang w:val="en-US"/>
        </w:rPr>
        <w:t xml:space="preserve">8 individual business projects will </w:t>
      </w:r>
      <w:r w:rsidR="00821A93">
        <w:rPr>
          <w:rFonts w:ascii="Arial Nova" w:eastAsia="Calibri" w:hAnsi="Arial Nova"/>
          <w:b/>
          <w:bCs/>
          <w:lang w:val="en-US"/>
        </w:rPr>
        <w:t xml:space="preserve">be done to ensure gender promotion and inclusiveness by </w:t>
      </w:r>
      <w:r w:rsidR="00B3691D">
        <w:rPr>
          <w:rFonts w:ascii="Arial Nova" w:eastAsia="Calibri" w:hAnsi="Arial Nova"/>
          <w:b/>
          <w:bCs/>
          <w:lang w:val="en-US"/>
        </w:rPr>
        <w:t xml:space="preserve">providing quotas for business projects led by young women and youth with disabilities. </w:t>
      </w:r>
    </w:p>
    <w:p w14:paraId="1BEE8FA0" w14:textId="2A08AD91" w:rsidR="00351CC6" w:rsidRDefault="00351CC6" w:rsidP="00351CC6">
      <w:pPr>
        <w:pStyle w:val="ListParagraph"/>
        <w:ind w:left="360"/>
        <w:jc w:val="both"/>
        <w:rPr>
          <w:rFonts w:ascii="Arial Nova" w:eastAsia="Calibri" w:hAnsi="Arial Nova" w:cstheme="minorHAnsi"/>
        </w:rPr>
      </w:pPr>
    </w:p>
    <w:p w14:paraId="29F74F3F" w14:textId="36C3BF09" w:rsidR="00351CC6" w:rsidRPr="00182625" w:rsidRDefault="00351CC6" w:rsidP="00182625">
      <w:pPr>
        <w:pStyle w:val="ListParagraph"/>
        <w:ind w:left="360"/>
        <w:jc w:val="both"/>
        <w:rPr>
          <w:rFonts w:ascii="Arial Nova" w:eastAsia="Calibri" w:hAnsi="Arial Nova" w:cstheme="minorHAnsi"/>
          <w:u w:val="single"/>
        </w:rPr>
      </w:pPr>
      <w:r w:rsidRPr="00182625">
        <w:rPr>
          <w:rFonts w:ascii="Arial Nova" w:eastAsia="Calibri" w:hAnsi="Arial Nova" w:cstheme="minorHAnsi"/>
          <w:u w:val="single"/>
        </w:rPr>
        <w:t>Specific criteria for youth individual business promoters</w:t>
      </w:r>
      <w:r w:rsidR="000C5B76">
        <w:rPr>
          <w:rFonts w:ascii="Arial Nova" w:eastAsia="Calibri" w:hAnsi="Arial Nova" w:cstheme="minorHAnsi"/>
          <w:u w:val="single"/>
        </w:rPr>
        <w:t>:</w:t>
      </w:r>
    </w:p>
    <w:p w14:paraId="14BCC575" w14:textId="0AEC07A9" w:rsidR="00D95BE4" w:rsidRDefault="00D95BE4" w:rsidP="00D95BE4">
      <w:pPr>
        <w:pStyle w:val="ListParagraph"/>
        <w:numPr>
          <w:ilvl w:val="0"/>
          <w:numId w:val="21"/>
        </w:numPr>
        <w:jc w:val="both"/>
        <w:rPr>
          <w:rFonts w:ascii="Arial Nova" w:eastAsia="Calibri" w:hAnsi="Arial Nova" w:cstheme="minorHAnsi"/>
        </w:rPr>
      </w:pPr>
      <w:r>
        <w:rPr>
          <w:rFonts w:ascii="Arial Nova" w:eastAsia="Calibri" w:hAnsi="Arial Nova" w:cstheme="minorHAnsi"/>
        </w:rPr>
        <w:t>Youths</w:t>
      </w:r>
      <w:r w:rsidR="00B16488">
        <w:rPr>
          <w:rFonts w:ascii="Arial Nova" w:eastAsia="Calibri" w:hAnsi="Arial Nova" w:cstheme="minorHAnsi"/>
        </w:rPr>
        <w:t xml:space="preserve"> within the associations</w:t>
      </w:r>
      <w:r>
        <w:rPr>
          <w:rFonts w:ascii="Arial Nova" w:eastAsia="Calibri" w:hAnsi="Arial Nova" w:cstheme="minorHAnsi"/>
        </w:rPr>
        <w:t xml:space="preserve"> with or without general education qualifications are eligible to </w:t>
      </w:r>
      <w:r w:rsidR="00B16488">
        <w:rPr>
          <w:rFonts w:ascii="Arial Nova" w:eastAsia="Calibri" w:hAnsi="Arial Nova" w:cstheme="minorHAnsi"/>
        </w:rPr>
        <w:t>be included</w:t>
      </w:r>
      <w:r>
        <w:rPr>
          <w:rFonts w:ascii="Arial Nova" w:eastAsia="Calibri" w:hAnsi="Arial Nova" w:cstheme="minorHAnsi"/>
        </w:rPr>
        <w:t>;</w:t>
      </w:r>
    </w:p>
    <w:p w14:paraId="28EFC5F0" w14:textId="77777777" w:rsidR="00D95BE4" w:rsidRDefault="00D95BE4" w:rsidP="00D95BE4">
      <w:pPr>
        <w:pStyle w:val="ListParagraph"/>
        <w:numPr>
          <w:ilvl w:val="0"/>
          <w:numId w:val="21"/>
        </w:numPr>
        <w:jc w:val="both"/>
        <w:rPr>
          <w:rFonts w:ascii="Arial Nova" w:eastAsia="Calibri" w:hAnsi="Arial Nova" w:cstheme="minorHAnsi"/>
        </w:rPr>
      </w:pPr>
      <w:r>
        <w:rPr>
          <w:rFonts w:ascii="Arial Nova" w:eastAsia="Calibri" w:hAnsi="Arial Nova" w:cstheme="minorHAnsi"/>
        </w:rPr>
        <w:lastRenderedPageBreak/>
        <w:t>Youths within the associations m</w:t>
      </w:r>
      <w:r w:rsidRPr="0076774D">
        <w:rPr>
          <w:rFonts w:ascii="Arial Nova" w:eastAsia="Calibri" w:hAnsi="Arial Nova" w:cstheme="minorHAnsi"/>
        </w:rPr>
        <w:t>ust be aged between 18 – 3</w:t>
      </w:r>
      <w:r>
        <w:rPr>
          <w:rFonts w:ascii="Arial Nova" w:eastAsia="Calibri" w:hAnsi="Arial Nova" w:cstheme="minorHAnsi"/>
        </w:rPr>
        <w:t>5</w:t>
      </w:r>
      <w:r w:rsidRPr="0076774D">
        <w:rPr>
          <w:rFonts w:ascii="Arial Nova" w:eastAsia="Calibri" w:hAnsi="Arial Nova" w:cstheme="minorHAnsi"/>
        </w:rPr>
        <w:t xml:space="preserve"> years of age at the time of selection</w:t>
      </w:r>
      <w:r>
        <w:rPr>
          <w:rFonts w:ascii="Arial Nova" w:eastAsia="Calibri" w:hAnsi="Arial Nova" w:cstheme="minorHAnsi"/>
        </w:rPr>
        <w:t>;</w:t>
      </w:r>
    </w:p>
    <w:p w14:paraId="11895704" w14:textId="77777777" w:rsidR="00D95BE4" w:rsidRDefault="00D95BE4" w:rsidP="00D95BE4">
      <w:pPr>
        <w:pStyle w:val="ListParagraph"/>
        <w:numPr>
          <w:ilvl w:val="0"/>
          <w:numId w:val="21"/>
        </w:numPr>
        <w:jc w:val="both"/>
        <w:rPr>
          <w:rFonts w:ascii="Arial Nova" w:eastAsia="Calibri" w:hAnsi="Arial Nova" w:cstheme="minorHAnsi"/>
        </w:rPr>
      </w:pPr>
      <w:r>
        <w:rPr>
          <w:rFonts w:ascii="Arial Nova" w:eastAsia="Calibri" w:hAnsi="Arial Nova" w:cstheme="minorHAnsi"/>
        </w:rPr>
        <w:t>Youths within the organization must be available and accessible to attend entrepreneurship training for the entire training period, and;</w:t>
      </w:r>
    </w:p>
    <w:p w14:paraId="5CDBEB39" w14:textId="6063FA57" w:rsidR="00D95BE4" w:rsidRDefault="00D95BE4" w:rsidP="00D95BE4">
      <w:pPr>
        <w:pStyle w:val="ListParagraph"/>
        <w:numPr>
          <w:ilvl w:val="0"/>
          <w:numId w:val="21"/>
        </w:numPr>
        <w:jc w:val="both"/>
        <w:rPr>
          <w:rFonts w:ascii="Arial Nova" w:eastAsia="Calibri" w:hAnsi="Arial Nova" w:cstheme="minorBidi"/>
        </w:rPr>
      </w:pPr>
      <w:r w:rsidRPr="4DA3E975">
        <w:rPr>
          <w:rFonts w:ascii="Arial Nova" w:eastAsia="Calibri" w:hAnsi="Arial Nova" w:cstheme="minorBidi"/>
        </w:rPr>
        <w:t>The association/organization must have valid bank accounts</w:t>
      </w:r>
      <w:r w:rsidR="0016163D" w:rsidRPr="4DA3E975">
        <w:rPr>
          <w:rFonts w:ascii="Arial Nova" w:eastAsia="Calibri" w:hAnsi="Arial Nova" w:cstheme="minorBidi"/>
        </w:rPr>
        <w:t xml:space="preserve"> indicting Bank Name, Account Number, Branch Name, Swift Code, Sort Code and TPIN number (a letter from the Bank should be attached confirming the Bank Details)</w:t>
      </w:r>
      <w:r w:rsidRPr="4DA3E975">
        <w:rPr>
          <w:rFonts w:ascii="Arial Nova" w:eastAsia="Calibri" w:hAnsi="Arial Nova" w:cstheme="minorBidi"/>
        </w:rPr>
        <w:t>.</w:t>
      </w:r>
    </w:p>
    <w:p w14:paraId="7BDBE170" w14:textId="77777777" w:rsidR="00D95BE4" w:rsidRDefault="00D95BE4" w:rsidP="00D95BE4">
      <w:pPr>
        <w:pStyle w:val="ListParagraph"/>
        <w:ind w:left="360"/>
        <w:jc w:val="both"/>
        <w:rPr>
          <w:rFonts w:ascii="Arial Nova" w:eastAsia="Calibri" w:hAnsi="Arial Nova" w:cstheme="minorHAnsi"/>
        </w:rPr>
      </w:pPr>
    </w:p>
    <w:p w14:paraId="3D648FEE" w14:textId="77777777" w:rsidR="00D95BE4" w:rsidRPr="00223E24" w:rsidRDefault="00D95BE4" w:rsidP="00D95BE4">
      <w:pPr>
        <w:autoSpaceDE w:val="0"/>
        <w:autoSpaceDN w:val="0"/>
        <w:jc w:val="both"/>
        <w:rPr>
          <w:rFonts w:ascii="Arial Nova" w:hAnsi="Arial Nova" w:cs="Arial"/>
          <w:sz w:val="22"/>
          <w:szCs w:val="22"/>
        </w:rPr>
      </w:pPr>
    </w:p>
    <w:p w14:paraId="655B94F8" w14:textId="3C5E1931" w:rsidR="00F74EB5" w:rsidRDefault="00D95BE4" w:rsidP="007C08CA">
      <w:pPr>
        <w:pStyle w:val="ListParagraph"/>
        <w:ind w:left="0"/>
        <w:jc w:val="both"/>
        <w:rPr>
          <w:rFonts w:ascii="Arial Nova" w:eastAsia="Calibri" w:hAnsi="Arial Nova" w:cstheme="minorHAnsi"/>
          <w:b/>
          <w:bCs/>
          <w:color w:val="C00000"/>
        </w:rPr>
      </w:pPr>
      <w:r w:rsidRPr="004F71BE">
        <w:rPr>
          <w:rFonts w:ascii="Arial Nova" w:eastAsia="Calibri" w:hAnsi="Arial Nova" w:cstheme="minorHAnsi"/>
          <w:b/>
          <w:bCs/>
        </w:rPr>
        <w:t xml:space="preserve">NOTE: </w:t>
      </w:r>
      <w:r w:rsidRPr="004F71BE">
        <w:rPr>
          <w:rFonts w:ascii="Arial Nova" w:hAnsi="Arial Nova" w:cstheme="minorHAnsi"/>
          <w:b/>
          <w:bCs/>
        </w:rPr>
        <w:t xml:space="preserve">Applications must satisfy the eligibility criteria applicable. </w:t>
      </w:r>
      <w:r w:rsidR="00A140DC">
        <w:rPr>
          <w:rFonts w:ascii="Arial Nova" w:hAnsi="Arial Nova" w:cstheme="minorHAnsi"/>
          <w:b/>
          <w:bCs/>
        </w:rPr>
        <w:t>Youth organizations/associations are expected to submit one application per organization/association detailing the</w:t>
      </w:r>
      <w:r w:rsidR="00692023">
        <w:rPr>
          <w:rFonts w:ascii="Arial Nova" w:hAnsi="Arial Nova" w:cstheme="minorHAnsi"/>
          <w:b/>
          <w:bCs/>
        </w:rPr>
        <w:t xml:space="preserve"> comprehensive and detailed list</w:t>
      </w:r>
      <w:r w:rsidR="007B454D">
        <w:rPr>
          <w:rFonts w:ascii="Arial Nova" w:hAnsi="Arial Nova" w:cstheme="minorHAnsi"/>
          <w:b/>
          <w:bCs/>
        </w:rPr>
        <w:t xml:space="preserve"> of</w:t>
      </w:r>
      <w:r w:rsidR="00A140DC">
        <w:rPr>
          <w:rFonts w:ascii="Arial Nova" w:hAnsi="Arial Nova" w:cstheme="minorHAnsi"/>
          <w:b/>
          <w:bCs/>
        </w:rPr>
        <w:t xml:space="preserve"> </w:t>
      </w:r>
      <w:r w:rsidR="004E55C7">
        <w:rPr>
          <w:rFonts w:ascii="Arial Nova" w:hAnsi="Arial Nova" w:cstheme="minorHAnsi"/>
          <w:b/>
          <w:bCs/>
        </w:rPr>
        <w:t>40</w:t>
      </w:r>
      <w:r w:rsidR="00A140DC">
        <w:rPr>
          <w:rFonts w:ascii="Arial Nova" w:hAnsi="Arial Nova" w:cstheme="minorHAnsi"/>
          <w:b/>
          <w:bCs/>
        </w:rPr>
        <w:t xml:space="preserve"> individual youth </w:t>
      </w:r>
      <w:r w:rsidR="007B454D">
        <w:rPr>
          <w:rFonts w:ascii="Arial Nova" w:hAnsi="Arial Nova" w:cstheme="minorHAnsi"/>
          <w:b/>
          <w:bCs/>
        </w:rPr>
        <w:t xml:space="preserve">business </w:t>
      </w:r>
      <w:r w:rsidR="00A140DC">
        <w:rPr>
          <w:rFonts w:ascii="Arial Nova" w:hAnsi="Arial Nova" w:cstheme="minorHAnsi"/>
          <w:b/>
          <w:bCs/>
        </w:rPr>
        <w:t>projects</w:t>
      </w:r>
      <w:r w:rsidR="007B454D">
        <w:rPr>
          <w:rFonts w:ascii="Arial Nova" w:eastAsia="Calibri" w:hAnsi="Arial Nova" w:cstheme="minorHAnsi"/>
          <w:b/>
          <w:bCs/>
          <w:color w:val="C00000"/>
        </w:rPr>
        <w:t xml:space="preserve"> (</w:t>
      </w:r>
      <w:r w:rsidR="00B34D37">
        <w:rPr>
          <w:rFonts w:ascii="Arial Nova" w:eastAsia="Calibri" w:hAnsi="Arial Nova" w:cstheme="minorHAnsi"/>
          <w:b/>
          <w:bCs/>
          <w:color w:val="C00000"/>
        </w:rPr>
        <w:t xml:space="preserve"> at least </w:t>
      </w:r>
      <w:r w:rsidR="007B454D">
        <w:rPr>
          <w:rFonts w:ascii="Arial Nova" w:eastAsia="Calibri" w:hAnsi="Arial Nova" w:cstheme="minorHAnsi"/>
          <w:b/>
          <w:bCs/>
          <w:color w:val="C00000"/>
        </w:rPr>
        <w:t>2</w:t>
      </w:r>
      <w:r w:rsidR="000C76FB">
        <w:rPr>
          <w:rFonts w:ascii="Arial Nova" w:eastAsia="Calibri" w:hAnsi="Arial Nova" w:cstheme="minorHAnsi"/>
          <w:b/>
          <w:bCs/>
          <w:color w:val="C00000"/>
        </w:rPr>
        <w:t xml:space="preserve">4 </w:t>
      </w:r>
      <w:r w:rsidR="007B454D">
        <w:rPr>
          <w:rFonts w:ascii="Arial Nova" w:eastAsia="Calibri" w:hAnsi="Arial Nova" w:cstheme="minorHAnsi"/>
          <w:b/>
          <w:bCs/>
          <w:color w:val="C00000"/>
        </w:rPr>
        <w:t>projects led by young women</w:t>
      </w:r>
      <w:r w:rsidR="00B34D37">
        <w:rPr>
          <w:rFonts w:ascii="Arial Nova" w:eastAsia="Calibri" w:hAnsi="Arial Nova" w:cstheme="minorHAnsi"/>
          <w:b/>
          <w:bCs/>
          <w:color w:val="C00000"/>
        </w:rPr>
        <w:t xml:space="preserve"> and </w:t>
      </w:r>
      <w:r w:rsidR="000C76FB">
        <w:rPr>
          <w:rFonts w:ascii="Arial Nova" w:eastAsia="Calibri" w:hAnsi="Arial Nova" w:cstheme="minorHAnsi"/>
          <w:b/>
          <w:bCs/>
          <w:color w:val="C00000"/>
        </w:rPr>
        <w:t xml:space="preserve">4 </w:t>
      </w:r>
      <w:r w:rsidR="00B34D37">
        <w:rPr>
          <w:rFonts w:ascii="Arial Nova" w:eastAsia="Calibri" w:hAnsi="Arial Nova" w:cstheme="minorHAnsi"/>
          <w:b/>
          <w:bCs/>
          <w:color w:val="C00000"/>
        </w:rPr>
        <w:t>youth with disabilities – more is welcome from your submission).</w:t>
      </w:r>
      <w:bookmarkStart w:id="6" w:name="_Toc59353154"/>
    </w:p>
    <w:p w14:paraId="45D4888F" w14:textId="77777777" w:rsidR="007C08CA" w:rsidRPr="007C08CA" w:rsidRDefault="007C08CA" w:rsidP="007C08CA">
      <w:pPr>
        <w:pStyle w:val="ListParagraph"/>
        <w:ind w:left="0"/>
        <w:jc w:val="both"/>
        <w:rPr>
          <w:rFonts w:ascii="Arial Nova" w:eastAsia="Calibri" w:hAnsi="Arial Nova" w:cstheme="minorHAnsi"/>
          <w:b/>
          <w:bCs/>
          <w:color w:val="C00000"/>
        </w:rPr>
      </w:pPr>
    </w:p>
    <w:p w14:paraId="68D71F22" w14:textId="6AB2D8ED" w:rsidR="00BA21C0" w:rsidRPr="004F71BE" w:rsidRDefault="00BA21C0" w:rsidP="00F74EB5">
      <w:pPr>
        <w:pStyle w:val="Heading1"/>
        <w:numPr>
          <w:ilvl w:val="0"/>
          <w:numId w:val="7"/>
        </w:numPr>
        <w:spacing w:after="200"/>
        <w:rPr>
          <w:rFonts w:ascii="Arial Nova" w:eastAsia="Arial" w:hAnsi="Arial Nova" w:cstheme="minorHAnsi"/>
          <w:b/>
          <w:smallCaps/>
          <w:color w:val="0070C0"/>
          <w:sz w:val="32"/>
          <w:szCs w:val="32"/>
        </w:rPr>
      </w:pPr>
      <w:r w:rsidRPr="004F71BE">
        <w:rPr>
          <w:rFonts w:ascii="Arial Nova" w:eastAsia="Arial" w:hAnsi="Arial Nova" w:cstheme="minorHAnsi"/>
          <w:b/>
          <w:smallCaps/>
          <w:color w:val="0070C0"/>
          <w:sz w:val="32"/>
          <w:szCs w:val="32"/>
        </w:rPr>
        <w:t>target</w:t>
      </w:r>
      <w:r w:rsidR="000F3259" w:rsidRPr="004F71BE">
        <w:rPr>
          <w:rFonts w:ascii="Arial Nova" w:eastAsia="Arial" w:hAnsi="Arial Nova" w:cstheme="minorHAnsi"/>
          <w:b/>
          <w:smallCaps/>
          <w:color w:val="0070C0"/>
          <w:sz w:val="32"/>
          <w:szCs w:val="32"/>
        </w:rPr>
        <w:t>ed provinces</w:t>
      </w:r>
      <w:bookmarkEnd w:id="6"/>
    </w:p>
    <w:p w14:paraId="56DF35EA" w14:textId="398CBFB5" w:rsidR="00D95BE4" w:rsidRDefault="00080BD2" w:rsidP="007C08CA">
      <w:pPr>
        <w:jc w:val="both"/>
        <w:rPr>
          <w:rFonts w:ascii="Arial Nova" w:eastAsia="Calibri" w:hAnsi="Arial Nova" w:cstheme="minorBidi"/>
          <w:sz w:val="22"/>
          <w:szCs w:val="22"/>
        </w:rPr>
      </w:pPr>
      <w:r w:rsidRPr="19356CD8">
        <w:rPr>
          <w:rFonts w:ascii="Arial Nova" w:eastAsia="Calibri" w:hAnsi="Arial Nova" w:cstheme="minorBidi"/>
          <w:sz w:val="22"/>
          <w:szCs w:val="22"/>
        </w:rPr>
        <w:t>The project shall be implemented in</w:t>
      </w:r>
      <w:r w:rsidR="00EA7316" w:rsidRPr="19356CD8">
        <w:rPr>
          <w:rFonts w:ascii="Arial Nova" w:eastAsia="Calibri" w:hAnsi="Arial Nova" w:cstheme="minorBidi"/>
          <w:sz w:val="22"/>
          <w:szCs w:val="22"/>
        </w:rPr>
        <w:t xml:space="preserve"> </w:t>
      </w:r>
      <w:r w:rsidR="00FA5103" w:rsidRPr="19356CD8">
        <w:rPr>
          <w:rFonts w:ascii="Arial Nova" w:eastAsia="Calibri" w:hAnsi="Arial Nova" w:cstheme="minorBidi"/>
          <w:sz w:val="22"/>
          <w:szCs w:val="22"/>
        </w:rPr>
        <w:t>three</w:t>
      </w:r>
      <w:r w:rsidR="0078165A" w:rsidRPr="19356CD8">
        <w:rPr>
          <w:rFonts w:ascii="Arial Nova" w:eastAsia="Calibri" w:hAnsi="Arial Nova" w:cstheme="minorBidi"/>
          <w:sz w:val="22"/>
          <w:szCs w:val="22"/>
        </w:rPr>
        <w:t xml:space="preserve"> </w:t>
      </w:r>
      <w:r w:rsidR="005F5909" w:rsidRPr="19356CD8">
        <w:rPr>
          <w:rFonts w:ascii="Arial Nova" w:eastAsia="Calibri" w:hAnsi="Arial Nova" w:cstheme="minorBidi"/>
          <w:sz w:val="22"/>
          <w:szCs w:val="22"/>
        </w:rPr>
        <w:t>provinces</w:t>
      </w:r>
      <w:r w:rsidR="00D16005" w:rsidRPr="19356CD8">
        <w:rPr>
          <w:rFonts w:ascii="Arial Nova" w:eastAsia="Calibri" w:hAnsi="Arial Nova" w:cstheme="minorBidi"/>
          <w:sz w:val="22"/>
          <w:szCs w:val="22"/>
        </w:rPr>
        <w:t xml:space="preserve"> of Zambia</w:t>
      </w:r>
      <w:r w:rsidR="00FA5103" w:rsidRPr="19356CD8">
        <w:rPr>
          <w:rFonts w:ascii="Arial Nova" w:eastAsia="Calibri" w:hAnsi="Arial Nova" w:cstheme="minorBidi"/>
          <w:sz w:val="22"/>
          <w:szCs w:val="22"/>
        </w:rPr>
        <w:t xml:space="preserve"> (Lusaka, Central, Copperbelt)</w:t>
      </w:r>
      <w:r w:rsidR="00D16005" w:rsidRPr="19356CD8">
        <w:rPr>
          <w:rFonts w:ascii="Arial Nova" w:eastAsia="Calibri" w:hAnsi="Arial Nova" w:cstheme="minorBidi"/>
          <w:sz w:val="22"/>
          <w:szCs w:val="22"/>
        </w:rPr>
        <w:t>.</w:t>
      </w:r>
      <w:r w:rsidR="00EA1A89" w:rsidRPr="19356CD8">
        <w:rPr>
          <w:rFonts w:ascii="Arial Nova" w:eastAsia="Calibri" w:hAnsi="Arial Nova" w:cstheme="minorBidi"/>
          <w:sz w:val="22"/>
          <w:szCs w:val="22"/>
        </w:rPr>
        <w:t xml:space="preserve"> Submissions will need to take into consideration activities </w:t>
      </w:r>
      <w:r w:rsidR="009D4C54">
        <w:rPr>
          <w:rFonts w:ascii="Arial Nova" w:eastAsia="Calibri" w:hAnsi="Arial Nova" w:cstheme="minorBidi"/>
          <w:sz w:val="22"/>
          <w:szCs w:val="22"/>
        </w:rPr>
        <w:t>implemented by youth in these provinces</w:t>
      </w:r>
      <w:r w:rsidR="00637886">
        <w:rPr>
          <w:rFonts w:ascii="Arial Nova" w:eastAsia="Calibri" w:hAnsi="Arial Nova" w:cstheme="minorBidi"/>
          <w:sz w:val="22"/>
          <w:szCs w:val="22"/>
        </w:rPr>
        <w:t xml:space="preserve"> i.e.</w:t>
      </w:r>
      <w:r w:rsidR="00871FE6">
        <w:rPr>
          <w:rFonts w:ascii="Arial Nova" w:eastAsia="Calibri" w:hAnsi="Arial Nova" w:cstheme="minorBidi"/>
          <w:sz w:val="22"/>
          <w:szCs w:val="22"/>
        </w:rPr>
        <w:t xml:space="preserve"> final decisions will be made to ensure a fair distribution of activities implemented in all these provinces</w:t>
      </w:r>
      <w:r w:rsidR="00D64890" w:rsidRPr="19356CD8">
        <w:rPr>
          <w:rFonts w:ascii="Arial Nova" w:eastAsia="Calibri" w:hAnsi="Arial Nova" w:cstheme="minorBidi"/>
          <w:sz w:val="22"/>
          <w:szCs w:val="22"/>
        </w:rPr>
        <w:t>.</w:t>
      </w:r>
      <w:r w:rsidR="0016163D" w:rsidRPr="19356CD8">
        <w:rPr>
          <w:rFonts w:ascii="Arial Nova" w:eastAsia="Calibri" w:hAnsi="Arial Nova" w:cstheme="minorBidi"/>
          <w:sz w:val="22"/>
          <w:szCs w:val="22"/>
        </w:rPr>
        <w:t xml:space="preserve"> </w:t>
      </w:r>
      <w:r w:rsidR="008F7857">
        <w:rPr>
          <w:rFonts w:ascii="Arial Nova" w:eastAsia="Calibri" w:hAnsi="Arial Nova" w:cstheme="minorBidi"/>
          <w:sz w:val="22"/>
          <w:szCs w:val="22"/>
        </w:rPr>
        <w:t xml:space="preserve">As a result, submissions are encouraged to target the rural districts </w:t>
      </w:r>
      <w:r w:rsidR="0016163D" w:rsidRPr="19356CD8">
        <w:rPr>
          <w:rFonts w:ascii="Arial Nova" w:eastAsia="Calibri" w:hAnsi="Arial Nova" w:cstheme="minorBidi"/>
          <w:sz w:val="22"/>
          <w:szCs w:val="22"/>
        </w:rPr>
        <w:t xml:space="preserve"> of the three provinces </w:t>
      </w:r>
      <w:r w:rsidR="008F7857">
        <w:rPr>
          <w:rFonts w:ascii="Arial Nova" w:eastAsia="Calibri" w:hAnsi="Arial Nova" w:cstheme="minorBidi"/>
          <w:sz w:val="22"/>
          <w:szCs w:val="22"/>
        </w:rPr>
        <w:t xml:space="preserve">where there is a clear </w:t>
      </w:r>
      <w:r w:rsidR="00334FAA">
        <w:rPr>
          <w:rFonts w:ascii="Arial Nova" w:eastAsia="Calibri" w:hAnsi="Arial Nova" w:cstheme="minorBidi"/>
          <w:sz w:val="22"/>
          <w:szCs w:val="22"/>
        </w:rPr>
        <w:t xml:space="preserve">business case for implementing activities in line with the targeted economic sectors </w:t>
      </w:r>
      <w:r w:rsidR="0016163D" w:rsidRPr="4DA3E975">
        <w:rPr>
          <w:rFonts w:ascii="Arial Nova" w:eastAsia="Calibri" w:hAnsi="Arial Nova" w:cstheme="minorBidi"/>
          <w:sz w:val="22"/>
          <w:szCs w:val="22"/>
        </w:rPr>
        <w:t>.</w:t>
      </w:r>
      <w:bookmarkStart w:id="7" w:name="_heading=h.p90m4hazxo2u" w:colFirst="0" w:colLast="0"/>
      <w:bookmarkStart w:id="8" w:name="_Toc59353155"/>
      <w:bookmarkEnd w:id="7"/>
    </w:p>
    <w:p w14:paraId="67A347FC" w14:textId="77777777" w:rsidR="00156057" w:rsidRPr="007C08CA" w:rsidRDefault="00156057" w:rsidP="007C08CA">
      <w:pPr>
        <w:jc w:val="both"/>
        <w:rPr>
          <w:rFonts w:ascii="Arial Nova" w:eastAsia="Calibri" w:hAnsi="Arial Nova" w:cstheme="minorBidi"/>
          <w:sz w:val="22"/>
          <w:szCs w:val="22"/>
        </w:rPr>
      </w:pPr>
    </w:p>
    <w:p w14:paraId="258B4A51" w14:textId="3B41657D" w:rsidR="00C574DB" w:rsidRPr="004F71BE" w:rsidRDefault="00377911" w:rsidP="00B07E6A">
      <w:pPr>
        <w:pStyle w:val="Heading1"/>
        <w:numPr>
          <w:ilvl w:val="0"/>
          <w:numId w:val="7"/>
        </w:numPr>
        <w:spacing w:after="200"/>
        <w:rPr>
          <w:rFonts w:ascii="Arial Nova" w:eastAsia="Arial" w:hAnsi="Arial Nova" w:cstheme="minorHAnsi"/>
          <w:b/>
          <w:smallCaps/>
          <w:color w:val="0070C0"/>
          <w:sz w:val="32"/>
          <w:szCs w:val="32"/>
        </w:rPr>
      </w:pPr>
      <w:r w:rsidRPr="004F71BE">
        <w:rPr>
          <w:rFonts w:ascii="Arial Nova" w:eastAsia="Arial" w:hAnsi="Arial Nova" w:cstheme="minorHAnsi"/>
          <w:b/>
          <w:smallCaps/>
          <w:color w:val="0070C0"/>
          <w:sz w:val="32"/>
          <w:szCs w:val="32"/>
        </w:rPr>
        <w:t>Financing Scheme and Ineligible Costs</w:t>
      </w:r>
      <w:bookmarkEnd w:id="8"/>
    </w:p>
    <w:p w14:paraId="3D80CA57" w14:textId="2E3D7067" w:rsidR="00B16488" w:rsidRDefault="00A140DC" w:rsidP="00B16488">
      <w:pPr>
        <w:rPr>
          <w:rFonts w:ascii="Arial Nova" w:hAnsi="Arial Nova"/>
        </w:rPr>
      </w:pPr>
      <w:r w:rsidRPr="00B16488">
        <w:rPr>
          <w:rFonts w:ascii="Arial Nova" w:hAnsi="Arial Nova"/>
        </w:rPr>
        <w:t>Organizations are expected to submit</w:t>
      </w:r>
      <w:r w:rsidR="00B16488">
        <w:rPr>
          <w:rFonts w:ascii="Arial Nova" w:hAnsi="Arial Nova"/>
        </w:rPr>
        <w:t>:</w:t>
      </w:r>
    </w:p>
    <w:p w14:paraId="5C97B27F" w14:textId="3A30C7D5" w:rsidR="00B16488" w:rsidRPr="00182625" w:rsidRDefault="00B16488" w:rsidP="00E80020">
      <w:pPr>
        <w:pStyle w:val="ListParagraph"/>
        <w:numPr>
          <w:ilvl w:val="0"/>
          <w:numId w:val="34"/>
        </w:numPr>
        <w:rPr>
          <w:rFonts w:ascii="Arial Nova" w:hAnsi="Arial Nova"/>
        </w:rPr>
      </w:pPr>
      <w:r w:rsidRPr="000D5C6B">
        <w:rPr>
          <w:rFonts w:ascii="Arial Nova" w:hAnsi="Arial Nova"/>
        </w:rPr>
        <w:t xml:space="preserve">A list of 40 individual business projects </w:t>
      </w:r>
      <w:r w:rsidR="00E80020">
        <w:rPr>
          <w:rFonts w:ascii="Arial Nova" w:hAnsi="Arial Nova"/>
        </w:rPr>
        <w:t>(with at least 24</w:t>
      </w:r>
      <w:r w:rsidRPr="000D5C6B">
        <w:rPr>
          <w:rFonts w:ascii="Arial Nova" w:hAnsi="Arial Nova"/>
        </w:rPr>
        <w:t xml:space="preserve"> led by young women</w:t>
      </w:r>
      <w:r w:rsidRPr="00182625">
        <w:rPr>
          <w:rFonts w:ascii="Arial Nova" w:hAnsi="Arial Nova"/>
        </w:rPr>
        <w:t xml:space="preserve"> and 4 by young with disabilities) with clear descriptions (see Annex I). </w:t>
      </w:r>
    </w:p>
    <w:p w14:paraId="68D0F79B" w14:textId="2A217542" w:rsidR="00A140DC" w:rsidRPr="00B556C9" w:rsidRDefault="00B16488" w:rsidP="00B556C9">
      <w:pPr>
        <w:pStyle w:val="ListParagraph"/>
        <w:numPr>
          <w:ilvl w:val="0"/>
          <w:numId w:val="34"/>
        </w:numPr>
        <w:rPr>
          <w:rFonts w:ascii="Arial Nova" w:hAnsi="Arial Nova"/>
          <w:lang w:val="en-US"/>
        </w:rPr>
      </w:pPr>
      <w:r w:rsidRPr="00B16488">
        <w:rPr>
          <w:rFonts w:ascii="Arial Nova" w:hAnsi="Arial Nova"/>
        </w:rPr>
        <w:t xml:space="preserve">A </w:t>
      </w:r>
      <w:r w:rsidR="00F46681">
        <w:rPr>
          <w:rFonts w:ascii="Arial Nova" w:hAnsi="Arial Nova"/>
        </w:rPr>
        <w:t xml:space="preserve">total </w:t>
      </w:r>
      <w:r w:rsidRPr="00B16488">
        <w:rPr>
          <w:rFonts w:ascii="Arial Nova" w:hAnsi="Arial Nova"/>
        </w:rPr>
        <w:t xml:space="preserve">budget for </w:t>
      </w:r>
      <w:r w:rsidR="00A140DC" w:rsidRPr="00B16488">
        <w:rPr>
          <w:rFonts w:ascii="Arial Nova" w:hAnsi="Arial Nova"/>
        </w:rPr>
        <w:t>8 individual projects</w:t>
      </w:r>
      <w:r w:rsidR="00CA1AE1" w:rsidRPr="00B16488">
        <w:rPr>
          <w:rFonts w:ascii="Arial Nova" w:hAnsi="Arial Nova"/>
        </w:rPr>
        <w:t xml:space="preserve"> </w:t>
      </w:r>
      <w:r w:rsidR="00A140DC" w:rsidRPr="00182625">
        <w:rPr>
          <w:rFonts w:ascii="Arial Nova" w:hAnsi="Arial Nova"/>
        </w:rPr>
        <w:t xml:space="preserve"> (led by at least 5 young women and 1 youth with disabilities</w:t>
      </w:r>
      <w:r w:rsidR="00F46681">
        <w:rPr>
          <w:rFonts w:ascii="Arial Nova" w:hAnsi="Arial Nova"/>
        </w:rPr>
        <w:t xml:space="preserve"> and at least </w:t>
      </w:r>
      <w:r w:rsidR="00F46681" w:rsidRPr="00E34B1F">
        <w:rPr>
          <w:rFonts w:ascii="Arial Nova" w:hAnsi="Arial Nova"/>
        </w:rPr>
        <w:t xml:space="preserve">USD 4,500 per individual youth project) </w:t>
      </w:r>
      <w:r w:rsidR="00C353B5">
        <w:rPr>
          <w:rFonts w:ascii="Arial Nova" w:hAnsi="Arial Nova"/>
        </w:rPr>
        <w:t xml:space="preserve">and associated management costs </w:t>
      </w:r>
      <w:r w:rsidR="00A140DC" w:rsidRPr="00182625">
        <w:rPr>
          <w:rFonts w:ascii="Arial Nova" w:hAnsi="Arial Nova"/>
        </w:rPr>
        <w:t xml:space="preserve">to the equivalent in </w:t>
      </w:r>
      <w:r w:rsidR="00873174" w:rsidRPr="00182625">
        <w:rPr>
          <w:rFonts w:ascii="Arial Nova" w:hAnsi="Arial Nova"/>
        </w:rPr>
        <w:t xml:space="preserve">Zambian </w:t>
      </w:r>
      <w:r w:rsidR="00A140DC" w:rsidRPr="00182625">
        <w:rPr>
          <w:rFonts w:ascii="Arial Nova" w:hAnsi="Arial Nova"/>
        </w:rPr>
        <w:t>Kwacha of USD 40,000</w:t>
      </w:r>
      <w:r w:rsidR="00873174" w:rsidRPr="00182625">
        <w:rPr>
          <w:rFonts w:ascii="Arial Nova" w:hAnsi="Arial Nova"/>
        </w:rPr>
        <w:t xml:space="preserve"> total </w:t>
      </w:r>
      <w:r w:rsidR="00A140DC" w:rsidRPr="00182625">
        <w:rPr>
          <w:rFonts w:ascii="Arial Nova" w:hAnsi="Arial Nova"/>
        </w:rPr>
        <w:t>at the United Nations Official Rate of Exchange UNORE</w:t>
      </w:r>
      <w:r w:rsidR="00B556C9">
        <w:rPr>
          <w:rFonts w:ascii="Arial Nova" w:hAnsi="Arial Nova"/>
        </w:rPr>
        <w:t xml:space="preserve"> (</w:t>
      </w:r>
      <w:hyperlink r:id="rId23" w:history="1">
        <w:r w:rsidR="00B556C9" w:rsidRPr="00B556C9">
          <w:rPr>
            <w:rStyle w:val="Hyperlink"/>
            <w:rFonts w:ascii="Arial Nova" w:hAnsi="Arial Nova"/>
            <w:lang w:val="en-US"/>
          </w:rPr>
          <w:t>UN Operational Rates of Exchange - Rates</w:t>
        </w:r>
      </w:hyperlink>
      <w:r w:rsidR="00B556C9">
        <w:rPr>
          <w:rFonts w:ascii="Arial Nova" w:hAnsi="Arial Nova"/>
        </w:rPr>
        <w:t xml:space="preserve">) </w:t>
      </w:r>
      <w:r w:rsidR="00A140DC" w:rsidRPr="00B556C9">
        <w:rPr>
          <w:rFonts w:ascii="Arial Nova" w:hAnsi="Arial Nova"/>
        </w:rPr>
        <w:t>applicable at the time of the submission.</w:t>
      </w:r>
      <w:r w:rsidR="00873174" w:rsidRPr="00B556C9">
        <w:rPr>
          <w:rFonts w:ascii="Arial Nova" w:hAnsi="Arial Nova"/>
        </w:rPr>
        <w:t xml:space="preserve"> The awarded youth organization/association will administer the funds to the chosen individual projects. </w:t>
      </w:r>
      <w:r w:rsidR="00A140DC" w:rsidRPr="00B556C9">
        <w:rPr>
          <w:rFonts w:ascii="Arial Nova" w:eastAsia="Calibri" w:hAnsi="Arial Nova" w:cstheme="minorBidi"/>
          <w:b/>
          <w:bCs/>
        </w:rPr>
        <w:t>Co-funding and in-kind contributions are strongly encouraged.</w:t>
      </w:r>
    </w:p>
    <w:p w14:paraId="61628CE5" w14:textId="33B7D90A" w:rsidR="00A140DC" w:rsidRPr="00EC7D36" w:rsidRDefault="00A140DC" w:rsidP="00EC7D36">
      <w:pPr>
        <w:rPr>
          <w:rFonts w:ascii="Arial Nova" w:hAnsi="Arial Nova"/>
          <w:sz w:val="22"/>
          <w:szCs w:val="22"/>
        </w:rPr>
      </w:pPr>
    </w:p>
    <w:p w14:paraId="6FBAC7A8" w14:textId="77777777" w:rsidR="00C028D4" w:rsidRPr="00FA3CCF" w:rsidRDefault="00C028D4" w:rsidP="00C028D4">
      <w:pPr>
        <w:pBdr>
          <w:top w:val="nil"/>
          <w:left w:val="nil"/>
          <w:bottom w:val="nil"/>
          <w:right w:val="nil"/>
          <w:between w:val="nil"/>
        </w:pBdr>
        <w:spacing w:line="271" w:lineRule="auto"/>
        <w:jc w:val="both"/>
        <w:rPr>
          <w:rFonts w:ascii="Arial Nova" w:eastAsia="Calibri" w:hAnsi="Arial Nova" w:cstheme="minorHAnsi"/>
          <w:sz w:val="22"/>
          <w:szCs w:val="22"/>
        </w:rPr>
      </w:pPr>
    </w:p>
    <w:p w14:paraId="64279B35" w14:textId="4C5CF4CE" w:rsidR="00C574DB" w:rsidRPr="00FA3CCF" w:rsidRDefault="00080BD2" w:rsidP="00080BD2">
      <w:pPr>
        <w:pBdr>
          <w:top w:val="nil"/>
          <w:left w:val="nil"/>
          <w:bottom w:val="nil"/>
          <w:right w:val="nil"/>
          <w:between w:val="nil"/>
        </w:pBdr>
        <w:spacing w:after="240" w:line="271" w:lineRule="auto"/>
        <w:jc w:val="both"/>
        <w:rPr>
          <w:rFonts w:ascii="Arial Nova" w:eastAsia="Calibri" w:hAnsi="Arial Nova" w:cstheme="minorHAnsi"/>
          <w:sz w:val="22"/>
          <w:szCs w:val="22"/>
        </w:rPr>
      </w:pPr>
      <w:r w:rsidRPr="00FA3CCF">
        <w:rPr>
          <w:rFonts w:ascii="Arial Nova" w:eastAsia="Calibri" w:hAnsi="Arial Nova" w:cstheme="minorHAnsi"/>
          <w:sz w:val="22"/>
          <w:szCs w:val="22"/>
        </w:rPr>
        <w:t>Expenditures such as  maintenance, utilities, overhead and similar costs</w:t>
      </w:r>
      <w:r w:rsidR="002B2C9B" w:rsidRPr="00FA3CCF">
        <w:rPr>
          <w:rFonts w:ascii="Arial Nova" w:eastAsia="Calibri" w:hAnsi="Arial Nova" w:cstheme="minorHAnsi"/>
          <w:sz w:val="22"/>
          <w:szCs w:val="22"/>
        </w:rPr>
        <w:t xml:space="preserve">, that are not generated directly from the proposed </w:t>
      </w:r>
      <w:r w:rsidR="00C028D4" w:rsidRPr="00FA3CCF">
        <w:rPr>
          <w:rFonts w:ascii="Arial Nova" w:eastAsia="Calibri" w:hAnsi="Arial Nova" w:cstheme="minorHAnsi"/>
          <w:sz w:val="22"/>
          <w:szCs w:val="22"/>
        </w:rPr>
        <w:t xml:space="preserve">grant </w:t>
      </w:r>
      <w:r w:rsidR="002B2C9B" w:rsidRPr="00FA3CCF">
        <w:rPr>
          <w:rFonts w:ascii="Arial Nova" w:eastAsia="Calibri" w:hAnsi="Arial Nova" w:cstheme="minorHAnsi"/>
          <w:sz w:val="22"/>
          <w:szCs w:val="22"/>
        </w:rPr>
        <w:t>project</w:t>
      </w:r>
      <w:r w:rsidRPr="00FA3CCF">
        <w:rPr>
          <w:rFonts w:ascii="Arial Nova" w:eastAsia="Calibri" w:hAnsi="Arial Nova" w:cstheme="minorHAnsi"/>
          <w:sz w:val="22"/>
          <w:szCs w:val="22"/>
        </w:rPr>
        <w:t xml:space="preserve"> </w:t>
      </w:r>
      <w:r w:rsidRPr="00FA3CCF">
        <w:rPr>
          <w:rFonts w:ascii="Arial Nova" w:eastAsia="Calibri" w:hAnsi="Arial Nova" w:cstheme="minorHAnsi"/>
          <w:sz w:val="22"/>
          <w:szCs w:val="22"/>
          <w:u w:val="single"/>
        </w:rPr>
        <w:t>will not be</w:t>
      </w:r>
      <w:r w:rsidRPr="00FA3CCF">
        <w:rPr>
          <w:rFonts w:ascii="Arial Nova" w:eastAsia="Calibri" w:hAnsi="Arial Nova" w:cstheme="minorHAnsi"/>
          <w:sz w:val="22"/>
          <w:szCs w:val="22"/>
        </w:rPr>
        <w:t xml:space="preserve"> financed under this grant scheme.</w:t>
      </w:r>
    </w:p>
    <w:p w14:paraId="5DA4A378" w14:textId="24E503A0" w:rsidR="00C574DB" w:rsidRPr="00FA3CCF" w:rsidRDefault="00080BD2" w:rsidP="00080BD2">
      <w:pPr>
        <w:spacing w:after="240" w:line="271" w:lineRule="auto"/>
        <w:jc w:val="both"/>
        <w:rPr>
          <w:rFonts w:ascii="Arial Nova" w:eastAsia="Calibri" w:hAnsi="Arial Nova" w:cstheme="minorHAnsi"/>
          <w:sz w:val="22"/>
          <w:szCs w:val="22"/>
        </w:rPr>
      </w:pPr>
      <w:r w:rsidRPr="00FA3CCF">
        <w:rPr>
          <w:rFonts w:ascii="Arial Nova" w:eastAsia="Calibri" w:hAnsi="Arial Nova" w:cstheme="minorHAnsi"/>
          <w:sz w:val="22"/>
          <w:szCs w:val="22"/>
        </w:rPr>
        <w:t xml:space="preserve">The following list indicates the types of expenditure that WILL NOT </w:t>
      </w:r>
      <w:r w:rsidR="005B5805" w:rsidRPr="00FA3CCF">
        <w:rPr>
          <w:rFonts w:ascii="Arial Nova" w:eastAsia="Calibri" w:hAnsi="Arial Nova" w:cstheme="minorHAnsi"/>
          <w:sz w:val="22"/>
          <w:szCs w:val="22"/>
        </w:rPr>
        <w:t xml:space="preserve">be </w:t>
      </w:r>
      <w:r w:rsidRPr="00FA3CCF">
        <w:rPr>
          <w:rFonts w:ascii="Arial Nova" w:eastAsia="Calibri" w:hAnsi="Arial Nova" w:cstheme="minorHAnsi"/>
          <w:sz w:val="22"/>
          <w:szCs w:val="22"/>
        </w:rPr>
        <w:t>cover</w:t>
      </w:r>
      <w:r w:rsidR="005B5805" w:rsidRPr="00FA3CCF">
        <w:rPr>
          <w:rFonts w:ascii="Arial Nova" w:eastAsia="Calibri" w:hAnsi="Arial Nova" w:cstheme="minorHAnsi"/>
          <w:sz w:val="22"/>
          <w:szCs w:val="22"/>
        </w:rPr>
        <w:t>ed</w:t>
      </w:r>
      <w:r w:rsidRPr="00FA3CCF">
        <w:rPr>
          <w:rFonts w:ascii="Arial Nova" w:eastAsia="Calibri" w:hAnsi="Arial Nova" w:cstheme="minorHAnsi"/>
          <w:sz w:val="22"/>
          <w:szCs w:val="22"/>
        </w:rPr>
        <w:t>:</w:t>
      </w:r>
    </w:p>
    <w:p w14:paraId="3B24B1FE" w14:textId="7FBA2D01" w:rsidR="00C574DB" w:rsidRPr="00FA3CCF" w:rsidRDefault="00080BD2" w:rsidP="61CA9EEE">
      <w:pPr>
        <w:numPr>
          <w:ilvl w:val="0"/>
          <w:numId w:val="19"/>
        </w:numPr>
        <w:pBdr>
          <w:top w:val="nil"/>
          <w:left w:val="nil"/>
          <w:bottom w:val="nil"/>
          <w:right w:val="nil"/>
          <w:between w:val="nil"/>
        </w:pBdr>
        <w:spacing w:line="271" w:lineRule="auto"/>
        <w:jc w:val="both"/>
        <w:rPr>
          <w:rFonts w:ascii="Arial Nova" w:eastAsia="Calibri" w:hAnsi="Arial Nova" w:cstheme="minorBidi"/>
          <w:color w:val="000000"/>
          <w:sz w:val="22"/>
          <w:szCs w:val="22"/>
        </w:rPr>
      </w:pPr>
      <w:r w:rsidRPr="61CA9EEE">
        <w:rPr>
          <w:rFonts w:ascii="Arial Nova" w:eastAsia="Calibri" w:hAnsi="Arial Nova" w:cstheme="minorBidi"/>
          <w:color w:val="000000" w:themeColor="text1"/>
          <w:sz w:val="22"/>
          <w:szCs w:val="22"/>
        </w:rPr>
        <w:t>Retrospective activities (activities that have been completed or have commenced prior to signing the grant agreement)</w:t>
      </w:r>
      <w:r w:rsidR="7A838657" w:rsidRPr="61CA9EEE">
        <w:rPr>
          <w:rFonts w:ascii="Arial Nova" w:eastAsia="Calibri" w:hAnsi="Arial Nova" w:cstheme="minorBidi"/>
          <w:color w:val="000000" w:themeColor="text1"/>
          <w:sz w:val="22"/>
          <w:szCs w:val="22"/>
        </w:rPr>
        <w:t>.</w:t>
      </w:r>
    </w:p>
    <w:p w14:paraId="5EA24BED" w14:textId="3409B973" w:rsidR="00C574DB" w:rsidRPr="00FA3CCF" w:rsidRDefault="00080BD2" w:rsidP="61CA9EEE">
      <w:pPr>
        <w:numPr>
          <w:ilvl w:val="0"/>
          <w:numId w:val="19"/>
        </w:numPr>
        <w:pBdr>
          <w:top w:val="nil"/>
          <w:left w:val="nil"/>
          <w:bottom w:val="nil"/>
          <w:right w:val="nil"/>
          <w:between w:val="nil"/>
        </w:pBdr>
        <w:spacing w:line="271" w:lineRule="auto"/>
        <w:rPr>
          <w:rFonts w:ascii="Arial Nova" w:eastAsia="Calibri" w:hAnsi="Arial Nova" w:cstheme="minorBidi"/>
          <w:color w:val="000000"/>
          <w:sz w:val="22"/>
          <w:szCs w:val="22"/>
        </w:rPr>
      </w:pPr>
      <w:r w:rsidRPr="5E6D55BD">
        <w:rPr>
          <w:rFonts w:ascii="Arial Nova" w:eastAsia="Calibri" w:hAnsi="Arial Nova" w:cstheme="minorBidi"/>
          <w:color w:val="000000" w:themeColor="text1"/>
          <w:sz w:val="22"/>
          <w:szCs w:val="22"/>
        </w:rPr>
        <w:t xml:space="preserve">Costs incurred in the preparation of a </w:t>
      </w:r>
      <w:r w:rsidR="00C028D4" w:rsidRPr="5E6D55BD">
        <w:rPr>
          <w:rFonts w:ascii="Arial Nova" w:eastAsia="Calibri" w:hAnsi="Arial Nova" w:cstheme="minorBidi"/>
          <w:color w:val="000000" w:themeColor="text1"/>
          <w:sz w:val="22"/>
          <w:szCs w:val="22"/>
        </w:rPr>
        <w:t xml:space="preserve">grant </w:t>
      </w:r>
      <w:r w:rsidRPr="5E6D55BD">
        <w:rPr>
          <w:rFonts w:ascii="Arial Nova" w:eastAsia="Calibri" w:hAnsi="Arial Nova" w:cstheme="minorBidi"/>
          <w:color w:val="000000" w:themeColor="text1"/>
          <w:sz w:val="22"/>
          <w:szCs w:val="22"/>
        </w:rPr>
        <w:t>application or related documentation</w:t>
      </w:r>
      <w:r w:rsidR="56005C49" w:rsidRPr="5E6D55BD">
        <w:rPr>
          <w:rFonts w:ascii="Arial Nova" w:eastAsia="Calibri" w:hAnsi="Arial Nova" w:cstheme="minorBidi"/>
          <w:color w:val="000000" w:themeColor="text1"/>
          <w:sz w:val="22"/>
          <w:szCs w:val="22"/>
        </w:rPr>
        <w:t>.</w:t>
      </w:r>
      <w:r w:rsidRPr="5E6D55BD">
        <w:rPr>
          <w:rFonts w:ascii="Arial Nova" w:eastAsia="Calibri" w:hAnsi="Arial Nova" w:cstheme="minorBidi"/>
          <w:color w:val="000000" w:themeColor="text1"/>
          <w:sz w:val="22"/>
          <w:szCs w:val="22"/>
        </w:rPr>
        <w:t xml:space="preserve"> </w:t>
      </w:r>
    </w:p>
    <w:p w14:paraId="13479E10" w14:textId="299B90A0" w:rsidR="00C574DB" w:rsidRPr="00FA3CCF" w:rsidRDefault="604D46D3" w:rsidP="7881E3C1">
      <w:pPr>
        <w:numPr>
          <w:ilvl w:val="0"/>
          <w:numId w:val="19"/>
        </w:numPr>
        <w:pBdr>
          <w:top w:val="nil"/>
          <w:left w:val="nil"/>
          <w:bottom w:val="nil"/>
          <w:right w:val="nil"/>
          <w:between w:val="nil"/>
        </w:pBdr>
        <w:spacing w:line="271" w:lineRule="auto"/>
        <w:rPr>
          <w:rFonts w:ascii="Arial Nova" w:eastAsia="Calibri" w:hAnsi="Arial Nova" w:cstheme="minorBidi"/>
          <w:color w:val="000000"/>
          <w:sz w:val="22"/>
          <w:szCs w:val="22"/>
        </w:rPr>
      </w:pPr>
      <w:r w:rsidRPr="7881E3C1">
        <w:rPr>
          <w:rFonts w:ascii="Arial Nova" w:eastAsia="Calibri" w:hAnsi="Arial Nova" w:cstheme="minorBidi"/>
          <w:color w:val="000000" w:themeColor="text1"/>
          <w:sz w:val="22"/>
          <w:szCs w:val="22"/>
        </w:rPr>
        <w:t xml:space="preserve">Any activity which is contrary to the objectives and intent of </w:t>
      </w:r>
      <w:r w:rsidR="2C2F02BF" w:rsidRPr="7881E3C1">
        <w:rPr>
          <w:rFonts w:ascii="Arial Nova" w:eastAsia="Calibri" w:hAnsi="Arial Nova" w:cstheme="minorBidi"/>
          <w:color w:val="000000" w:themeColor="text1"/>
          <w:sz w:val="22"/>
          <w:szCs w:val="22"/>
        </w:rPr>
        <w:t>this Call for Proposals</w:t>
      </w:r>
      <w:r w:rsidRPr="7881E3C1">
        <w:rPr>
          <w:rFonts w:ascii="Arial Nova" w:eastAsia="Calibri" w:hAnsi="Arial Nova" w:cstheme="minorBidi"/>
          <w:color w:val="000000" w:themeColor="text1"/>
          <w:sz w:val="22"/>
          <w:szCs w:val="22"/>
        </w:rPr>
        <w:t xml:space="preserve"> or the UNDP </w:t>
      </w:r>
      <w:r w:rsidR="40C0FF82" w:rsidRPr="7881E3C1">
        <w:rPr>
          <w:rFonts w:ascii="Arial Nova" w:eastAsia="Calibri" w:hAnsi="Arial Nova" w:cstheme="minorBidi"/>
          <w:color w:val="000000" w:themeColor="text1"/>
          <w:sz w:val="22"/>
          <w:szCs w:val="22"/>
        </w:rPr>
        <w:t>Youth</w:t>
      </w:r>
      <w:r w:rsidRPr="7881E3C1">
        <w:rPr>
          <w:rFonts w:ascii="Arial Nova" w:eastAsia="Calibri" w:hAnsi="Arial Nova" w:cstheme="minorBidi"/>
          <w:color w:val="000000" w:themeColor="text1"/>
          <w:sz w:val="22"/>
          <w:szCs w:val="22"/>
        </w:rPr>
        <w:t xml:space="preserve"> project.</w:t>
      </w:r>
    </w:p>
    <w:p w14:paraId="5BDCB551" w14:textId="77777777" w:rsidR="00121F46" w:rsidRDefault="00121F46">
      <w:pPr>
        <w:pBdr>
          <w:top w:val="nil"/>
          <w:left w:val="nil"/>
          <w:bottom w:val="nil"/>
          <w:right w:val="nil"/>
          <w:between w:val="nil"/>
        </w:pBdr>
        <w:spacing w:line="271" w:lineRule="auto"/>
        <w:jc w:val="both"/>
        <w:rPr>
          <w:rFonts w:ascii="Arial Nova" w:eastAsia="Calibri" w:hAnsi="Arial Nova" w:cstheme="minorHAnsi"/>
          <w:sz w:val="22"/>
          <w:szCs w:val="22"/>
        </w:rPr>
      </w:pPr>
    </w:p>
    <w:p w14:paraId="4E056237" w14:textId="4974441E" w:rsidR="00677E9C" w:rsidRPr="00FA3CCF" w:rsidRDefault="604D46D3" w:rsidP="7881E3C1">
      <w:pPr>
        <w:pBdr>
          <w:top w:val="nil"/>
          <w:left w:val="nil"/>
          <w:bottom w:val="nil"/>
          <w:right w:val="nil"/>
          <w:between w:val="nil"/>
        </w:pBdr>
        <w:spacing w:line="271" w:lineRule="auto"/>
        <w:jc w:val="both"/>
        <w:rPr>
          <w:rFonts w:ascii="Arial Nova" w:eastAsia="Calibri" w:hAnsi="Arial Nova" w:cstheme="minorBidi"/>
          <w:sz w:val="22"/>
          <w:szCs w:val="22"/>
        </w:rPr>
      </w:pPr>
      <w:r w:rsidRPr="7881E3C1">
        <w:rPr>
          <w:rFonts w:ascii="Arial Nova" w:eastAsia="Calibri" w:hAnsi="Arial Nova" w:cstheme="minorBidi"/>
          <w:sz w:val="22"/>
          <w:szCs w:val="22"/>
        </w:rPr>
        <w:t xml:space="preserve">Applicants must demonstrate that there is the capacity for the continuation/development of the initiative after the </w:t>
      </w:r>
      <w:r w:rsidR="5459BE3A" w:rsidRPr="7881E3C1">
        <w:rPr>
          <w:rFonts w:ascii="Arial Nova" w:eastAsia="Calibri" w:hAnsi="Arial Nova" w:cstheme="minorBidi"/>
          <w:sz w:val="22"/>
          <w:szCs w:val="22"/>
        </w:rPr>
        <w:t xml:space="preserve">grant activities </w:t>
      </w:r>
      <w:r w:rsidRPr="7881E3C1">
        <w:rPr>
          <w:rFonts w:ascii="Arial Nova" w:eastAsia="Calibri" w:hAnsi="Arial Nova" w:cstheme="minorBidi"/>
          <w:sz w:val="22"/>
          <w:szCs w:val="22"/>
        </w:rPr>
        <w:t xml:space="preserve">has been completed. </w:t>
      </w:r>
      <w:r w:rsidR="0797E9C3" w:rsidRPr="4DA3E975">
        <w:rPr>
          <w:rFonts w:ascii="Arial Nova" w:eastAsia="Calibri" w:hAnsi="Arial Nova" w:cstheme="minorBidi"/>
          <w:sz w:val="22"/>
          <w:szCs w:val="22"/>
        </w:rPr>
        <w:t>Furthermore, applicants must be able to demonstrate how they will</w:t>
      </w:r>
      <w:r w:rsidR="1551DC6B" w:rsidRPr="4DA3E975">
        <w:rPr>
          <w:rFonts w:ascii="Arial Nova" w:eastAsia="Calibri" w:hAnsi="Arial Nova" w:cstheme="minorBidi"/>
          <w:sz w:val="22"/>
          <w:szCs w:val="22"/>
        </w:rPr>
        <w:t xml:space="preserve"> continue to</w:t>
      </w:r>
      <w:r w:rsidR="0797E9C3" w:rsidRPr="4DA3E975">
        <w:rPr>
          <w:rFonts w:ascii="Arial Nova" w:eastAsia="Calibri" w:hAnsi="Arial Nova" w:cstheme="minorBidi"/>
          <w:sz w:val="22"/>
          <w:szCs w:val="22"/>
        </w:rPr>
        <w:t xml:space="preserve"> collaborate with government </w:t>
      </w:r>
      <w:r w:rsidR="31540A11" w:rsidRPr="4DA3E975">
        <w:rPr>
          <w:rFonts w:ascii="Arial Nova" w:eastAsia="Calibri" w:hAnsi="Arial Nova" w:cstheme="minorBidi"/>
          <w:sz w:val="22"/>
          <w:szCs w:val="22"/>
        </w:rPr>
        <w:t xml:space="preserve">administrations in their respective localities to ensure sustainability of planned activities. </w:t>
      </w:r>
    </w:p>
    <w:p w14:paraId="3F763145" w14:textId="344D09AC" w:rsidR="000C5B8F" w:rsidRPr="00FA3CCF" w:rsidRDefault="000C5B8F">
      <w:pPr>
        <w:pBdr>
          <w:top w:val="nil"/>
          <w:left w:val="nil"/>
          <w:bottom w:val="nil"/>
          <w:right w:val="nil"/>
          <w:between w:val="nil"/>
        </w:pBdr>
        <w:spacing w:line="271" w:lineRule="auto"/>
        <w:jc w:val="both"/>
        <w:rPr>
          <w:rFonts w:ascii="Arial Nova" w:eastAsia="Calibri" w:hAnsi="Arial Nova" w:cstheme="minorHAnsi"/>
          <w:sz w:val="22"/>
          <w:szCs w:val="22"/>
        </w:rPr>
      </w:pPr>
    </w:p>
    <w:p w14:paraId="426B6BC1" w14:textId="3C91D596" w:rsidR="004766B7" w:rsidRPr="004F71BE" w:rsidRDefault="00080BD2" w:rsidP="00FA3CCF">
      <w:pPr>
        <w:pStyle w:val="Heading1"/>
        <w:numPr>
          <w:ilvl w:val="0"/>
          <w:numId w:val="7"/>
        </w:numPr>
        <w:spacing w:after="200"/>
        <w:rPr>
          <w:rFonts w:ascii="Arial Nova" w:eastAsia="Arial" w:hAnsi="Arial Nova" w:cstheme="minorHAnsi"/>
          <w:b/>
          <w:smallCaps/>
          <w:color w:val="0070C0"/>
          <w:sz w:val="32"/>
          <w:szCs w:val="32"/>
        </w:rPr>
      </w:pPr>
      <w:bookmarkStart w:id="9" w:name="_Toc59353156"/>
      <w:r w:rsidRPr="004F71BE">
        <w:rPr>
          <w:rFonts w:ascii="Arial Nova" w:eastAsia="Arial" w:hAnsi="Arial Nova" w:cstheme="minorHAnsi"/>
          <w:b/>
          <w:smallCaps/>
          <w:color w:val="0070C0"/>
          <w:sz w:val="32"/>
          <w:szCs w:val="32"/>
        </w:rPr>
        <w:t xml:space="preserve">timeframe </w:t>
      </w:r>
      <w:bookmarkEnd w:id="9"/>
    </w:p>
    <w:tbl>
      <w:tblPr>
        <w:tblStyle w:val="TableGrid"/>
        <w:tblW w:w="9805" w:type="dxa"/>
        <w:tblLook w:val="04A0" w:firstRow="1" w:lastRow="0" w:firstColumn="1" w:lastColumn="0" w:noHBand="0" w:noVBand="1"/>
      </w:tblPr>
      <w:tblGrid>
        <w:gridCol w:w="2155"/>
        <w:gridCol w:w="7650"/>
      </w:tblGrid>
      <w:tr w:rsidR="004766B7" w:rsidRPr="00FA3CCF" w14:paraId="768DB9D5" w14:textId="77777777" w:rsidTr="00EC7D36">
        <w:tc>
          <w:tcPr>
            <w:tcW w:w="2155" w:type="dxa"/>
            <w:shd w:val="clear" w:color="auto" w:fill="DEEAF6" w:themeFill="accent1" w:themeFillTint="33"/>
            <w:vAlign w:val="center"/>
          </w:tcPr>
          <w:p w14:paraId="3D3B4F0E" w14:textId="36F35EC3" w:rsidR="004766B7" w:rsidRPr="00FA3CCF" w:rsidRDefault="004766B7">
            <w:pPr>
              <w:rPr>
                <w:rFonts w:ascii="Arial Nova" w:eastAsia="Arial" w:hAnsi="Arial Nova"/>
                <w:b/>
                <w:bCs/>
                <w:sz w:val="22"/>
                <w:szCs w:val="22"/>
              </w:rPr>
            </w:pPr>
            <w:r w:rsidRPr="00FA3CCF">
              <w:rPr>
                <w:rFonts w:ascii="Arial Nova" w:eastAsia="Arial" w:hAnsi="Arial Nova"/>
                <w:b/>
                <w:bCs/>
                <w:sz w:val="22"/>
                <w:szCs w:val="22"/>
              </w:rPr>
              <w:t>Key Dates</w:t>
            </w:r>
          </w:p>
        </w:tc>
        <w:tc>
          <w:tcPr>
            <w:tcW w:w="7650" w:type="dxa"/>
            <w:shd w:val="clear" w:color="auto" w:fill="DEEAF6" w:themeFill="accent1" w:themeFillTint="33"/>
            <w:vAlign w:val="center"/>
          </w:tcPr>
          <w:p w14:paraId="2754AD6B" w14:textId="1A89DE0E" w:rsidR="004766B7" w:rsidRPr="00FA3CCF" w:rsidRDefault="003440E0">
            <w:pPr>
              <w:rPr>
                <w:rFonts w:ascii="Arial Nova" w:eastAsia="Arial" w:hAnsi="Arial Nova"/>
                <w:b/>
                <w:bCs/>
                <w:sz w:val="22"/>
                <w:szCs w:val="22"/>
              </w:rPr>
            </w:pPr>
            <w:r w:rsidRPr="00FA3CCF">
              <w:rPr>
                <w:rFonts w:ascii="Arial Nova" w:eastAsia="Arial" w:hAnsi="Arial Nova"/>
                <w:b/>
                <w:bCs/>
                <w:sz w:val="22"/>
                <w:szCs w:val="22"/>
              </w:rPr>
              <w:t>Milestones</w:t>
            </w:r>
          </w:p>
        </w:tc>
      </w:tr>
      <w:tr w:rsidR="00CB0590" w:rsidRPr="00FA3CCF" w14:paraId="4E2920F5" w14:textId="77777777" w:rsidTr="00EC7D36">
        <w:tc>
          <w:tcPr>
            <w:tcW w:w="2155" w:type="dxa"/>
            <w:vAlign w:val="center"/>
          </w:tcPr>
          <w:p w14:paraId="361F2A06" w14:textId="04CB6F57" w:rsidR="00CB0590" w:rsidRPr="000F3E86" w:rsidRDefault="00114A47">
            <w:pPr>
              <w:rPr>
                <w:rFonts w:ascii="Arial Nova" w:eastAsia="Arial" w:hAnsi="Arial Nova"/>
                <w:sz w:val="22"/>
                <w:szCs w:val="22"/>
              </w:rPr>
            </w:pPr>
            <w:r w:rsidRPr="000F3E86">
              <w:rPr>
                <w:rFonts w:ascii="Arial Nova" w:eastAsia="Arial" w:hAnsi="Arial Nova"/>
                <w:sz w:val="22"/>
                <w:szCs w:val="22"/>
              </w:rPr>
              <w:t>1</w:t>
            </w:r>
            <w:r w:rsidR="00B16488">
              <w:rPr>
                <w:rFonts w:ascii="Arial Nova" w:eastAsia="Arial" w:hAnsi="Arial Nova"/>
                <w:sz w:val="22"/>
                <w:szCs w:val="22"/>
              </w:rPr>
              <w:t>4</w:t>
            </w:r>
            <w:r w:rsidRPr="000F3E86">
              <w:rPr>
                <w:rFonts w:ascii="Arial Nova" w:eastAsia="Arial" w:hAnsi="Arial Nova"/>
                <w:sz w:val="22"/>
                <w:szCs w:val="22"/>
              </w:rPr>
              <w:t xml:space="preserve"> June </w:t>
            </w:r>
            <w:r w:rsidR="00901141" w:rsidRPr="000F3E86">
              <w:rPr>
                <w:rFonts w:ascii="Arial Nova" w:eastAsia="Arial" w:hAnsi="Arial Nova"/>
                <w:sz w:val="22"/>
                <w:szCs w:val="22"/>
              </w:rPr>
              <w:t xml:space="preserve"> 2021</w:t>
            </w:r>
          </w:p>
        </w:tc>
        <w:tc>
          <w:tcPr>
            <w:tcW w:w="7650" w:type="dxa"/>
            <w:vAlign w:val="center"/>
          </w:tcPr>
          <w:p w14:paraId="649BF594" w14:textId="144406E2" w:rsidR="00CB0590" w:rsidRPr="00FA3CCF" w:rsidRDefault="00CB0590">
            <w:pPr>
              <w:rPr>
                <w:rFonts w:ascii="Arial Nova" w:eastAsia="Arial" w:hAnsi="Arial Nova"/>
                <w:sz w:val="22"/>
                <w:szCs w:val="22"/>
              </w:rPr>
            </w:pPr>
            <w:r>
              <w:rPr>
                <w:rFonts w:ascii="Arial Nova" w:eastAsia="Arial" w:hAnsi="Arial Nova"/>
                <w:sz w:val="22"/>
                <w:szCs w:val="22"/>
              </w:rPr>
              <w:t xml:space="preserve">Announcement of the </w:t>
            </w:r>
            <w:r w:rsidR="001915E9">
              <w:rPr>
                <w:rFonts w:ascii="Arial Nova" w:eastAsia="Arial" w:hAnsi="Arial Nova"/>
                <w:sz w:val="22"/>
                <w:szCs w:val="22"/>
              </w:rPr>
              <w:t>entrepreneurship training &amp; micro-g</w:t>
            </w:r>
            <w:r>
              <w:rPr>
                <w:rFonts w:ascii="Arial Nova" w:eastAsia="Arial" w:hAnsi="Arial Nova"/>
                <w:sz w:val="22"/>
                <w:szCs w:val="22"/>
              </w:rPr>
              <w:t>rant competition</w:t>
            </w:r>
          </w:p>
        </w:tc>
      </w:tr>
      <w:tr w:rsidR="00CB0590" w:rsidRPr="00FA3CCF" w14:paraId="77565086" w14:textId="77777777" w:rsidTr="00EC7D36">
        <w:trPr>
          <w:trHeight w:val="283"/>
        </w:trPr>
        <w:tc>
          <w:tcPr>
            <w:tcW w:w="2155" w:type="dxa"/>
            <w:vAlign w:val="center"/>
          </w:tcPr>
          <w:p w14:paraId="1AE229F4" w14:textId="2528545C" w:rsidR="00CB0590" w:rsidRPr="000F3E86" w:rsidRDefault="00DC6089">
            <w:pPr>
              <w:rPr>
                <w:rFonts w:ascii="Arial Nova" w:eastAsia="Arial" w:hAnsi="Arial Nova"/>
                <w:sz w:val="22"/>
                <w:szCs w:val="22"/>
              </w:rPr>
            </w:pPr>
            <w:r w:rsidRPr="000F3E86">
              <w:rPr>
                <w:rFonts w:ascii="Arial Nova" w:eastAsia="Arial" w:hAnsi="Arial Nova"/>
                <w:sz w:val="22"/>
                <w:szCs w:val="22"/>
              </w:rPr>
              <w:t>2</w:t>
            </w:r>
            <w:r w:rsidR="00B9595E" w:rsidRPr="000F3E86">
              <w:rPr>
                <w:rFonts w:ascii="Arial Nova" w:eastAsia="Arial" w:hAnsi="Arial Nova"/>
                <w:sz w:val="22"/>
                <w:szCs w:val="22"/>
              </w:rPr>
              <w:t xml:space="preserve">1 June </w:t>
            </w:r>
            <w:r w:rsidR="00901141" w:rsidRPr="000F3E86">
              <w:rPr>
                <w:rFonts w:ascii="Arial Nova" w:eastAsia="Arial" w:hAnsi="Arial Nova"/>
                <w:sz w:val="22"/>
                <w:szCs w:val="22"/>
              </w:rPr>
              <w:t xml:space="preserve"> 2021</w:t>
            </w:r>
          </w:p>
        </w:tc>
        <w:tc>
          <w:tcPr>
            <w:tcW w:w="7650" w:type="dxa"/>
            <w:vAlign w:val="center"/>
          </w:tcPr>
          <w:p w14:paraId="71702C09" w14:textId="4E727059" w:rsidR="00CB0590" w:rsidRPr="00FA3CCF" w:rsidRDefault="00CB0590">
            <w:pPr>
              <w:rPr>
                <w:rFonts w:ascii="Arial Nova" w:eastAsia="Arial" w:hAnsi="Arial Nova"/>
                <w:sz w:val="22"/>
                <w:szCs w:val="22"/>
              </w:rPr>
            </w:pPr>
            <w:r>
              <w:rPr>
                <w:rFonts w:ascii="Arial Nova" w:eastAsia="Arial" w:hAnsi="Arial Nova"/>
                <w:sz w:val="22"/>
                <w:szCs w:val="22"/>
              </w:rPr>
              <w:t>Exchange session to discuss requirements for the Proposals via Zoom</w:t>
            </w:r>
          </w:p>
        </w:tc>
      </w:tr>
      <w:tr w:rsidR="00CB0590" w:rsidRPr="00FA3CCF" w14:paraId="603E4124" w14:textId="77777777" w:rsidTr="00EC7D36">
        <w:tc>
          <w:tcPr>
            <w:tcW w:w="2155" w:type="dxa"/>
            <w:vAlign w:val="center"/>
          </w:tcPr>
          <w:p w14:paraId="49EEF939" w14:textId="5330BF82" w:rsidR="00CB0590" w:rsidRPr="000F3E86" w:rsidRDefault="00B00075">
            <w:pPr>
              <w:rPr>
                <w:rFonts w:ascii="Arial Nova" w:eastAsia="Arial" w:hAnsi="Arial Nova"/>
                <w:sz w:val="22"/>
                <w:szCs w:val="22"/>
              </w:rPr>
            </w:pPr>
            <w:r w:rsidRPr="000F3E86">
              <w:rPr>
                <w:rFonts w:ascii="Arial Nova" w:eastAsia="Arial" w:hAnsi="Arial Nova"/>
                <w:sz w:val="22"/>
                <w:szCs w:val="22"/>
              </w:rPr>
              <w:t>25 June</w:t>
            </w:r>
            <w:r w:rsidR="00901141" w:rsidRPr="000F3E86">
              <w:rPr>
                <w:rFonts w:ascii="Arial Nova" w:eastAsia="Arial" w:hAnsi="Arial Nova"/>
                <w:sz w:val="22"/>
                <w:szCs w:val="22"/>
              </w:rPr>
              <w:t xml:space="preserve"> 2021</w:t>
            </w:r>
          </w:p>
        </w:tc>
        <w:tc>
          <w:tcPr>
            <w:tcW w:w="7650" w:type="dxa"/>
            <w:vAlign w:val="center"/>
          </w:tcPr>
          <w:p w14:paraId="6FDBD9C5" w14:textId="13B39603" w:rsidR="00CB0590" w:rsidRPr="00FA3CCF" w:rsidRDefault="007F267F">
            <w:pPr>
              <w:rPr>
                <w:rFonts w:ascii="Arial Nova" w:eastAsia="Arial" w:hAnsi="Arial Nova"/>
                <w:sz w:val="22"/>
                <w:szCs w:val="22"/>
              </w:rPr>
            </w:pPr>
            <w:r>
              <w:rPr>
                <w:rFonts w:ascii="Arial Nova" w:eastAsia="Arial" w:hAnsi="Arial Nova"/>
                <w:sz w:val="22"/>
                <w:szCs w:val="22"/>
              </w:rPr>
              <w:t>Reception of Proposals</w:t>
            </w:r>
            <w:r w:rsidR="006B55B7">
              <w:rPr>
                <w:rFonts w:ascii="Arial Nova" w:eastAsia="Arial" w:hAnsi="Arial Nova"/>
                <w:sz w:val="22"/>
                <w:szCs w:val="22"/>
              </w:rPr>
              <w:t xml:space="preserve"> from youth associations/organizations</w:t>
            </w:r>
          </w:p>
        </w:tc>
      </w:tr>
      <w:tr w:rsidR="00CB0590" w:rsidRPr="00FA3CCF" w14:paraId="01012DFF" w14:textId="77777777" w:rsidTr="00EC7D36">
        <w:tc>
          <w:tcPr>
            <w:tcW w:w="2155" w:type="dxa"/>
            <w:vAlign w:val="center"/>
          </w:tcPr>
          <w:p w14:paraId="4F55F58B" w14:textId="5A901014" w:rsidR="00CB0590" w:rsidRPr="000F3E86" w:rsidRDefault="003D7FF0">
            <w:pPr>
              <w:rPr>
                <w:rFonts w:ascii="Arial Nova" w:eastAsia="Arial" w:hAnsi="Arial Nova"/>
                <w:sz w:val="22"/>
                <w:szCs w:val="22"/>
              </w:rPr>
            </w:pPr>
            <w:r w:rsidRPr="000F3E86">
              <w:rPr>
                <w:rFonts w:ascii="Arial Nova" w:eastAsia="Arial" w:hAnsi="Arial Nova"/>
                <w:sz w:val="22"/>
                <w:szCs w:val="22"/>
              </w:rPr>
              <w:t>1</w:t>
            </w:r>
            <w:r w:rsidR="00F2611C" w:rsidRPr="000F3E86">
              <w:rPr>
                <w:rFonts w:ascii="Arial Nova" w:eastAsia="Arial" w:hAnsi="Arial Nova"/>
                <w:sz w:val="22"/>
                <w:szCs w:val="22"/>
              </w:rPr>
              <w:t xml:space="preserve"> July</w:t>
            </w:r>
            <w:r w:rsidR="00901141" w:rsidRPr="000F3E86">
              <w:rPr>
                <w:rFonts w:ascii="Arial Nova" w:eastAsia="Arial" w:hAnsi="Arial Nova"/>
                <w:sz w:val="22"/>
                <w:szCs w:val="22"/>
              </w:rPr>
              <w:t xml:space="preserve"> 2021</w:t>
            </w:r>
          </w:p>
        </w:tc>
        <w:tc>
          <w:tcPr>
            <w:tcW w:w="7650" w:type="dxa"/>
            <w:vAlign w:val="center"/>
          </w:tcPr>
          <w:p w14:paraId="2FB9ABD1" w14:textId="5C93A618" w:rsidR="00CB0590" w:rsidRPr="00FA3CCF" w:rsidRDefault="007F267F">
            <w:pPr>
              <w:rPr>
                <w:rFonts w:ascii="Arial Nova" w:eastAsia="Arial" w:hAnsi="Arial Nova"/>
                <w:sz w:val="22"/>
                <w:szCs w:val="22"/>
              </w:rPr>
            </w:pPr>
            <w:r>
              <w:rPr>
                <w:rFonts w:ascii="Arial Nova" w:eastAsia="Arial" w:hAnsi="Arial Nova"/>
                <w:sz w:val="22"/>
                <w:szCs w:val="22"/>
              </w:rPr>
              <w:t>Review of submitted Proposals</w:t>
            </w:r>
            <w:r w:rsidR="000F0A48">
              <w:rPr>
                <w:rFonts w:ascii="Arial Nova" w:eastAsia="Arial" w:hAnsi="Arial Nova"/>
                <w:sz w:val="22"/>
                <w:szCs w:val="22"/>
              </w:rPr>
              <w:t xml:space="preserve"> &amp; analysis of profiles of </w:t>
            </w:r>
            <w:r w:rsidR="009532D8">
              <w:rPr>
                <w:rFonts w:ascii="Arial Nova" w:eastAsia="Arial" w:hAnsi="Arial Nova"/>
                <w:sz w:val="22"/>
                <w:szCs w:val="22"/>
              </w:rPr>
              <w:t xml:space="preserve">applicants. </w:t>
            </w:r>
          </w:p>
        </w:tc>
      </w:tr>
      <w:tr w:rsidR="00CB0590" w:rsidRPr="00FA3CCF" w14:paraId="3AB08F11" w14:textId="77777777" w:rsidTr="00EC7D36">
        <w:tc>
          <w:tcPr>
            <w:tcW w:w="2155" w:type="dxa"/>
            <w:vAlign w:val="center"/>
          </w:tcPr>
          <w:p w14:paraId="254E448A" w14:textId="63C5AB6D" w:rsidR="00CB0590" w:rsidRPr="000F3E86" w:rsidRDefault="00431D87">
            <w:pPr>
              <w:rPr>
                <w:rFonts w:ascii="Arial Nova" w:eastAsia="Arial" w:hAnsi="Arial Nova"/>
                <w:sz w:val="22"/>
                <w:szCs w:val="22"/>
              </w:rPr>
            </w:pPr>
            <w:r w:rsidRPr="000F3E86">
              <w:rPr>
                <w:rFonts w:ascii="Arial Nova" w:eastAsia="Arial" w:hAnsi="Arial Nova"/>
                <w:sz w:val="22"/>
                <w:szCs w:val="22"/>
              </w:rPr>
              <w:t>9</w:t>
            </w:r>
            <w:r w:rsidR="00992D9A" w:rsidRPr="000F3E86">
              <w:rPr>
                <w:rFonts w:ascii="Arial Nova" w:eastAsia="Arial" w:hAnsi="Arial Nova"/>
                <w:sz w:val="22"/>
                <w:szCs w:val="22"/>
              </w:rPr>
              <w:t xml:space="preserve"> July </w:t>
            </w:r>
            <w:r w:rsidR="00901141" w:rsidRPr="000F3E86">
              <w:rPr>
                <w:rFonts w:ascii="Arial Nova" w:eastAsia="Arial" w:hAnsi="Arial Nova"/>
                <w:sz w:val="22"/>
                <w:szCs w:val="22"/>
              </w:rPr>
              <w:t xml:space="preserve"> 2021</w:t>
            </w:r>
          </w:p>
        </w:tc>
        <w:tc>
          <w:tcPr>
            <w:tcW w:w="7650" w:type="dxa"/>
            <w:vAlign w:val="center"/>
          </w:tcPr>
          <w:p w14:paraId="46A81EC0" w14:textId="6C0883FF" w:rsidR="00CB0590" w:rsidRPr="000F3E86" w:rsidRDefault="00B03284">
            <w:pPr>
              <w:rPr>
                <w:rFonts w:ascii="Arial Nova" w:eastAsia="Arial" w:hAnsi="Arial Nova"/>
                <w:sz w:val="22"/>
                <w:szCs w:val="22"/>
              </w:rPr>
            </w:pPr>
            <w:r w:rsidRPr="000F3E86">
              <w:rPr>
                <w:rFonts w:ascii="Arial Nova" w:eastAsia="Arial" w:hAnsi="Arial Nova"/>
                <w:sz w:val="22"/>
                <w:szCs w:val="22"/>
              </w:rPr>
              <w:t xml:space="preserve">Final selection of Grantees </w:t>
            </w:r>
            <w:r w:rsidR="001915E9" w:rsidRPr="000F3E86">
              <w:rPr>
                <w:rFonts w:ascii="Arial Nova" w:eastAsia="Arial" w:hAnsi="Arial Nova"/>
                <w:sz w:val="22"/>
                <w:szCs w:val="22"/>
              </w:rPr>
              <w:t xml:space="preserve">for </w:t>
            </w:r>
            <w:r w:rsidR="000F0A48" w:rsidRPr="000F3E86">
              <w:rPr>
                <w:rFonts w:ascii="Arial Nova" w:eastAsia="Arial" w:hAnsi="Arial Nova"/>
                <w:sz w:val="22"/>
                <w:szCs w:val="22"/>
              </w:rPr>
              <w:t>entrepreneurship training</w:t>
            </w:r>
            <w:r w:rsidR="00735813" w:rsidRPr="000F3E86">
              <w:rPr>
                <w:rFonts w:ascii="Arial Nova" w:eastAsia="Arial" w:hAnsi="Arial Nova"/>
                <w:sz w:val="22"/>
                <w:szCs w:val="22"/>
              </w:rPr>
              <w:t xml:space="preserve"> (group into training groups)</w:t>
            </w:r>
            <w:r w:rsidR="000F0A48" w:rsidRPr="000F3E86">
              <w:rPr>
                <w:rFonts w:ascii="Arial Nova" w:eastAsia="Arial" w:hAnsi="Arial Nova"/>
                <w:sz w:val="22"/>
                <w:szCs w:val="22"/>
              </w:rPr>
              <w:t xml:space="preserve"> </w:t>
            </w:r>
            <w:r w:rsidRPr="000F3E86">
              <w:rPr>
                <w:rFonts w:ascii="Arial Nova" w:eastAsia="Arial" w:hAnsi="Arial Nova"/>
                <w:sz w:val="22"/>
                <w:szCs w:val="22"/>
              </w:rPr>
              <w:t>and notification to applicants</w:t>
            </w:r>
          </w:p>
        </w:tc>
      </w:tr>
      <w:tr w:rsidR="00042808" w:rsidRPr="00FA3CCF" w14:paraId="282EF35B" w14:textId="77777777" w:rsidTr="00EC7D36">
        <w:tc>
          <w:tcPr>
            <w:tcW w:w="2155" w:type="dxa"/>
            <w:vAlign w:val="center"/>
          </w:tcPr>
          <w:p w14:paraId="664E98CB" w14:textId="6F4897F2" w:rsidR="00042808" w:rsidRPr="000F3E86" w:rsidRDefault="00042808" w:rsidP="00042808">
            <w:pPr>
              <w:rPr>
                <w:rFonts w:ascii="Arial Nova" w:eastAsia="Arial" w:hAnsi="Arial Nova"/>
                <w:sz w:val="22"/>
                <w:szCs w:val="22"/>
              </w:rPr>
            </w:pPr>
            <w:r w:rsidRPr="000F3E86">
              <w:rPr>
                <w:rFonts w:ascii="Arial Nova" w:eastAsia="Arial" w:hAnsi="Arial Nova"/>
                <w:sz w:val="22"/>
                <w:szCs w:val="22"/>
              </w:rPr>
              <w:t>15 July 2021</w:t>
            </w:r>
          </w:p>
        </w:tc>
        <w:tc>
          <w:tcPr>
            <w:tcW w:w="7650" w:type="dxa"/>
            <w:vAlign w:val="center"/>
          </w:tcPr>
          <w:p w14:paraId="70487EA2" w14:textId="1D63430E" w:rsidR="00042808" w:rsidRPr="000F3E86" w:rsidRDefault="00042808" w:rsidP="00042808">
            <w:pPr>
              <w:rPr>
                <w:rFonts w:ascii="Arial Nova" w:eastAsia="Arial" w:hAnsi="Arial Nova"/>
                <w:sz w:val="22"/>
                <w:szCs w:val="22"/>
              </w:rPr>
            </w:pPr>
            <w:r w:rsidRPr="000F3E86">
              <w:rPr>
                <w:rFonts w:ascii="Arial Nova" w:eastAsia="Arial" w:hAnsi="Arial Nova"/>
                <w:sz w:val="22"/>
                <w:szCs w:val="22"/>
              </w:rPr>
              <w:t>Commencement of entrepreneurship training for 200 youth (~2 weeks)</w:t>
            </w:r>
          </w:p>
        </w:tc>
      </w:tr>
      <w:tr w:rsidR="00042808" w:rsidRPr="00FA3CCF" w14:paraId="24171240" w14:textId="77777777" w:rsidTr="00EC7D36">
        <w:tc>
          <w:tcPr>
            <w:tcW w:w="2155" w:type="dxa"/>
            <w:vAlign w:val="center"/>
          </w:tcPr>
          <w:p w14:paraId="255EF851" w14:textId="268B14AF" w:rsidR="00042808" w:rsidRPr="000F3E86" w:rsidDel="00992D9A" w:rsidRDefault="00042808">
            <w:pPr>
              <w:rPr>
                <w:rFonts w:ascii="Arial Nova" w:eastAsia="Arial" w:hAnsi="Arial Nova"/>
                <w:sz w:val="22"/>
                <w:szCs w:val="22"/>
              </w:rPr>
            </w:pPr>
            <w:r w:rsidRPr="000F3E86">
              <w:rPr>
                <w:rFonts w:ascii="Arial Nova" w:eastAsia="Arial" w:hAnsi="Arial Nova"/>
                <w:sz w:val="22"/>
                <w:szCs w:val="22"/>
              </w:rPr>
              <w:t>30 July 2021</w:t>
            </w:r>
          </w:p>
        </w:tc>
        <w:tc>
          <w:tcPr>
            <w:tcW w:w="7650" w:type="dxa"/>
            <w:vAlign w:val="center"/>
          </w:tcPr>
          <w:p w14:paraId="47690CA6" w14:textId="40A5576A" w:rsidR="00042808" w:rsidRPr="000F3E86" w:rsidRDefault="00042808">
            <w:pPr>
              <w:rPr>
                <w:rFonts w:ascii="Arial Nova" w:eastAsia="Arial" w:hAnsi="Arial Nova"/>
                <w:sz w:val="22"/>
                <w:szCs w:val="22"/>
              </w:rPr>
            </w:pPr>
            <w:r w:rsidRPr="000F3E86">
              <w:rPr>
                <w:rFonts w:ascii="Arial Nova" w:eastAsia="Arial" w:hAnsi="Arial Nova"/>
                <w:sz w:val="22"/>
                <w:szCs w:val="22"/>
              </w:rPr>
              <w:t>Submission of revised business proposals</w:t>
            </w:r>
          </w:p>
        </w:tc>
      </w:tr>
      <w:tr w:rsidR="00042808" w:rsidRPr="00FA3CCF" w14:paraId="7D3E908D" w14:textId="77777777" w:rsidTr="00EC7D36">
        <w:tc>
          <w:tcPr>
            <w:tcW w:w="2155" w:type="dxa"/>
            <w:vAlign w:val="center"/>
          </w:tcPr>
          <w:p w14:paraId="75E4D241" w14:textId="3510B1BF" w:rsidR="00042808" w:rsidRPr="000F3E86" w:rsidRDefault="00042808">
            <w:pPr>
              <w:rPr>
                <w:rFonts w:ascii="Arial Nova" w:eastAsia="Arial" w:hAnsi="Arial Nova"/>
                <w:sz w:val="22"/>
                <w:szCs w:val="22"/>
              </w:rPr>
            </w:pPr>
            <w:r w:rsidRPr="000F3E86">
              <w:rPr>
                <w:rFonts w:ascii="Arial Nova" w:eastAsia="Arial" w:hAnsi="Arial Nova"/>
                <w:sz w:val="22"/>
                <w:szCs w:val="22"/>
              </w:rPr>
              <w:t>1 August 2021</w:t>
            </w:r>
          </w:p>
        </w:tc>
        <w:tc>
          <w:tcPr>
            <w:tcW w:w="7650" w:type="dxa"/>
            <w:vAlign w:val="center"/>
          </w:tcPr>
          <w:p w14:paraId="6662F42F" w14:textId="46CCCFFB" w:rsidR="00042808" w:rsidRPr="000F3E86" w:rsidRDefault="00042808">
            <w:pPr>
              <w:rPr>
                <w:rFonts w:ascii="Arial Nova" w:eastAsia="Arial" w:hAnsi="Arial Nova"/>
                <w:sz w:val="22"/>
                <w:szCs w:val="22"/>
              </w:rPr>
            </w:pPr>
            <w:r w:rsidRPr="000F3E86">
              <w:rPr>
                <w:rFonts w:ascii="Arial Nova" w:eastAsia="Arial" w:hAnsi="Arial Nova"/>
                <w:sz w:val="22"/>
                <w:szCs w:val="22"/>
              </w:rPr>
              <w:t xml:space="preserve">Review of reworked proposals/ signature of micro-grant agreements &amp; disbursements of funds  </w:t>
            </w:r>
          </w:p>
        </w:tc>
      </w:tr>
      <w:tr w:rsidR="00042808" w:rsidRPr="00FA3CCF" w14:paraId="3D853C41" w14:textId="77777777" w:rsidTr="00EC7D36">
        <w:tc>
          <w:tcPr>
            <w:tcW w:w="2155" w:type="dxa"/>
            <w:vAlign w:val="center"/>
          </w:tcPr>
          <w:p w14:paraId="226D6322" w14:textId="7EE595D3" w:rsidR="00042808" w:rsidRPr="000F3E86" w:rsidRDefault="00042808">
            <w:pPr>
              <w:rPr>
                <w:rFonts w:ascii="Arial Nova" w:eastAsia="Arial" w:hAnsi="Arial Nova"/>
                <w:sz w:val="22"/>
                <w:szCs w:val="22"/>
              </w:rPr>
            </w:pPr>
            <w:r w:rsidRPr="000F3E86">
              <w:rPr>
                <w:rFonts w:ascii="Arial Nova" w:eastAsia="Arial" w:hAnsi="Arial Nova"/>
                <w:sz w:val="22"/>
                <w:szCs w:val="22"/>
              </w:rPr>
              <w:t>25 August 2021</w:t>
            </w:r>
          </w:p>
        </w:tc>
        <w:tc>
          <w:tcPr>
            <w:tcW w:w="7650" w:type="dxa"/>
            <w:vAlign w:val="center"/>
          </w:tcPr>
          <w:p w14:paraId="5980CEAA" w14:textId="71C89C6F" w:rsidR="00F15721" w:rsidRPr="000F3E86" w:rsidRDefault="00042808">
            <w:pPr>
              <w:rPr>
                <w:rFonts w:ascii="Arial Nova" w:eastAsia="Arial" w:hAnsi="Arial Nova"/>
                <w:sz w:val="22"/>
                <w:szCs w:val="22"/>
              </w:rPr>
            </w:pPr>
            <w:r w:rsidRPr="000F3E86">
              <w:rPr>
                <w:rFonts w:ascii="Arial Nova" w:eastAsia="Arial" w:hAnsi="Arial Nova"/>
                <w:sz w:val="22"/>
                <w:szCs w:val="22"/>
              </w:rPr>
              <w:t>Submission of Interim Report</w:t>
            </w:r>
            <w:r w:rsidR="00F15721">
              <w:rPr>
                <w:rFonts w:ascii="Arial Nova" w:eastAsia="Arial" w:hAnsi="Arial Nova"/>
                <w:sz w:val="22"/>
                <w:szCs w:val="22"/>
              </w:rPr>
              <w:t>s</w:t>
            </w:r>
            <w:r w:rsidRPr="000F3E86" w:rsidDel="00042808">
              <w:rPr>
                <w:rFonts w:ascii="Arial Nova" w:eastAsia="Arial" w:hAnsi="Arial Nova"/>
                <w:sz w:val="22"/>
                <w:szCs w:val="22"/>
              </w:rPr>
              <w:t xml:space="preserve"> </w:t>
            </w:r>
            <w:r w:rsidRPr="000F3E86">
              <w:rPr>
                <w:rFonts w:ascii="Arial Nova" w:eastAsia="Arial" w:hAnsi="Arial Nova"/>
                <w:sz w:val="22"/>
                <w:szCs w:val="22"/>
              </w:rPr>
              <w:t xml:space="preserve"> </w:t>
            </w:r>
          </w:p>
        </w:tc>
      </w:tr>
      <w:tr w:rsidR="00042808" w14:paraId="02BC5438" w14:textId="77777777" w:rsidTr="00EC7D36">
        <w:tc>
          <w:tcPr>
            <w:tcW w:w="2155" w:type="dxa"/>
            <w:vAlign w:val="center"/>
          </w:tcPr>
          <w:p w14:paraId="7506EC9B" w14:textId="4C03843C" w:rsidR="00042808" w:rsidRPr="000F3E86" w:rsidRDefault="00042808">
            <w:pPr>
              <w:rPr>
                <w:rFonts w:ascii="Arial Nova" w:eastAsia="Arial" w:hAnsi="Arial Nova"/>
                <w:sz w:val="22"/>
                <w:szCs w:val="22"/>
              </w:rPr>
            </w:pPr>
            <w:r w:rsidRPr="000F3E86">
              <w:rPr>
                <w:rFonts w:ascii="Arial Nova" w:eastAsia="Arial" w:hAnsi="Arial Nova"/>
                <w:sz w:val="22"/>
                <w:szCs w:val="22"/>
              </w:rPr>
              <w:t>30 November 2021</w:t>
            </w:r>
          </w:p>
        </w:tc>
        <w:tc>
          <w:tcPr>
            <w:tcW w:w="7650" w:type="dxa"/>
            <w:vAlign w:val="center"/>
          </w:tcPr>
          <w:p w14:paraId="2B2D6C26" w14:textId="6FA6A0C8" w:rsidR="00042808" w:rsidRPr="000F3E86" w:rsidRDefault="00042808">
            <w:pPr>
              <w:rPr>
                <w:rFonts w:ascii="Arial Nova" w:eastAsia="Arial" w:hAnsi="Arial Nova"/>
                <w:sz w:val="22"/>
                <w:szCs w:val="22"/>
              </w:rPr>
            </w:pPr>
            <w:r w:rsidRPr="000F3E86">
              <w:rPr>
                <w:rFonts w:ascii="Arial Nova" w:eastAsia="Arial" w:hAnsi="Arial Nova"/>
                <w:sz w:val="22"/>
                <w:szCs w:val="22"/>
              </w:rPr>
              <w:t xml:space="preserve">Submission of Final Reports </w:t>
            </w:r>
          </w:p>
        </w:tc>
      </w:tr>
    </w:tbl>
    <w:p w14:paraId="0DF90EBD" w14:textId="386FB089" w:rsidR="00C574DB" w:rsidRPr="00FA3CCF" w:rsidRDefault="00C574DB" w:rsidP="004C7B06">
      <w:pPr>
        <w:rPr>
          <w:rFonts w:ascii="Arial Nova" w:eastAsia="Calibri" w:hAnsi="Arial Nova" w:cstheme="minorHAnsi"/>
          <w:sz w:val="22"/>
          <w:szCs w:val="22"/>
        </w:rPr>
      </w:pPr>
    </w:p>
    <w:p w14:paraId="45B0561B" w14:textId="65908806" w:rsidR="00C574DB" w:rsidRPr="004F71BE" w:rsidRDefault="00080BD2" w:rsidP="00B07E6A">
      <w:pPr>
        <w:pStyle w:val="Heading1"/>
        <w:numPr>
          <w:ilvl w:val="0"/>
          <w:numId w:val="7"/>
        </w:numPr>
        <w:spacing w:after="200"/>
        <w:rPr>
          <w:rFonts w:ascii="Arial Nova" w:eastAsia="Arial" w:hAnsi="Arial Nova" w:cstheme="minorHAnsi"/>
          <w:b/>
          <w:smallCaps/>
          <w:color w:val="0070C0"/>
          <w:sz w:val="32"/>
          <w:szCs w:val="32"/>
        </w:rPr>
      </w:pPr>
      <w:bookmarkStart w:id="10" w:name="_Toc59353157"/>
      <w:r w:rsidRPr="004F71BE">
        <w:rPr>
          <w:rFonts w:ascii="Arial Nova" w:eastAsia="Arial" w:hAnsi="Arial Nova" w:cstheme="minorHAnsi"/>
          <w:b/>
          <w:smallCaps/>
          <w:color w:val="0070C0"/>
          <w:sz w:val="32"/>
          <w:szCs w:val="32"/>
        </w:rPr>
        <w:t xml:space="preserve">Proposal </w:t>
      </w:r>
      <w:r w:rsidR="00440444" w:rsidRPr="004F71BE">
        <w:rPr>
          <w:rFonts w:ascii="Arial Nova" w:eastAsia="Arial" w:hAnsi="Arial Nova" w:cstheme="minorHAnsi"/>
          <w:b/>
          <w:smallCaps/>
          <w:color w:val="0070C0"/>
          <w:sz w:val="32"/>
          <w:szCs w:val="32"/>
        </w:rPr>
        <w:t>d</w:t>
      </w:r>
      <w:r w:rsidRPr="004F71BE">
        <w:rPr>
          <w:rFonts w:ascii="Arial Nova" w:eastAsia="Arial" w:hAnsi="Arial Nova" w:cstheme="minorHAnsi"/>
          <w:b/>
          <w:smallCaps/>
          <w:color w:val="0070C0"/>
          <w:sz w:val="32"/>
          <w:szCs w:val="32"/>
        </w:rPr>
        <w:t xml:space="preserve">evelopment and </w:t>
      </w:r>
      <w:r w:rsidR="00440444" w:rsidRPr="004F71BE">
        <w:rPr>
          <w:rFonts w:ascii="Arial Nova" w:eastAsia="Arial" w:hAnsi="Arial Nova" w:cstheme="minorHAnsi"/>
          <w:b/>
          <w:smallCaps/>
          <w:color w:val="0070C0"/>
          <w:sz w:val="32"/>
          <w:szCs w:val="32"/>
        </w:rPr>
        <w:t>s</w:t>
      </w:r>
      <w:r w:rsidRPr="004F71BE">
        <w:rPr>
          <w:rFonts w:ascii="Arial Nova" w:eastAsia="Arial" w:hAnsi="Arial Nova" w:cstheme="minorHAnsi"/>
          <w:b/>
          <w:smallCaps/>
          <w:color w:val="0070C0"/>
          <w:sz w:val="32"/>
          <w:szCs w:val="32"/>
        </w:rPr>
        <w:t xml:space="preserve">ubmission </w:t>
      </w:r>
      <w:r w:rsidR="00440444" w:rsidRPr="004F71BE">
        <w:rPr>
          <w:rFonts w:ascii="Arial Nova" w:eastAsia="Arial" w:hAnsi="Arial Nova" w:cstheme="minorHAnsi"/>
          <w:b/>
          <w:smallCaps/>
          <w:color w:val="0070C0"/>
          <w:sz w:val="32"/>
          <w:szCs w:val="32"/>
        </w:rPr>
        <w:t>p</w:t>
      </w:r>
      <w:r w:rsidRPr="004F71BE">
        <w:rPr>
          <w:rFonts w:ascii="Arial Nova" w:eastAsia="Arial" w:hAnsi="Arial Nova" w:cstheme="minorHAnsi"/>
          <w:b/>
          <w:smallCaps/>
          <w:color w:val="0070C0"/>
          <w:sz w:val="32"/>
          <w:szCs w:val="32"/>
        </w:rPr>
        <w:t>rocess</w:t>
      </w:r>
      <w:bookmarkEnd w:id="10"/>
      <w:r w:rsidRPr="004F71BE">
        <w:rPr>
          <w:rFonts w:ascii="Arial Nova" w:eastAsia="Arial" w:hAnsi="Arial Nova" w:cstheme="minorHAnsi"/>
          <w:b/>
          <w:smallCaps/>
          <w:color w:val="0070C0"/>
          <w:sz w:val="32"/>
          <w:szCs w:val="32"/>
        </w:rPr>
        <w:t xml:space="preserve"> </w:t>
      </w:r>
    </w:p>
    <w:p w14:paraId="042CBDFD" w14:textId="37DBB5B3" w:rsidR="00C574DB" w:rsidRPr="00FA3CCF" w:rsidRDefault="4754AABB" w:rsidP="7881E3C1">
      <w:pPr>
        <w:pBdr>
          <w:top w:val="nil"/>
          <w:left w:val="nil"/>
          <w:bottom w:val="nil"/>
          <w:right w:val="nil"/>
          <w:between w:val="nil"/>
        </w:pBdr>
        <w:spacing w:after="240" w:line="271" w:lineRule="auto"/>
        <w:jc w:val="both"/>
        <w:rPr>
          <w:rFonts w:ascii="Arial Nova" w:eastAsia="Calibri" w:hAnsi="Arial Nova" w:cstheme="minorBidi"/>
          <w:sz w:val="22"/>
          <w:szCs w:val="22"/>
        </w:rPr>
      </w:pPr>
      <w:r w:rsidRPr="7881E3C1">
        <w:rPr>
          <w:rFonts w:ascii="Arial Nova" w:eastAsia="Calibri" w:hAnsi="Arial Nova" w:cstheme="minorBidi"/>
          <w:b/>
          <w:bCs/>
          <w:sz w:val="22"/>
          <w:szCs w:val="22"/>
        </w:rPr>
        <w:t>Call for applications will be open from</w:t>
      </w:r>
      <w:r w:rsidR="6201F727" w:rsidRPr="7881E3C1">
        <w:rPr>
          <w:rFonts w:ascii="Arial Nova" w:eastAsia="Calibri" w:hAnsi="Arial Nova" w:cstheme="minorBidi"/>
          <w:b/>
          <w:bCs/>
          <w:sz w:val="22"/>
          <w:szCs w:val="22"/>
        </w:rPr>
        <w:t xml:space="preserve"> </w:t>
      </w:r>
      <w:r w:rsidR="00FF3FE0" w:rsidRPr="00A23A74">
        <w:rPr>
          <w:rFonts w:ascii="Arial Nova" w:eastAsia="Calibri" w:hAnsi="Arial Nova" w:cstheme="minorBidi"/>
          <w:b/>
          <w:bCs/>
          <w:sz w:val="22"/>
          <w:szCs w:val="22"/>
        </w:rPr>
        <w:t>1</w:t>
      </w:r>
      <w:r w:rsidR="00CB2143">
        <w:rPr>
          <w:rFonts w:ascii="Arial Nova" w:eastAsia="Calibri" w:hAnsi="Arial Nova" w:cstheme="minorBidi"/>
          <w:b/>
          <w:bCs/>
          <w:sz w:val="22"/>
          <w:szCs w:val="22"/>
        </w:rPr>
        <w:t>4</w:t>
      </w:r>
      <w:r w:rsidR="00FF3FE0" w:rsidRPr="00A23A74">
        <w:rPr>
          <w:rFonts w:ascii="Arial Nova" w:eastAsia="Calibri" w:hAnsi="Arial Nova" w:cstheme="minorBidi"/>
          <w:b/>
          <w:bCs/>
          <w:sz w:val="22"/>
          <w:szCs w:val="22"/>
          <w:vertAlign w:val="superscript"/>
        </w:rPr>
        <w:t>th</w:t>
      </w:r>
      <w:r w:rsidR="00FF3FE0" w:rsidRPr="00A23A74">
        <w:rPr>
          <w:rFonts w:ascii="Arial Nova" w:eastAsia="Calibri" w:hAnsi="Arial Nova" w:cstheme="minorBidi"/>
          <w:b/>
          <w:bCs/>
          <w:sz w:val="22"/>
          <w:szCs w:val="22"/>
        </w:rPr>
        <w:t xml:space="preserve"> June</w:t>
      </w:r>
      <w:r w:rsidR="5469E363" w:rsidRPr="00A23A74">
        <w:rPr>
          <w:rFonts w:ascii="Arial Nova" w:eastAsia="Calibri" w:hAnsi="Arial Nova" w:cstheme="minorBidi"/>
          <w:b/>
          <w:bCs/>
          <w:sz w:val="22"/>
          <w:szCs w:val="22"/>
        </w:rPr>
        <w:t xml:space="preserve"> 2021</w:t>
      </w:r>
      <w:r w:rsidRPr="7881E3C1">
        <w:rPr>
          <w:rFonts w:ascii="Arial Nova" w:eastAsia="Calibri" w:hAnsi="Arial Nova" w:cstheme="minorBidi"/>
          <w:b/>
          <w:bCs/>
          <w:sz w:val="22"/>
          <w:szCs w:val="22"/>
        </w:rPr>
        <w:t xml:space="preserve"> ending on </w:t>
      </w:r>
      <w:r w:rsidR="00FF3FE0" w:rsidRPr="00A23A74">
        <w:rPr>
          <w:rFonts w:ascii="Arial Nova" w:eastAsia="Calibri" w:hAnsi="Arial Nova" w:cstheme="minorBidi"/>
          <w:b/>
          <w:bCs/>
          <w:sz w:val="22"/>
          <w:szCs w:val="22"/>
        </w:rPr>
        <w:t>25</w:t>
      </w:r>
      <w:r w:rsidR="00FF3FE0" w:rsidRPr="00A23A74">
        <w:rPr>
          <w:rFonts w:ascii="Arial Nova" w:eastAsia="Calibri" w:hAnsi="Arial Nova" w:cstheme="minorBidi"/>
          <w:b/>
          <w:bCs/>
          <w:sz w:val="22"/>
          <w:szCs w:val="22"/>
          <w:vertAlign w:val="superscript"/>
        </w:rPr>
        <w:t>th</w:t>
      </w:r>
      <w:r w:rsidR="00FF3FE0" w:rsidRPr="00A23A74">
        <w:rPr>
          <w:rFonts w:ascii="Arial Nova" w:eastAsia="Calibri" w:hAnsi="Arial Nova" w:cstheme="minorBidi"/>
          <w:b/>
          <w:bCs/>
          <w:sz w:val="22"/>
          <w:szCs w:val="22"/>
        </w:rPr>
        <w:t xml:space="preserve"> June</w:t>
      </w:r>
      <w:r w:rsidR="5469E363" w:rsidRPr="00A23A74">
        <w:rPr>
          <w:rFonts w:ascii="Arial Nova" w:eastAsia="Calibri" w:hAnsi="Arial Nova" w:cstheme="minorBidi"/>
          <w:b/>
          <w:bCs/>
          <w:sz w:val="22"/>
          <w:szCs w:val="22"/>
        </w:rPr>
        <w:t xml:space="preserve"> 2021</w:t>
      </w:r>
      <w:r w:rsidRPr="7881E3C1">
        <w:rPr>
          <w:rFonts w:ascii="Arial Nova" w:eastAsia="Calibri" w:hAnsi="Arial Nova" w:cstheme="minorBidi"/>
          <w:sz w:val="22"/>
          <w:szCs w:val="22"/>
        </w:rPr>
        <w:t xml:space="preserve">. The maximum timespan of the grant period is </w:t>
      </w:r>
      <w:r w:rsidR="002F5D63">
        <w:rPr>
          <w:rFonts w:ascii="Arial Nova" w:eastAsia="Calibri" w:hAnsi="Arial Nova" w:cstheme="minorBidi"/>
          <w:b/>
          <w:bCs/>
          <w:sz w:val="22"/>
          <w:szCs w:val="22"/>
        </w:rPr>
        <w:t>4</w:t>
      </w:r>
      <w:r w:rsidRPr="7881E3C1">
        <w:rPr>
          <w:rFonts w:ascii="Arial Nova" w:eastAsia="Calibri" w:hAnsi="Arial Nova" w:cstheme="minorBidi"/>
          <w:b/>
          <w:bCs/>
          <w:sz w:val="22"/>
          <w:szCs w:val="22"/>
        </w:rPr>
        <w:t xml:space="preserve"> months</w:t>
      </w:r>
      <w:r w:rsidR="73D2A799" w:rsidRPr="7881E3C1">
        <w:rPr>
          <w:rFonts w:ascii="Arial Nova" w:eastAsia="Calibri" w:hAnsi="Arial Nova" w:cstheme="minorBidi"/>
          <w:sz w:val="22"/>
          <w:szCs w:val="22"/>
        </w:rPr>
        <w:t xml:space="preserve"> </w:t>
      </w:r>
      <w:r w:rsidR="73B6F39F" w:rsidRPr="7881E3C1">
        <w:rPr>
          <w:rFonts w:ascii="Arial Nova" w:eastAsia="Calibri" w:hAnsi="Arial Nova" w:cstheme="minorBidi"/>
          <w:sz w:val="22"/>
          <w:szCs w:val="22"/>
        </w:rPr>
        <w:t xml:space="preserve">starting </w:t>
      </w:r>
      <w:r w:rsidR="73D2A799" w:rsidRPr="7881E3C1">
        <w:rPr>
          <w:rFonts w:ascii="Arial Nova" w:eastAsia="Calibri" w:hAnsi="Arial Nova" w:cstheme="minorBidi"/>
          <w:sz w:val="22"/>
          <w:szCs w:val="22"/>
        </w:rPr>
        <w:t>from the date of the contract signature to the date when all relevant activities have been successfully completed, reported and accepted by UNDP</w:t>
      </w:r>
      <w:r w:rsidR="73B6F39F" w:rsidRPr="7881E3C1">
        <w:rPr>
          <w:rFonts w:ascii="Arial Nova" w:eastAsia="Calibri" w:hAnsi="Arial Nova" w:cstheme="minorBidi"/>
          <w:sz w:val="22"/>
          <w:szCs w:val="22"/>
        </w:rPr>
        <w:t xml:space="preserve"> </w:t>
      </w:r>
      <w:r w:rsidR="304AA1B1" w:rsidRPr="7881E3C1">
        <w:rPr>
          <w:rFonts w:ascii="Arial Nova" w:eastAsia="Calibri" w:hAnsi="Arial Nova" w:cstheme="minorBidi"/>
          <w:sz w:val="22"/>
          <w:szCs w:val="22"/>
        </w:rPr>
        <w:t xml:space="preserve">(Youth </w:t>
      </w:r>
      <w:r w:rsidR="73D2A799" w:rsidRPr="7881E3C1">
        <w:rPr>
          <w:rFonts w:ascii="Arial Nova" w:eastAsia="Calibri" w:hAnsi="Arial Nova" w:cstheme="minorBidi"/>
          <w:sz w:val="22"/>
          <w:szCs w:val="22"/>
        </w:rPr>
        <w:t>Project</w:t>
      </w:r>
      <w:r w:rsidR="73B6F39F" w:rsidRPr="7881E3C1">
        <w:rPr>
          <w:rFonts w:ascii="Arial Nova" w:eastAsia="Calibri" w:hAnsi="Arial Nova" w:cstheme="minorBidi"/>
          <w:sz w:val="22"/>
          <w:szCs w:val="22"/>
        </w:rPr>
        <w:t>)</w:t>
      </w:r>
      <w:r w:rsidRPr="7881E3C1">
        <w:rPr>
          <w:rFonts w:ascii="Arial Nova" w:eastAsia="Calibri" w:hAnsi="Arial Nova" w:cstheme="minorBidi"/>
          <w:sz w:val="22"/>
          <w:szCs w:val="22"/>
        </w:rPr>
        <w:t xml:space="preserve">. </w:t>
      </w:r>
      <w:r w:rsidR="604D46D3" w:rsidRPr="7881E3C1">
        <w:rPr>
          <w:rFonts w:ascii="Arial Nova" w:eastAsia="Calibri" w:hAnsi="Arial Nova" w:cstheme="minorBidi"/>
          <w:b/>
          <w:bCs/>
          <w:color w:val="FF0000"/>
          <w:sz w:val="22"/>
          <w:szCs w:val="22"/>
        </w:rPr>
        <w:t>No applications will be accepted after the deadline.</w:t>
      </w:r>
      <w:r w:rsidR="604D46D3" w:rsidRPr="7881E3C1">
        <w:rPr>
          <w:rFonts w:ascii="Arial Nova" w:eastAsia="Calibri" w:hAnsi="Arial Nova" w:cstheme="minorBidi"/>
          <w:color w:val="FF0000"/>
          <w:sz w:val="22"/>
          <w:szCs w:val="22"/>
        </w:rPr>
        <w:t xml:space="preserve"> </w:t>
      </w:r>
    </w:p>
    <w:p w14:paraId="6BD1FA55" w14:textId="6A483CDF" w:rsidR="008B1B10" w:rsidRPr="00FA3CCF" w:rsidRDefault="00846F84" w:rsidP="20F975B5">
      <w:pPr>
        <w:pBdr>
          <w:top w:val="nil"/>
          <w:left w:val="nil"/>
          <w:bottom w:val="nil"/>
          <w:right w:val="nil"/>
          <w:between w:val="nil"/>
        </w:pBdr>
        <w:spacing w:line="271" w:lineRule="auto"/>
        <w:jc w:val="both"/>
        <w:rPr>
          <w:rFonts w:ascii="Arial Nova" w:eastAsia="Calibri" w:hAnsi="Arial Nova" w:cstheme="minorBidi"/>
          <w:sz w:val="22"/>
          <w:szCs w:val="22"/>
        </w:rPr>
      </w:pPr>
      <w:r w:rsidRPr="20F975B5">
        <w:rPr>
          <w:rFonts w:ascii="Arial Nova" w:eastAsia="Calibri" w:hAnsi="Arial Nova" w:cstheme="minorBidi"/>
          <w:b/>
          <w:bCs/>
          <w:sz w:val="22"/>
          <w:szCs w:val="22"/>
        </w:rPr>
        <w:t xml:space="preserve">Applications </w:t>
      </w:r>
      <w:r w:rsidR="00505DF9" w:rsidRPr="20F975B5">
        <w:rPr>
          <w:rFonts w:ascii="Arial Nova" w:eastAsia="Calibri" w:hAnsi="Arial Nova" w:cstheme="minorBidi"/>
          <w:b/>
          <w:bCs/>
          <w:sz w:val="22"/>
          <w:szCs w:val="22"/>
        </w:rPr>
        <w:t xml:space="preserve">should </w:t>
      </w:r>
      <w:r w:rsidRPr="20F975B5">
        <w:rPr>
          <w:rFonts w:ascii="Arial Nova" w:eastAsia="Calibri" w:hAnsi="Arial Nova" w:cstheme="minorBidi"/>
          <w:b/>
          <w:bCs/>
          <w:sz w:val="22"/>
          <w:szCs w:val="22"/>
        </w:rPr>
        <w:t xml:space="preserve"> be submitted in English </w:t>
      </w:r>
      <w:r w:rsidR="0019305C" w:rsidRPr="20F975B5">
        <w:rPr>
          <w:rFonts w:ascii="Arial Nova" w:eastAsia="Calibri" w:hAnsi="Arial Nova" w:cstheme="minorBidi"/>
          <w:b/>
          <w:bCs/>
          <w:sz w:val="22"/>
          <w:szCs w:val="22"/>
        </w:rPr>
        <w:t>ONLY</w:t>
      </w:r>
      <w:r w:rsidRPr="20F975B5">
        <w:rPr>
          <w:rFonts w:ascii="Arial Nova" w:eastAsia="Calibri" w:hAnsi="Arial Nova" w:cstheme="minorBidi"/>
          <w:b/>
          <w:bCs/>
          <w:sz w:val="22"/>
          <w:szCs w:val="22"/>
        </w:rPr>
        <w:t>.</w:t>
      </w:r>
      <w:r w:rsidRPr="20F975B5">
        <w:rPr>
          <w:rFonts w:ascii="Arial Nova" w:eastAsia="Calibri" w:hAnsi="Arial Nova" w:cstheme="minorBidi"/>
          <w:sz w:val="22"/>
          <w:szCs w:val="22"/>
          <w:lang w:val="ka-GE"/>
        </w:rPr>
        <w:t xml:space="preserve"> </w:t>
      </w:r>
      <w:r w:rsidR="00363219" w:rsidRPr="20F975B5">
        <w:rPr>
          <w:rFonts w:ascii="Arial Nova" w:hAnsi="Arial Nova" w:cstheme="minorBidi"/>
          <w:sz w:val="22"/>
          <w:szCs w:val="22"/>
        </w:rPr>
        <w:t>Filled</w:t>
      </w:r>
      <w:r w:rsidR="008B1B10" w:rsidRPr="20F975B5">
        <w:rPr>
          <w:rFonts w:ascii="Arial Nova" w:hAnsi="Arial Nova" w:cstheme="minorBidi"/>
          <w:sz w:val="22"/>
          <w:szCs w:val="22"/>
        </w:rPr>
        <w:t xml:space="preserve"> application materials</w:t>
      </w:r>
      <w:r w:rsidR="00363219" w:rsidRPr="20F975B5">
        <w:rPr>
          <w:rFonts w:ascii="Arial Nova" w:hAnsi="Arial Nova" w:cstheme="minorBidi"/>
          <w:sz w:val="22"/>
          <w:szCs w:val="22"/>
        </w:rPr>
        <w:t xml:space="preserve"> should be sent</w:t>
      </w:r>
      <w:r w:rsidR="008B1B10" w:rsidRPr="20F975B5">
        <w:rPr>
          <w:rFonts w:ascii="Arial Nova" w:hAnsi="Arial Nova" w:cstheme="minorBidi"/>
          <w:sz w:val="22"/>
          <w:szCs w:val="22"/>
        </w:rPr>
        <w:t xml:space="preserve"> electronically to</w:t>
      </w:r>
      <w:r w:rsidR="00363219" w:rsidRPr="20F975B5">
        <w:rPr>
          <w:rFonts w:ascii="Arial Nova" w:hAnsi="Arial Nova" w:cstheme="minorBidi"/>
          <w:sz w:val="22"/>
          <w:szCs w:val="22"/>
        </w:rPr>
        <w:t xml:space="preserve"> </w:t>
      </w:r>
      <w:r w:rsidR="008B1B10" w:rsidRPr="20F975B5">
        <w:rPr>
          <w:rFonts w:ascii="Arial Nova" w:hAnsi="Arial Nova" w:cstheme="minorBidi"/>
          <w:sz w:val="22"/>
          <w:szCs w:val="22"/>
        </w:rPr>
        <w:t>the following e-mail</w:t>
      </w:r>
      <w:r w:rsidR="00363219" w:rsidRPr="20F975B5">
        <w:rPr>
          <w:rFonts w:ascii="Arial Nova" w:hAnsi="Arial Nova" w:cstheme="minorBidi"/>
          <w:sz w:val="22"/>
          <w:szCs w:val="22"/>
        </w:rPr>
        <w:t xml:space="preserve"> address</w:t>
      </w:r>
      <w:r w:rsidR="008B1B10" w:rsidRPr="20F975B5">
        <w:rPr>
          <w:rFonts w:ascii="Arial Nova" w:hAnsi="Arial Nova" w:cstheme="minorBidi"/>
          <w:sz w:val="22"/>
          <w:szCs w:val="22"/>
        </w:rPr>
        <w:t xml:space="preserve">: </w:t>
      </w:r>
      <w:hyperlink r:id="rId24" w:history="1">
        <w:r w:rsidR="002A169E" w:rsidRPr="002A169E">
          <w:rPr>
            <w:rStyle w:val="Hyperlink"/>
            <w:rFonts w:ascii="Arial Nova" w:hAnsi="Arial Nova" w:cstheme="minorBidi"/>
            <w:sz w:val="22"/>
            <w:szCs w:val="22"/>
          </w:rPr>
          <w:t>z</w:t>
        </w:r>
        <w:r w:rsidR="002A169E" w:rsidRPr="000626C8">
          <w:rPr>
            <w:rStyle w:val="Hyperlink"/>
            <w:rFonts w:ascii="Arial Nova" w:hAnsi="Arial Nova" w:cstheme="minorBidi"/>
            <w:sz w:val="22"/>
            <w:szCs w:val="22"/>
          </w:rPr>
          <w:t>ambia.cso</w:t>
        </w:r>
        <w:r w:rsidR="002A169E" w:rsidRPr="000D5C6B">
          <w:rPr>
            <w:rStyle w:val="Hyperlink"/>
            <w:rFonts w:ascii="Arial Nova" w:hAnsi="Arial Nova" w:cstheme="minorBidi"/>
            <w:sz w:val="22"/>
            <w:szCs w:val="22"/>
          </w:rPr>
          <w:t>@undp.org</w:t>
        </w:r>
      </w:hyperlink>
      <w:r w:rsidR="007D68AF">
        <w:rPr>
          <w:rFonts w:ascii="Arial Nova" w:hAnsi="Arial Nova" w:cstheme="minorBidi"/>
          <w:sz w:val="22"/>
          <w:szCs w:val="22"/>
        </w:rPr>
        <w:t xml:space="preserve"> </w:t>
      </w:r>
      <w:r w:rsidR="00DE5D9C" w:rsidRPr="20F975B5">
        <w:rPr>
          <w:rFonts w:ascii="Arial Nova" w:hAnsi="Arial Nova" w:cstheme="minorBidi"/>
          <w:sz w:val="22"/>
          <w:szCs w:val="22"/>
        </w:rPr>
        <w:t>in PDF (signed and stamped) and word formats</w:t>
      </w:r>
      <w:r w:rsidR="008B1B10" w:rsidRPr="20F975B5">
        <w:rPr>
          <w:rFonts w:ascii="Arial Nova" w:hAnsi="Arial Nova" w:cstheme="minorBidi"/>
          <w:sz w:val="22"/>
          <w:szCs w:val="22"/>
        </w:rPr>
        <w:t xml:space="preserve">. </w:t>
      </w:r>
      <w:r w:rsidR="008B1B10" w:rsidRPr="20F975B5">
        <w:rPr>
          <w:rFonts w:ascii="Arial Nova" w:hAnsi="Arial Nova" w:cstheme="minorBidi"/>
          <w:b/>
          <w:bCs/>
          <w:sz w:val="22"/>
          <w:szCs w:val="22"/>
        </w:rPr>
        <w:t>The subject line should read</w:t>
      </w:r>
      <w:r w:rsidR="008B1B10" w:rsidRPr="20F975B5">
        <w:rPr>
          <w:rFonts w:ascii="Arial Nova" w:hAnsi="Arial Nova" w:cstheme="minorBidi"/>
          <w:sz w:val="22"/>
          <w:szCs w:val="22"/>
        </w:rPr>
        <w:t xml:space="preserve">: </w:t>
      </w:r>
      <w:r w:rsidR="009A7723" w:rsidRPr="20F975B5">
        <w:rPr>
          <w:rFonts w:ascii="Arial Nova" w:hAnsi="Arial Nova" w:cstheme="minorBidi"/>
          <w:b/>
          <w:bCs/>
          <w:sz w:val="22"/>
          <w:szCs w:val="22"/>
        </w:rPr>
        <w:t>“</w:t>
      </w:r>
      <w:r w:rsidR="002A5B98" w:rsidRPr="20F975B5">
        <w:rPr>
          <w:rFonts w:ascii="Arial Nova" w:hAnsi="Arial Nova" w:cstheme="minorBidi"/>
          <w:b/>
          <w:bCs/>
          <w:sz w:val="22"/>
          <w:szCs w:val="22"/>
        </w:rPr>
        <w:t>Youth Business Acceleration Programme</w:t>
      </w:r>
      <w:r w:rsidR="009A7723" w:rsidRPr="20F975B5">
        <w:rPr>
          <w:rFonts w:ascii="Arial Nova" w:hAnsi="Arial Nova" w:cstheme="minorBidi"/>
          <w:b/>
          <w:bCs/>
          <w:sz w:val="22"/>
          <w:szCs w:val="22"/>
        </w:rPr>
        <w:t xml:space="preserve"> | </w:t>
      </w:r>
      <w:r w:rsidR="00C30756" w:rsidRPr="20F975B5">
        <w:rPr>
          <w:rFonts w:ascii="Arial Nova" w:hAnsi="Arial Nova" w:cstheme="minorBidi"/>
          <w:b/>
          <w:bCs/>
          <w:sz w:val="22"/>
          <w:szCs w:val="22"/>
        </w:rPr>
        <w:t>Youth</w:t>
      </w:r>
      <w:r w:rsidR="009A7723" w:rsidRPr="20F975B5">
        <w:rPr>
          <w:rFonts w:ascii="Arial Nova" w:hAnsi="Arial Nova" w:cstheme="minorBidi"/>
          <w:b/>
          <w:bCs/>
          <w:sz w:val="22"/>
          <w:szCs w:val="22"/>
        </w:rPr>
        <w:t xml:space="preserve"> Project 202</w:t>
      </w:r>
      <w:r w:rsidR="002A5B98" w:rsidRPr="20F975B5">
        <w:rPr>
          <w:rFonts w:ascii="Arial Nova" w:hAnsi="Arial Nova" w:cstheme="minorBidi"/>
          <w:b/>
          <w:bCs/>
          <w:sz w:val="22"/>
          <w:szCs w:val="22"/>
        </w:rPr>
        <w:t>1</w:t>
      </w:r>
      <w:r w:rsidR="009A7723" w:rsidRPr="20F975B5">
        <w:rPr>
          <w:rFonts w:ascii="Arial Nova" w:hAnsi="Arial Nova" w:cstheme="minorBidi"/>
          <w:b/>
          <w:bCs/>
          <w:sz w:val="22"/>
          <w:szCs w:val="22"/>
        </w:rPr>
        <w:t xml:space="preserve"> | [Name of your organization]”.</w:t>
      </w:r>
    </w:p>
    <w:p w14:paraId="50A43F14" w14:textId="77777777" w:rsidR="00C574DB" w:rsidRPr="00FA3CCF" w:rsidRDefault="00C574DB" w:rsidP="0094732C">
      <w:pPr>
        <w:pBdr>
          <w:top w:val="nil"/>
          <w:left w:val="nil"/>
          <w:bottom w:val="nil"/>
          <w:right w:val="nil"/>
          <w:between w:val="nil"/>
        </w:pBdr>
        <w:spacing w:line="271" w:lineRule="auto"/>
        <w:jc w:val="both"/>
        <w:rPr>
          <w:rFonts w:ascii="Arial Nova" w:eastAsia="Calibri" w:hAnsi="Arial Nova" w:cstheme="minorHAnsi"/>
          <w:sz w:val="22"/>
          <w:szCs w:val="22"/>
        </w:rPr>
      </w:pPr>
    </w:p>
    <w:p w14:paraId="3AFDB6A7" w14:textId="607F75CC" w:rsidR="00B76D83" w:rsidRPr="00FA3CCF" w:rsidRDefault="604D46D3" w:rsidP="20F975B5">
      <w:pPr>
        <w:pBdr>
          <w:top w:val="nil"/>
          <w:left w:val="nil"/>
          <w:bottom w:val="nil"/>
          <w:right w:val="nil"/>
          <w:between w:val="nil"/>
        </w:pBdr>
        <w:spacing w:line="271" w:lineRule="auto"/>
        <w:jc w:val="both"/>
        <w:rPr>
          <w:rFonts w:ascii="Arial Nova" w:eastAsia="Calibri" w:hAnsi="Arial Nova" w:cstheme="minorBidi"/>
          <w:sz w:val="22"/>
          <w:szCs w:val="22"/>
        </w:rPr>
      </w:pPr>
      <w:r w:rsidRPr="20F975B5">
        <w:rPr>
          <w:rFonts w:ascii="Arial Nova" w:eastAsia="Calibri" w:hAnsi="Arial Nova" w:cstheme="minorBidi"/>
          <w:sz w:val="22"/>
          <w:szCs w:val="22"/>
        </w:rPr>
        <w:t xml:space="preserve">UNDP will confirm the receipt of the application within </w:t>
      </w:r>
      <w:r w:rsidR="3C3561A9" w:rsidRPr="20F975B5">
        <w:rPr>
          <w:rFonts w:ascii="Arial Nova" w:eastAsia="Calibri" w:hAnsi="Arial Nova" w:cstheme="minorBidi"/>
          <w:sz w:val="22"/>
          <w:szCs w:val="22"/>
        </w:rPr>
        <w:t>three (03) working days</w:t>
      </w:r>
      <w:r w:rsidRPr="20F975B5">
        <w:rPr>
          <w:rFonts w:ascii="Arial Nova" w:eastAsia="Calibri" w:hAnsi="Arial Nova" w:cstheme="minorBidi"/>
          <w:sz w:val="22"/>
          <w:szCs w:val="22"/>
        </w:rPr>
        <w:t xml:space="preserve"> after the submission via email. If the confirmation has not been received within </w:t>
      </w:r>
      <w:r w:rsidR="298A5D5C" w:rsidRPr="20F975B5">
        <w:rPr>
          <w:rFonts w:ascii="Arial Nova" w:eastAsia="Calibri" w:hAnsi="Arial Nova" w:cstheme="minorBidi"/>
          <w:sz w:val="22"/>
          <w:szCs w:val="22"/>
        </w:rPr>
        <w:t>the indicated period</w:t>
      </w:r>
      <w:r w:rsidRPr="20F975B5">
        <w:rPr>
          <w:rFonts w:ascii="Arial Nova" w:eastAsia="Calibri" w:hAnsi="Arial Nova" w:cstheme="minorBidi"/>
          <w:sz w:val="22"/>
          <w:szCs w:val="22"/>
        </w:rPr>
        <w:t xml:space="preserve">, please send an email to </w:t>
      </w:r>
      <w:r w:rsidR="5A0D2297" w:rsidRPr="20F975B5">
        <w:rPr>
          <w:rFonts w:ascii="Arial Nova" w:eastAsia="Calibri" w:hAnsi="Arial Nova" w:cstheme="minorBidi"/>
          <w:sz w:val="22"/>
          <w:szCs w:val="22"/>
        </w:rPr>
        <w:t xml:space="preserve">the </w:t>
      </w:r>
      <w:r w:rsidRPr="20F975B5">
        <w:rPr>
          <w:rFonts w:ascii="Arial Nova" w:eastAsia="Calibri" w:hAnsi="Arial Nova" w:cstheme="minorBidi"/>
          <w:sz w:val="22"/>
          <w:szCs w:val="22"/>
        </w:rPr>
        <w:t xml:space="preserve">designated contact person at: </w:t>
      </w:r>
      <w:hyperlink r:id="rId25" w:history="1">
        <w:r w:rsidR="00FA1650" w:rsidRPr="00DD4E5D">
          <w:rPr>
            <w:rStyle w:val="Hyperlink"/>
            <w:rFonts w:ascii="Arial Nova" w:eastAsia="Calibri" w:hAnsi="Arial Nova" w:cstheme="minorBidi"/>
            <w:sz w:val="22"/>
            <w:szCs w:val="22"/>
          </w:rPr>
          <w:t>edith.namukonda@undp.org</w:t>
        </w:r>
      </w:hyperlink>
      <w:r w:rsidR="00FA1650">
        <w:rPr>
          <w:rFonts w:ascii="Arial Nova" w:eastAsia="Calibri" w:hAnsi="Arial Nova" w:cstheme="minorBidi"/>
          <w:sz w:val="22"/>
          <w:szCs w:val="22"/>
        </w:rPr>
        <w:t xml:space="preserve"> </w:t>
      </w:r>
      <w:r w:rsidR="298A5D5C" w:rsidRPr="20F975B5">
        <w:rPr>
          <w:rFonts w:ascii="Arial Nova" w:hAnsi="Arial Nova"/>
        </w:rPr>
        <w:t>to</w:t>
      </w:r>
      <w:r w:rsidRPr="20F975B5">
        <w:rPr>
          <w:rFonts w:ascii="Arial Nova" w:eastAsia="Calibri" w:hAnsi="Arial Nova" w:cstheme="minorBidi"/>
          <w:sz w:val="22"/>
          <w:szCs w:val="22"/>
        </w:rPr>
        <w:t xml:space="preserve"> </w:t>
      </w:r>
      <w:r w:rsidR="6A9CF10D" w:rsidRPr="20F975B5">
        <w:rPr>
          <w:rFonts w:ascii="Arial Nova" w:eastAsia="Calibri" w:hAnsi="Arial Nova" w:cstheme="minorBidi"/>
          <w:sz w:val="22"/>
          <w:szCs w:val="22"/>
        </w:rPr>
        <w:t>confirm</w:t>
      </w:r>
      <w:r w:rsidRPr="20F975B5">
        <w:rPr>
          <w:rFonts w:ascii="Arial Nova" w:eastAsia="Calibri" w:hAnsi="Arial Nova" w:cstheme="minorBidi"/>
          <w:sz w:val="22"/>
          <w:szCs w:val="22"/>
        </w:rPr>
        <w:t xml:space="preserve"> the receipt of your application.  Otherwise</w:t>
      </w:r>
      <w:r w:rsidR="2DBD7B1B" w:rsidRPr="20F975B5">
        <w:rPr>
          <w:rFonts w:ascii="Arial Nova" w:eastAsia="Calibri" w:hAnsi="Arial Nova" w:cstheme="minorBidi"/>
          <w:sz w:val="22"/>
          <w:szCs w:val="22"/>
        </w:rPr>
        <w:t>,</w:t>
      </w:r>
      <w:r w:rsidRPr="20F975B5">
        <w:rPr>
          <w:rFonts w:ascii="Arial Nova" w:eastAsia="Calibri" w:hAnsi="Arial Nova" w:cstheme="minorBidi"/>
          <w:sz w:val="22"/>
          <w:szCs w:val="22"/>
        </w:rPr>
        <w:t xml:space="preserve"> UNDP will not be held responsible for a technical error which may cause a delay in receiving your application. </w:t>
      </w:r>
      <w:bookmarkStart w:id="11" w:name="_heading=h.23ckvvd"/>
      <w:bookmarkEnd w:id="11"/>
    </w:p>
    <w:p w14:paraId="0252ABCA" w14:textId="57CAC5F8" w:rsidR="00B76D83" w:rsidRPr="00FA3CCF" w:rsidRDefault="00B76D83" w:rsidP="0094732C">
      <w:pPr>
        <w:pBdr>
          <w:top w:val="nil"/>
          <w:left w:val="nil"/>
          <w:bottom w:val="nil"/>
          <w:right w:val="nil"/>
          <w:between w:val="nil"/>
        </w:pBdr>
        <w:spacing w:line="271" w:lineRule="auto"/>
        <w:jc w:val="both"/>
        <w:rPr>
          <w:rFonts w:ascii="Arial Nova" w:eastAsia="Calibri" w:hAnsi="Arial Nova" w:cstheme="minorHAnsi"/>
          <w:sz w:val="22"/>
          <w:szCs w:val="22"/>
        </w:rPr>
      </w:pPr>
    </w:p>
    <w:p w14:paraId="6933F394" w14:textId="7DB8F0A4" w:rsidR="005A4012" w:rsidRPr="004F71BE" w:rsidRDefault="00D46E52" w:rsidP="00FA3CCF">
      <w:pPr>
        <w:pStyle w:val="Heading1"/>
        <w:numPr>
          <w:ilvl w:val="0"/>
          <w:numId w:val="7"/>
        </w:numPr>
        <w:spacing w:after="200"/>
        <w:rPr>
          <w:rFonts w:ascii="Arial Nova" w:eastAsia="Arial" w:hAnsi="Arial Nova" w:cstheme="minorHAnsi"/>
          <w:b/>
          <w:smallCaps/>
          <w:color w:val="0070C0"/>
          <w:sz w:val="32"/>
          <w:szCs w:val="32"/>
        </w:rPr>
      </w:pPr>
      <w:bookmarkStart w:id="12" w:name="_Toc59353158"/>
      <w:r w:rsidRPr="004F71BE">
        <w:rPr>
          <w:rFonts w:ascii="Arial Nova" w:eastAsia="Arial" w:hAnsi="Arial Nova" w:cstheme="minorHAnsi"/>
          <w:b/>
          <w:smallCaps/>
          <w:color w:val="0070C0"/>
          <w:sz w:val="32"/>
          <w:szCs w:val="32"/>
        </w:rPr>
        <w:t>Information meeting</w:t>
      </w:r>
      <w:bookmarkEnd w:id="12"/>
      <w:r w:rsidRPr="004F71BE">
        <w:rPr>
          <w:rFonts w:ascii="Arial Nova" w:eastAsia="Arial" w:hAnsi="Arial Nova" w:cstheme="minorHAnsi"/>
          <w:b/>
          <w:smallCaps/>
          <w:color w:val="0070C0"/>
          <w:sz w:val="32"/>
          <w:szCs w:val="32"/>
        </w:rPr>
        <w:t xml:space="preserve"> </w:t>
      </w:r>
      <w:bookmarkStart w:id="13" w:name="_heading=h.a76adyla8p7w" w:colFirst="0" w:colLast="0"/>
      <w:bookmarkStart w:id="14" w:name="_heading=h.7436xe9hfcke" w:colFirst="0" w:colLast="0"/>
      <w:bookmarkEnd w:id="13"/>
      <w:bookmarkEnd w:id="14"/>
    </w:p>
    <w:p w14:paraId="4D382AA2" w14:textId="3B5E2E1D" w:rsidR="00E17441" w:rsidRPr="00FA3CCF" w:rsidRDefault="003A01AC" w:rsidP="003A01AC">
      <w:pPr>
        <w:pStyle w:val="ListParagraph"/>
        <w:autoSpaceDE w:val="0"/>
        <w:autoSpaceDN w:val="0"/>
        <w:adjustRightInd w:val="0"/>
        <w:ind w:left="0"/>
        <w:rPr>
          <w:rFonts w:ascii="Arial Nova" w:eastAsia="Calibri" w:hAnsi="Arial Nova" w:cstheme="minorHAnsi"/>
          <w:lang w:val="ka-GE"/>
        </w:rPr>
      </w:pPr>
      <w:r w:rsidRPr="00FA3CCF">
        <w:rPr>
          <w:rFonts w:ascii="Arial Nova" w:hAnsi="Arial Nova" w:cstheme="minorHAnsi"/>
          <w:color w:val="000000"/>
          <w:lang w:val="en-US"/>
        </w:rPr>
        <w:t xml:space="preserve">Information meeting with interested applicants </w:t>
      </w:r>
      <w:r w:rsidR="0065712A">
        <w:rPr>
          <w:rFonts w:ascii="Arial Nova" w:eastAsia="Arial" w:hAnsi="Arial Nova" w:cstheme="minorHAnsi"/>
        </w:rPr>
        <w:t>to discuss the required</w:t>
      </w:r>
      <w:r w:rsidRPr="00FA3CCF">
        <w:rPr>
          <w:rFonts w:ascii="Arial Nova" w:eastAsia="Arial" w:hAnsi="Arial Nova" w:cstheme="minorHAnsi"/>
        </w:rPr>
        <w:t xml:space="preserve"> information about </w:t>
      </w:r>
      <w:r w:rsidRPr="00FA3CCF">
        <w:rPr>
          <w:rFonts w:ascii="Arial Nova" w:hAnsi="Arial Nova" w:cstheme="minorHAnsi"/>
          <w:color w:val="000000"/>
          <w:lang w:val="en-US"/>
        </w:rPr>
        <w:t xml:space="preserve">the preparation of proposals </w:t>
      </w:r>
      <w:r w:rsidR="00BF7E51" w:rsidRPr="00FA3CCF">
        <w:rPr>
          <w:rFonts w:ascii="Arial Nova" w:hAnsi="Arial Nova" w:cstheme="minorHAnsi"/>
          <w:color w:val="000000"/>
          <w:lang w:val="en-US"/>
        </w:rPr>
        <w:t xml:space="preserve">will be held </w:t>
      </w:r>
      <w:r w:rsidR="00BF7E51" w:rsidRPr="00FA3CCF">
        <w:rPr>
          <w:rFonts w:ascii="Arial Nova" w:eastAsia="Calibri" w:hAnsi="Arial Nova" w:cstheme="minorHAnsi"/>
        </w:rPr>
        <w:t>using Zoom’s online platform</w:t>
      </w:r>
      <w:r w:rsidR="00BF7E51" w:rsidRPr="00FA3CCF">
        <w:rPr>
          <w:rFonts w:ascii="Arial Nova" w:eastAsia="Calibri" w:hAnsi="Arial Nova" w:cstheme="minorHAnsi"/>
          <w:lang w:val="ka-GE"/>
        </w:rPr>
        <w:t>:</w:t>
      </w:r>
    </w:p>
    <w:p w14:paraId="76E8E94A" w14:textId="77777777" w:rsidR="00E44231" w:rsidRPr="00FA3CCF" w:rsidRDefault="00E44231" w:rsidP="003A01AC">
      <w:pPr>
        <w:pStyle w:val="ListParagraph"/>
        <w:autoSpaceDE w:val="0"/>
        <w:autoSpaceDN w:val="0"/>
        <w:adjustRightInd w:val="0"/>
        <w:ind w:left="0"/>
        <w:rPr>
          <w:rFonts w:ascii="Arial Nova" w:eastAsia="Calibri" w:hAnsi="Arial Nova" w:cstheme="minorHAnsi"/>
          <w:lang w:val="ka-GE"/>
        </w:rPr>
      </w:pPr>
    </w:p>
    <w:p w14:paraId="595E26BE" w14:textId="2AA18D61" w:rsidR="006E455D" w:rsidRPr="00FA3CCF" w:rsidRDefault="006E455D" w:rsidP="006E455D">
      <w:pPr>
        <w:jc w:val="both"/>
        <w:rPr>
          <w:rFonts w:ascii="Arial Nova" w:hAnsi="Arial Nova" w:cstheme="minorHAnsi"/>
          <w:b/>
          <w:bCs/>
          <w:sz w:val="22"/>
          <w:szCs w:val="22"/>
          <w:highlight w:val="yellow"/>
          <w:lang w:val="ka-GE"/>
        </w:rPr>
      </w:pPr>
      <w:r w:rsidRPr="00FA3CCF">
        <w:rPr>
          <w:rFonts w:ascii="Arial Nova" w:hAnsi="Arial Nova" w:cstheme="minorHAnsi"/>
          <w:b/>
          <w:bCs/>
          <w:sz w:val="22"/>
          <w:szCs w:val="22"/>
          <w:highlight w:val="yellow"/>
          <w:lang w:val="ka-GE"/>
        </w:rPr>
        <w:t xml:space="preserve"> </w:t>
      </w:r>
    </w:p>
    <w:p w14:paraId="0C012609" w14:textId="3902FEFF" w:rsidR="006E455D" w:rsidRPr="003278C9" w:rsidRDefault="006E455D" w:rsidP="006E455D">
      <w:pPr>
        <w:jc w:val="both"/>
        <w:rPr>
          <w:rFonts w:ascii="Arial Nova" w:hAnsi="Arial Nova" w:cstheme="minorHAnsi"/>
          <w:b/>
          <w:bCs/>
          <w:sz w:val="22"/>
          <w:szCs w:val="22"/>
        </w:rPr>
      </w:pPr>
      <w:r w:rsidRPr="003278C9">
        <w:rPr>
          <w:rFonts w:ascii="Arial Nova" w:hAnsi="Arial Nova" w:cstheme="minorHAnsi"/>
          <w:b/>
          <w:bCs/>
          <w:sz w:val="22"/>
          <w:szCs w:val="22"/>
        </w:rPr>
        <w:t xml:space="preserve">Meeting ID: </w:t>
      </w:r>
      <w:r w:rsidR="00AD124F" w:rsidRPr="003278C9">
        <w:rPr>
          <w:rFonts w:ascii="Arial Nova" w:hAnsi="Arial Nova" w:cstheme="minorHAnsi"/>
          <w:b/>
          <w:bCs/>
          <w:sz w:val="22"/>
          <w:szCs w:val="22"/>
        </w:rPr>
        <w:t>421 831 9276</w:t>
      </w:r>
    </w:p>
    <w:p w14:paraId="257C6B83" w14:textId="37762EC3" w:rsidR="00AD124F" w:rsidRPr="003278C9" w:rsidRDefault="00AD124F" w:rsidP="006E455D">
      <w:pPr>
        <w:jc w:val="both"/>
        <w:rPr>
          <w:rFonts w:ascii="Arial Nova" w:hAnsi="Arial Nova" w:cstheme="minorHAnsi"/>
          <w:b/>
          <w:bCs/>
          <w:sz w:val="22"/>
          <w:szCs w:val="22"/>
        </w:rPr>
      </w:pPr>
      <w:r w:rsidRPr="003278C9">
        <w:rPr>
          <w:rFonts w:ascii="Arial Nova" w:hAnsi="Arial Nova" w:cstheme="minorHAnsi"/>
          <w:b/>
          <w:bCs/>
          <w:sz w:val="22"/>
          <w:szCs w:val="22"/>
        </w:rPr>
        <w:t>Password: 088492</w:t>
      </w:r>
    </w:p>
    <w:p w14:paraId="4928B314" w14:textId="77777777" w:rsidR="00A25E9B" w:rsidRPr="003278C9" w:rsidRDefault="00A25E9B" w:rsidP="00A25E9B">
      <w:pPr>
        <w:jc w:val="both"/>
        <w:rPr>
          <w:rFonts w:ascii="Arial Nova" w:hAnsi="Arial Nova" w:cstheme="minorHAnsi"/>
          <w:b/>
          <w:bCs/>
          <w:sz w:val="22"/>
          <w:szCs w:val="22"/>
        </w:rPr>
      </w:pPr>
      <w:r w:rsidRPr="003278C9">
        <w:rPr>
          <w:rFonts w:ascii="Arial Nova" w:hAnsi="Arial Nova" w:cstheme="minorHAnsi"/>
          <w:b/>
          <w:bCs/>
          <w:sz w:val="22"/>
          <w:szCs w:val="22"/>
        </w:rPr>
        <w:t xml:space="preserve">Meeting link: </w:t>
      </w:r>
    </w:p>
    <w:p w14:paraId="4BECD079" w14:textId="43C5C503" w:rsidR="00A25E9B" w:rsidRPr="003278C9" w:rsidRDefault="009A6E84" w:rsidP="006E455D">
      <w:pPr>
        <w:jc w:val="both"/>
        <w:rPr>
          <w:rFonts w:ascii="Arial Nova" w:hAnsi="Arial Nova" w:cstheme="minorHAnsi"/>
          <w:b/>
          <w:bCs/>
          <w:sz w:val="22"/>
          <w:szCs w:val="22"/>
        </w:rPr>
      </w:pPr>
      <w:hyperlink r:id="rId26" w:history="1">
        <w:r w:rsidR="00A25E9B" w:rsidRPr="003278C9">
          <w:rPr>
            <w:rStyle w:val="Hyperlink"/>
            <w:rFonts w:ascii="Arial Nova" w:hAnsi="Arial Nova" w:cstheme="minorHAnsi"/>
            <w:b/>
            <w:bCs/>
            <w:sz w:val="22"/>
            <w:szCs w:val="22"/>
          </w:rPr>
          <w:t>https://undp.zoom.us/j/4218319276?pwd=OFBHbVlIOGd6amVzSUVaNCt5T0FyUT09</w:t>
        </w:r>
      </w:hyperlink>
    </w:p>
    <w:p w14:paraId="231CE709" w14:textId="7DF07FFF" w:rsidR="006E455D" w:rsidRPr="003278C9" w:rsidRDefault="006E455D" w:rsidP="006E455D">
      <w:pPr>
        <w:jc w:val="both"/>
        <w:rPr>
          <w:rFonts w:ascii="Arial Nova" w:eastAsia="Arial" w:hAnsi="Arial Nova" w:cstheme="minorHAnsi"/>
          <w:b/>
          <w:bCs/>
          <w:sz w:val="22"/>
          <w:szCs w:val="22"/>
        </w:rPr>
      </w:pPr>
      <w:r w:rsidRPr="003278C9">
        <w:rPr>
          <w:rFonts w:ascii="Arial Nova" w:eastAsia="Arial" w:hAnsi="Arial Nova" w:cstheme="minorHAnsi"/>
          <w:b/>
          <w:bCs/>
          <w:sz w:val="22"/>
          <w:szCs w:val="22"/>
        </w:rPr>
        <w:t>Date:</w:t>
      </w:r>
      <w:r w:rsidR="00CF2A8B" w:rsidRPr="003278C9">
        <w:rPr>
          <w:rFonts w:ascii="Arial Nova" w:eastAsia="Arial" w:hAnsi="Arial Nova" w:cstheme="minorHAnsi"/>
          <w:b/>
          <w:bCs/>
          <w:sz w:val="22"/>
          <w:szCs w:val="22"/>
        </w:rPr>
        <w:t xml:space="preserve"> 21 June 2021</w:t>
      </w:r>
    </w:p>
    <w:p w14:paraId="26D80DDA" w14:textId="59F99D37" w:rsidR="006E455D" w:rsidRPr="00FA3CCF" w:rsidRDefault="006E455D" w:rsidP="006E455D">
      <w:pPr>
        <w:jc w:val="both"/>
        <w:rPr>
          <w:rFonts w:ascii="Arial Nova" w:eastAsia="Arial" w:hAnsi="Arial Nova" w:cstheme="minorHAnsi"/>
          <w:b/>
          <w:bCs/>
          <w:sz w:val="22"/>
          <w:szCs w:val="22"/>
        </w:rPr>
      </w:pPr>
      <w:r w:rsidRPr="003278C9">
        <w:rPr>
          <w:rFonts w:ascii="Arial Nova" w:eastAsia="Arial" w:hAnsi="Arial Nova" w:cstheme="minorHAnsi"/>
          <w:b/>
          <w:bCs/>
          <w:sz w:val="22"/>
          <w:szCs w:val="22"/>
        </w:rPr>
        <w:t>Time:</w:t>
      </w:r>
      <w:r w:rsidR="00CF2A8B" w:rsidRPr="003278C9">
        <w:rPr>
          <w:rFonts w:ascii="Arial Nova" w:eastAsia="Arial" w:hAnsi="Arial Nova" w:cstheme="minorHAnsi"/>
          <w:b/>
          <w:bCs/>
          <w:sz w:val="22"/>
          <w:szCs w:val="22"/>
        </w:rPr>
        <w:t xml:space="preserve"> 11:00 hrs</w:t>
      </w:r>
      <w:r w:rsidRPr="003278C9">
        <w:rPr>
          <w:rFonts w:ascii="Arial Nova" w:eastAsia="Arial" w:hAnsi="Arial Nova" w:cstheme="minorHAnsi"/>
          <w:b/>
          <w:bCs/>
          <w:sz w:val="22"/>
          <w:szCs w:val="22"/>
        </w:rPr>
        <w:t xml:space="preserve"> </w:t>
      </w:r>
    </w:p>
    <w:p w14:paraId="45649D99" w14:textId="614E6AF1" w:rsidR="00E17441" w:rsidRPr="00FA3CCF" w:rsidRDefault="00E17441" w:rsidP="00E17441">
      <w:pPr>
        <w:autoSpaceDE w:val="0"/>
        <w:autoSpaceDN w:val="0"/>
        <w:adjustRightInd w:val="0"/>
        <w:rPr>
          <w:rFonts w:ascii="Arial Nova" w:hAnsi="Arial Nova" w:cstheme="minorHAnsi"/>
          <w:color w:val="000000"/>
        </w:rPr>
      </w:pPr>
    </w:p>
    <w:p w14:paraId="3FB3B6BA" w14:textId="7C6478E8" w:rsidR="00D46E52" w:rsidRPr="004F71BE" w:rsidRDefault="00D46E52" w:rsidP="00FA3CCF">
      <w:pPr>
        <w:pStyle w:val="Heading1"/>
        <w:numPr>
          <w:ilvl w:val="0"/>
          <w:numId w:val="7"/>
        </w:numPr>
        <w:spacing w:after="200"/>
        <w:rPr>
          <w:rFonts w:ascii="Arial Nova" w:eastAsia="Arial" w:hAnsi="Arial Nova" w:cstheme="minorHAnsi"/>
          <w:b/>
          <w:smallCaps/>
          <w:color w:val="0070C0"/>
          <w:sz w:val="32"/>
          <w:szCs w:val="32"/>
        </w:rPr>
      </w:pPr>
      <w:bookmarkStart w:id="15" w:name="_Toc59353159"/>
      <w:r w:rsidRPr="004F71BE">
        <w:rPr>
          <w:rFonts w:ascii="Arial Nova" w:eastAsia="Arial" w:hAnsi="Arial Nova" w:cstheme="minorHAnsi"/>
          <w:b/>
          <w:smallCaps/>
          <w:color w:val="0070C0"/>
          <w:sz w:val="32"/>
          <w:szCs w:val="32"/>
        </w:rPr>
        <w:t>Submission of additional questions</w:t>
      </w:r>
      <w:bookmarkEnd w:id="15"/>
      <w:r w:rsidRPr="004F71BE">
        <w:rPr>
          <w:rFonts w:ascii="Arial Nova" w:eastAsia="Arial" w:hAnsi="Arial Nova" w:cstheme="minorHAnsi"/>
          <w:b/>
          <w:smallCaps/>
          <w:color w:val="0070C0"/>
          <w:sz w:val="32"/>
          <w:szCs w:val="32"/>
        </w:rPr>
        <w:t xml:space="preserve"> </w:t>
      </w:r>
    </w:p>
    <w:p w14:paraId="79570609" w14:textId="14D6FBF0" w:rsidR="00C574DB" w:rsidRPr="00FA3CCF" w:rsidRDefault="604D46D3" w:rsidP="20F975B5">
      <w:pPr>
        <w:jc w:val="both"/>
        <w:rPr>
          <w:rFonts w:ascii="Arial Nova" w:eastAsia="Arial" w:hAnsi="Arial Nova" w:cstheme="minorBidi"/>
          <w:sz w:val="22"/>
          <w:szCs w:val="22"/>
        </w:rPr>
      </w:pPr>
      <w:bookmarkStart w:id="16" w:name="_heading=h.4pq8poje0sqq"/>
      <w:bookmarkStart w:id="17" w:name="_heading=h.ihv636"/>
      <w:bookmarkEnd w:id="16"/>
      <w:bookmarkEnd w:id="17"/>
      <w:r w:rsidRPr="20F975B5">
        <w:rPr>
          <w:rFonts w:ascii="Arial Nova" w:eastAsia="Arial" w:hAnsi="Arial Nova" w:cstheme="minorBidi"/>
          <w:sz w:val="22"/>
          <w:szCs w:val="22"/>
        </w:rPr>
        <w:t xml:space="preserve">Additional </w:t>
      </w:r>
      <w:r w:rsidR="4E636469" w:rsidRPr="20F975B5">
        <w:rPr>
          <w:rFonts w:ascii="Arial Nova" w:eastAsia="Arial" w:hAnsi="Arial Nova" w:cstheme="minorBidi"/>
          <w:sz w:val="22"/>
          <w:szCs w:val="22"/>
        </w:rPr>
        <w:t xml:space="preserve">technical </w:t>
      </w:r>
      <w:r w:rsidRPr="20F975B5">
        <w:rPr>
          <w:rFonts w:ascii="Arial Nova" w:eastAsia="Arial" w:hAnsi="Arial Nova" w:cstheme="minorBidi"/>
          <w:sz w:val="22"/>
          <w:szCs w:val="22"/>
        </w:rPr>
        <w:t>questions can also be sent to</w:t>
      </w:r>
      <w:r w:rsidR="0BCC53DA" w:rsidRPr="20F975B5">
        <w:rPr>
          <w:rFonts w:ascii="Arial Nova" w:eastAsia="Arial" w:hAnsi="Arial Nova" w:cstheme="minorBidi"/>
          <w:sz w:val="22"/>
          <w:szCs w:val="22"/>
        </w:rPr>
        <w:t xml:space="preserve"> </w:t>
      </w:r>
      <w:hyperlink r:id="rId27" w:history="1">
        <w:r w:rsidR="00827E1E" w:rsidRPr="20F975B5">
          <w:rPr>
            <w:rStyle w:val="Hyperlink"/>
            <w:rFonts w:ascii="Arial Nova" w:eastAsia="Arial" w:hAnsi="Arial Nova" w:cstheme="minorBidi"/>
            <w:sz w:val="22"/>
            <w:szCs w:val="22"/>
          </w:rPr>
          <w:t>edith.namukonda@undp.org</w:t>
        </w:r>
      </w:hyperlink>
      <w:r w:rsidR="00827E1E" w:rsidRPr="20F975B5">
        <w:rPr>
          <w:rFonts w:ascii="Arial Nova" w:eastAsia="Arial" w:hAnsi="Arial Nova" w:cstheme="minorBidi"/>
          <w:sz w:val="22"/>
          <w:szCs w:val="22"/>
        </w:rPr>
        <w:t xml:space="preserve">. </w:t>
      </w:r>
      <w:r w:rsidRPr="20F975B5">
        <w:rPr>
          <w:rFonts w:ascii="Arial Nova" w:eastAsia="Arial" w:hAnsi="Arial Nova" w:cstheme="minorBidi"/>
          <w:sz w:val="22"/>
          <w:szCs w:val="22"/>
        </w:rPr>
        <w:t xml:space="preserve">Potential applicants will receive answers to their questions within </w:t>
      </w:r>
      <w:r w:rsidR="3C3561A9" w:rsidRPr="20F975B5">
        <w:rPr>
          <w:rFonts w:ascii="Arial Nova" w:eastAsia="Calibri" w:hAnsi="Arial Nova" w:cstheme="minorBidi"/>
          <w:sz w:val="22"/>
          <w:szCs w:val="22"/>
        </w:rPr>
        <w:t>three (03) working days</w:t>
      </w:r>
      <w:r w:rsidRPr="20F975B5">
        <w:rPr>
          <w:rFonts w:ascii="Arial Nova" w:eastAsia="Arial" w:hAnsi="Arial Nova" w:cstheme="minorBidi"/>
          <w:sz w:val="22"/>
          <w:szCs w:val="22"/>
        </w:rPr>
        <w:t>. All questions must be sent before</w:t>
      </w:r>
      <w:r w:rsidR="45A1ED5E" w:rsidRPr="20F975B5">
        <w:rPr>
          <w:rFonts w:ascii="Arial Nova" w:eastAsia="Arial" w:hAnsi="Arial Nova" w:cstheme="minorBidi"/>
          <w:sz w:val="22"/>
          <w:szCs w:val="22"/>
        </w:rPr>
        <w:t xml:space="preserve"> </w:t>
      </w:r>
      <w:r w:rsidR="00C80552" w:rsidRPr="00BC5AD5">
        <w:rPr>
          <w:rFonts w:ascii="Arial Nova" w:eastAsia="Arial" w:hAnsi="Arial Nova" w:cstheme="minorBidi"/>
          <w:b/>
          <w:bCs/>
          <w:sz w:val="22"/>
          <w:szCs w:val="22"/>
        </w:rPr>
        <w:t>23</w:t>
      </w:r>
      <w:r w:rsidR="00C80552" w:rsidRPr="00BC5AD5">
        <w:rPr>
          <w:rFonts w:ascii="Arial Nova" w:eastAsia="Arial" w:hAnsi="Arial Nova" w:cstheme="minorBidi"/>
          <w:b/>
          <w:bCs/>
          <w:sz w:val="22"/>
          <w:szCs w:val="22"/>
          <w:vertAlign w:val="superscript"/>
        </w:rPr>
        <w:t>rd</w:t>
      </w:r>
      <w:r w:rsidR="00C80552" w:rsidRPr="00BC5AD5">
        <w:rPr>
          <w:rFonts w:ascii="Arial Nova" w:eastAsia="Arial" w:hAnsi="Arial Nova" w:cstheme="minorBidi"/>
          <w:b/>
          <w:bCs/>
          <w:sz w:val="22"/>
          <w:szCs w:val="22"/>
        </w:rPr>
        <w:t xml:space="preserve"> </w:t>
      </w:r>
      <w:r w:rsidR="0042725C" w:rsidRPr="00BC5AD5">
        <w:rPr>
          <w:rFonts w:ascii="Arial Nova" w:eastAsia="Arial" w:hAnsi="Arial Nova" w:cstheme="minorBidi"/>
          <w:b/>
          <w:bCs/>
          <w:sz w:val="22"/>
          <w:szCs w:val="22"/>
        </w:rPr>
        <w:t>June</w:t>
      </w:r>
      <w:r w:rsidR="5469E363" w:rsidRPr="00BC5AD5">
        <w:rPr>
          <w:rFonts w:ascii="Arial Nova" w:eastAsia="Arial" w:hAnsi="Arial Nova" w:cstheme="minorBidi"/>
          <w:b/>
          <w:bCs/>
          <w:sz w:val="22"/>
          <w:szCs w:val="22"/>
        </w:rPr>
        <w:t xml:space="preserve"> </w:t>
      </w:r>
      <w:r w:rsidR="5469E363" w:rsidRPr="00BE2C88">
        <w:rPr>
          <w:rFonts w:ascii="Arial Nova" w:eastAsia="Arial" w:hAnsi="Arial Nova" w:cstheme="minorBidi"/>
          <w:b/>
          <w:bCs/>
          <w:sz w:val="22"/>
          <w:szCs w:val="22"/>
        </w:rPr>
        <w:t>2021</w:t>
      </w:r>
      <w:r w:rsidRPr="20F975B5">
        <w:rPr>
          <w:rFonts w:ascii="Arial Nova" w:eastAsia="Arial" w:hAnsi="Arial Nova" w:cstheme="minorBidi"/>
          <w:sz w:val="22"/>
          <w:szCs w:val="22"/>
        </w:rPr>
        <w:t xml:space="preserve">.  </w:t>
      </w:r>
    </w:p>
    <w:p w14:paraId="71A177A7" w14:textId="5A782805" w:rsidR="00D46E52" w:rsidRPr="00FA3CCF" w:rsidRDefault="00D46E52">
      <w:pPr>
        <w:jc w:val="both"/>
        <w:rPr>
          <w:rFonts w:ascii="Arial Nova" w:eastAsia="Arial" w:hAnsi="Arial Nova" w:cstheme="minorHAnsi"/>
          <w:sz w:val="22"/>
          <w:szCs w:val="22"/>
        </w:rPr>
      </w:pPr>
    </w:p>
    <w:p w14:paraId="3430408A" w14:textId="7A6733A0" w:rsidR="00C61E61" w:rsidRPr="004F71BE" w:rsidRDefault="00D46E52" w:rsidP="00FA3CCF">
      <w:pPr>
        <w:pStyle w:val="Heading1"/>
        <w:numPr>
          <w:ilvl w:val="0"/>
          <w:numId w:val="7"/>
        </w:numPr>
        <w:spacing w:after="200"/>
        <w:rPr>
          <w:rFonts w:ascii="Arial Nova" w:eastAsia="Arial" w:hAnsi="Arial Nova" w:cstheme="minorHAnsi"/>
          <w:b/>
          <w:smallCaps/>
          <w:color w:val="0070C0"/>
          <w:sz w:val="32"/>
          <w:szCs w:val="32"/>
        </w:rPr>
      </w:pPr>
      <w:bookmarkStart w:id="18" w:name="_Toc59353160"/>
      <w:r w:rsidRPr="004F71BE">
        <w:rPr>
          <w:rFonts w:ascii="Arial Nova" w:eastAsia="Arial" w:hAnsi="Arial Nova" w:cstheme="minorHAnsi"/>
          <w:b/>
          <w:smallCaps/>
          <w:color w:val="0070C0"/>
          <w:sz w:val="32"/>
          <w:szCs w:val="32"/>
        </w:rPr>
        <w:t>Required documents</w:t>
      </w:r>
      <w:bookmarkEnd w:id="18"/>
      <w:r w:rsidRPr="004F71BE">
        <w:rPr>
          <w:rFonts w:ascii="Arial Nova" w:eastAsia="Arial" w:hAnsi="Arial Nova" w:cstheme="minorHAnsi"/>
          <w:b/>
          <w:smallCaps/>
          <w:color w:val="0070C0"/>
          <w:sz w:val="32"/>
          <w:szCs w:val="32"/>
        </w:rPr>
        <w:t xml:space="preserve"> </w:t>
      </w:r>
    </w:p>
    <w:p w14:paraId="4972B24C" w14:textId="7B429E55" w:rsidR="00991506" w:rsidRDefault="00991506" w:rsidP="00991506">
      <w:pPr>
        <w:jc w:val="both"/>
        <w:rPr>
          <w:rFonts w:ascii="Arial Nova" w:hAnsi="Arial Nova" w:cstheme="minorHAnsi"/>
          <w:bCs/>
          <w:sz w:val="22"/>
          <w:szCs w:val="22"/>
        </w:rPr>
      </w:pPr>
      <w:r w:rsidRPr="00FA3CCF">
        <w:rPr>
          <w:rFonts w:ascii="Arial Nova" w:hAnsi="Arial Nova" w:cstheme="minorHAnsi"/>
          <w:bCs/>
          <w:sz w:val="22"/>
          <w:szCs w:val="22"/>
        </w:rPr>
        <w:t xml:space="preserve">A submission will be considered as complete if </w:t>
      </w:r>
      <w:r>
        <w:rPr>
          <w:rFonts w:ascii="Arial Nova" w:hAnsi="Arial Nova" w:cstheme="minorHAnsi"/>
          <w:bCs/>
          <w:sz w:val="22"/>
          <w:szCs w:val="22"/>
        </w:rPr>
        <w:t xml:space="preserve">it comprises </w:t>
      </w:r>
      <w:r w:rsidRPr="00FA3CCF">
        <w:rPr>
          <w:rFonts w:ascii="Arial Nova" w:hAnsi="Arial Nova" w:cstheme="minorHAnsi"/>
          <w:bCs/>
          <w:sz w:val="22"/>
          <w:szCs w:val="22"/>
          <w:u w:val="single"/>
        </w:rPr>
        <w:t>ALL</w:t>
      </w:r>
      <w:r>
        <w:rPr>
          <w:rFonts w:ascii="Arial Nova" w:hAnsi="Arial Nova" w:cstheme="minorHAnsi"/>
          <w:bCs/>
          <w:sz w:val="22"/>
          <w:szCs w:val="22"/>
        </w:rPr>
        <w:t xml:space="preserve"> following documents:</w:t>
      </w:r>
    </w:p>
    <w:p w14:paraId="45C117EB" w14:textId="77777777" w:rsidR="00991506" w:rsidRPr="00FA3CCF" w:rsidRDefault="00991506" w:rsidP="00FA3CCF">
      <w:pPr>
        <w:jc w:val="both"/>
        <w:rPr>
          <w:rFonts w:ascii="Arial Nova" w:hAnsi="Arial Nova" w:cstheme="minorHAnsi"/>
          <w:bCs/>
          <w:sz w:val="22"/>
          <w:szCs w:val="22"/>
        </w:rPr>
      </w:pPr>
    </w:p>
    <w:p w14:paraId="56C4707B" w14:textId="7527C71E" w:rsidR="00C574DB" w:rsidRPr="00FA3CCF" w:rsidRDefault="00080BD2" w:rsidP="25FE7B91">
      <w:pPr>
        <w:numPr>
          <w:ilvl w:val="0"/>
          <w:numId w:val="6"/>
        </w:numPr>
        <w:jc w:val="both"/>
        <w:rPr>
          <w:rFonts w:ascii="Arial Nova" w:hAnsi="Arial Nova" w:cstheme="minorBidi"/>
          <w:b/>
          <w:bCs/>
          <w:sz w:val="22"/>
          <w:szCs w:val="22"/>
        </w:rPr>
      </w:pPr>
      <w:r w:rsidRPr="25FE7B91">
        <w:rPr>
          <w:rFonts w:ascii="Arial Nova" w:eastAsia="Arial" w:hAnsi="Arial Nova" w:cstheme="minorBidi"/>
          <w:sz w:val="22"/>
          <w:szCs w:val="22"/>
        </w:rPr>
        <w:t xml:space="preserve">Completed </w:t>
      </w:r>
      <w:r w:rsidR="00991506" w:rsidRPr="25FE7B91">
        <w:rPr>
          <w:rFonts w:ascii="Arial Nova" w:eastAsia="Arial" w:hAnsi="Arial Nova" w:cstheme="minorBidi"/>
          <w:b/>
          <w:bCs/>
          <w:sz w:val="22"/>
          <w:szCs w:val="22"/>
        </w:rPr>
        <w:t xml:space="preserve">Proposal Form </w:t>
      </w:r>
      <w:r w:rsidRPr="25FE7B91">
        <w:rPr>
          <w:rFonts w:ascii="Arial Nova" w:eastAsia="Arial" w:hAnsi="Arial Nova" w:cstheme="minorBidi"/>
          <w:sz w:val="22"/>
          <w:szCs w:val="22"/>
        </w:rPr>
        <w:t>(Annex 1)</w:t>
      </w:r>
    </w:p>
    <w:p w14:paraId="44452994" w14:textId="19BD0171" w:rsidR="00694200" w:rsidRPr="00FA3CCF" w:rsidRDefault="00694200" w:rsidP="4DA3E975">
      <w:pPr>
        <w:numPr>
          <w:ilvl w:val="0"/>
          <w:numId w:val="6"/>
        </w:numPr>
        <w:spacing w:line="259" w:lineRule="auto"/>
        <w:jc w:val="both"/>
        <w:rPr>
          <w:rFonts w:ascii="Arial Nova" w:hAnsi="Arial Nova" w:cstheme="minorBidi"/>
          <w:color w:val="000000" w:themeColor="text1"/>
          <w:sz w:val="22"/>
          <w:szCs w:val="22"/>
          <w:lang w:val="en-US"/>
        </w:rPr>
      </w:pPr>
      <w:r w:rsidRPr="25FE7B91">
        <w:rPr>
          <w:rFonts w:ascii="Arial Nova" w:hAnsi="Arial Nova" w:cstheme="minorBidi"/>
          <w:color w:val="000000" w:themeColor="text1"/>
          <w:sz w:val="22"/>
          <w:szCs w:val="22"/>
          <w:lang w:val="en-US" w:eastAsia="en-US"/>
        </w:rPr>
        <w:t>Statu</w:t>
      </w:r>
      <w:r w:rsidR="0027031F" w:rsidRPr="25FE7B91">
        <w:rPr>
          <w:rFonts w:ascii="Arial Nova" w:hAnsi="Arial Nova" w:cstheme="minorBidi"/>
          <w:color w:val="000000" w:themeColor="text1"/>
          <w:sz w:val="22"/>
          <w:szCs w:val="22"/>
          <w:lang w:val="en-US" w:eastAsia="en-US"/>
        </w:rPr>
        <w:t>s</w:t>
      </w:r>
      <w:r w:rsidRPr="25FE7B91">
        <w:rPr>
          <w:rFonts w:ascii="Arial Nova" w:hAnsi="Arial Nova" w:cstheme="minorBidi"/>
          <w:color w:val="000000" w:themeColor="text1"/>
          <w:sz w:val="22"/>
          <w:szCs w:val="22"/>
          <w:lang w:val="en-US" w:eastAsia="en-US"/>
        </w:rPr>
        <w:t xml:space="preserve"> </w:t>
      </w:r>
      <w:r w:rsidR="00CC72F9" w:rsidRPr="25FE7B91">
        <w:rPr>
          <w:rFonts w:ascii="Arial Nova" w:hAnsi="Arial Nova" w:cstheme="minorBidi"/>
          <w:color w:val="000000" w:themeColor="text1"/>
          <w:sz w:val="22"/>
          <w:szCs w:val="22"/>
          <w:lang w:val="en-US" w:eastAsia="en-US"/>
        </w:rPr>
        <w:t xml:space="preserve">and Official Registration Certificate </w:t>
      </w:r>
      <w:r w:rsidRPr="25FE7B91">
        <w:rPr>
          <w:rFonts w:ascii="Arial Nova" w:hAnsi="Arial Nova" w:cstheme="minorBidi"/>
          <w:color w:val="000000" w:themeColor="text1"/>
          <w:sz w:val="22"/>
          <w:szCs w:val="22"/>
          <w:lang w:val="en-US" w:eastAsia="en-US"/>
        </w:rPr>
        <w:t>of the applicant(s)</w:t>
      </w:r>
      <w:r w:rsidR="000952DD" w:rsidRPr="25FE7B91">
        <w:rPr>
          <w:rFonts w:ascii="Arial Nova" w:hAnsi="Arial Nova" w:cstheme="minorBidi"/>
          <w:color w:val="000000" w:themeColor="text1"/>
          <w:sz w:val="22"/>
          <w:szCs w:val="22"/>
          <w:lang w:val="en-US" w:eastAsia="en-US"/>
        </w:rPr>
        <w:t xml:space="preserve"> in Zambia</w:t>
      </w:r>
      <w:r w:rsidR="2E217964" w:rsidRPr="25FE7B91">
        <w:rPr>
          <w:rFonts w:ascii="Arial Nova" w:hAnsi="Arial Nova" w:cstheme="minorBidi"/>
          <w:color w:val="000000" w:themeColor="text1"/>
          <w:sz w:val="22"/>
          <w:szCs w:val="22"/>
          <w:lang w:val="en-US" w:eastAsia="en-US"/>
        </w:rPr>
        <w:t>.</w:t>
      </w:r>
    </w:p>
    <w:p w14:paraId="47AB8B11" w14:textId="06C2CD0B" w:rsidR="00E86166" w:rsidRPr="00FA3CCF" w:rsidRDefault="00E86166" w:rsidP="25FE7B91">
      <w:pPr>
        <w:numPr>
          <w:ilvl w:val="0"/>
          <w:numId w:val="6"/>
        </w:numPr>
        <w:jc w:val="both"/>
        <w:rPr>
          <w:rFonts w:ascii="Arial Nova" w:hAnsi="Arial Nova" w:cstheme="minorBidi"/>
          <w:color w:val="000000"/>
          <w:sz w:val="22"/>
          <w:szCs w:val="22"/>
          <w:lang w:val="en-US" w:eastAsia="en-US"/>
        </w:rPr>
      </w:pPr>
      <w:r w:rsidRPr="25FE7B91">
        <w:rPr>
          <w:rFonts w:ascii="Arial Nova" w:hAnsi="Arial Nova" w:cstheme="minorBidi"/>
          <w:color w:val="000000" w:themeColor="text1"/>
          <w:sz w:val="22"/>
          <w:szCs w:val="22"/>
          <w:lang w:val="en-US" w:eastAsia="en-US"/>
        </w:rPr>
        <w:t>Note from Revenue Service on tax obligations</w:t>
      </w:r>
      <w:r w:rsidR="000952DD" w:rsidRPr="25FE7B91">
        <w:rPr>
          <w:rFonts w:ascii="Arial Nova" w:hAnsi="Arial Nova" w:cstheme="minorBidi"/>
          <w:color w:val="000000" w:themeColor="text1"/>
          <w:sz w:val="22"/>
          <w:szCs w:val="22"/>
          <w:lang w:val="en-US" w:eastAsia="en-US"/>
        </w:rPr>
        <w:t xml:space="preserve"> in Zambia</w:t>
      </w:r>
      <w:r w:rsidR="74B3B869" w:rsidRPr="25FE7B91">
        <w:rPr>
          <w:rFonts w:ascii="Arial Nova" w:hAnsi="Arial Nova" w:cstheme="minorBidi"/>
          <w:color w:val="000000" w:themeColor="text1"/>
          <w:sz w:val="22"/>
          <w:szCs w:val="22"/>
          <w:lang w:val="en-US" w:eastAsia="en-US"/>
        </w:rPr>
        <w:t>.</w:t>
      </w:r>
    </w:p>
    <w:p w14:paraId="1E2D41A6" w14:textId="24EEBF76" w:rsidR="00E86166" w:rsidRPr="00FA3CCF" w:rsidRDefault="00E86166" w:rsidP="25FE7B91">
      <w:pPr>
        <w:numPr>
          <w:ilvl w:val="0"/>
          <w:numId w:val="6"/>
        </w:numPr>
        <w:jc w:val="both"/>
        <w:rPr>
          <w:rFonts w:ascii="Arial Nova" w:hAnsi="Arial Nova" w:cstheme="minorBidi"/>
          <w:color w:val="000000"/>
          <w:sz w:val="22"/>
          <w:szCs w:val="22"/>
          <w:lang w:val="en-US" w:eastAsia="en-US"/>
        </w:rPr>
      </w:pPr>
      <w:r w:rsidRPr="25FE7B91">
        <w:rPr>
          <w:rFonts w:ascii="Arial Nova" w:hAnsi="Arial Nova" w:cstheme="minorBidi"/>
          <w:color w:val="000000" w:themeColor="text1"/>
          <w:sz w:val="22"/>
          <w:szCs w:val="22"/>
          <w:lang w:val="en-US" w:eastAsia="en-US"/>
        </w:rPr>
        <w:t>Partnership Memorandums with partner organization(s) (if applicable)</w:t>
      </w:r>
    </w:p>
    <w:p w14:paraId="22E96436" w14:textId="100EC47F" w:rsidR="00E86166" w:rsidRPr="00FA3CCF" w:rsidRDefault="00E86166" w:rsidP="25FE7B91">
      <w:pPr>
        <w:numPr>
          <w:ilvl w:val="0"/>
          <w:numId w:val="6"/>
        </w:numPr>
        <w:jc w:val="both"/>
        <w:rPr>
          <w:rFonts w:ascii="Arial Nova" w:hAnsi="Arial Nova" w:cstheme="minorBidi"/>
          <w:color w:val="000000"/>
          <w:sz w:val="22"/>
          <w:szCs w:val="22"/>
          <w:lang w:val="en-US" w:eastAsia="en-US"/>
        </w:rPr>
      </w:pPr>
      <w:r w:rsidRPr="25FE7B91">
        <w:rPr>
          <w:rFonts w:ascii="Arial Nova" w:hAnsi="Arial Nova" w:cstheme="minorBidi"/>
          <w:color w:val="000000" w:themeColor="text1"/>
          <w:sz w:val="22"/>
          <w:szCs w:val="22"/>
          <w:lang w:val="en-US" w:eastAsia="en-US"/>
        </w:rPr>
        <w:t>Two letters of recommendations (local authorities, donors, etc</w:t>
      </w:r>
      <w:r w:rsidRPr="25FE7B91">
        <w:rPr>
          <w:rFonts w:ascii="Arial Nova" w:hAnsi="Arial Nova" w:cstheme="minorBidi"/>
          <w:color w:val="000000" w:themeColor="text1"/>
          <w:sz w:val="22"/>
          <w:szCs w:val="22"/>
          <w:lang w:val="ka-GE" w:eastAsia="en-US"/>
        </w:rPr>
        <w:t>.</w:t>
      </w:r>
      <w:r w:rsidRPr="25FE7B91">
        <w:rPr>
          <w:rFonts w:ascii="Arial Nova" w:hAnsi="Arial Nova" w:cstheme="minorBidi"/>
          <w:color w:val="000000" w:themeColor="text1"/>
          <w:sz w:val="22"/>
          <w:szCs w:val="22"/>
          <w:lang w:val="en-US" w:eastAsia="en-US"/>
        </w:rPr>
        <w:t xml:space="preserve">) </w:t>
      </w:r>
    </w:p>
    <w:p w14:paraId="512494E3" w14:textId="2194E739" w:rsidR="00E86166" w:rsidRPr="00FA3CCF" w:rsidRDefault="00080BD2" w:rsidP="25FE7B91">
      <w:pPr>
        <w:numPr>
          <w:ilvl w:val="0"/>
          <w:numId w:val="6"/>
        </w:numPr>
        <w:jc w:val="both"/>
        <w:rPr>
          <w:rFonts w:ascii="Arial Nova" w:hAnsi="Arial Nova" w:cstheme="minorBidi"/>
          <w:color w:val="000000"/>
          <w:sz w:val="22"/>
          <w:szCs w:val="22"/>
          <w:lang w:val="en-US" w:eastAsia="en-US"/>
        </w:rPr>
      </w:pPr>
      <w:r w:rsidRPr="25FE7B91">
        <w:rPr>
          <w:rFonts w:ascii="Arial Nova" w:hAnsi="Arial Nova" w:cstheme="minorBidi"/>
          <w:color w:val="000000" w:themeColor="text1"/>
          <w:sz w:val="22"/>
          <w:szCs w:val="22"/>
          <w:lang w:val="en-US" w:eastAsia="en-US"/>
        </w:rPr>
        <w:t xml:space="preserve">Any other documents which are related to the </w:t>
      </w:r>
      <w:r w:rsidR="00A47A28" w:rsidRPr="25FE7B91">
        <w:rPr>
          <w:rFonts w:ascii="Arial Nova" w:hAnsi="Arial Nova" w:cstheme="minorBidi"/>
          <w:color w:val="000000" w:themeColor="text1"/>
          <w:sz w:val="22"/>
          <w:szCs w:val="22"/>
          <w:lang w:val="en-US" w:eastAsia="en-US"/>
        </w:rPr>
        <w:t xml:space="preserve">youth association/organization or the </w:t>
      </w:r>
      <w:r w:rsidR="008858E3" w:rsidRPr="25FE7B91">
        <w:rPr>
          <w:rFonts w:ascii="Arial Nova" w:hAnsi="Arial Nova" w:cstheme="minorBidi"/>
          <w:color w:val="000000" w:themeColor="text1"/>
          <w:sz w:val="22"/>
          <w:szCs w:val="22"/>
          <w:lang w:val="en-US" w:eastAsia="en-US"/>
        </w:rPr>
        <w:t xml:space="preserve">youth-led business </w:t>
      </w:r>
      <w:r w:rsidR="00A47A28" w:rsidRPr="25FE7B91">
        <w:rPr>
          <w:rFonts w:ascii="Arial Nova" w:hAnsi="Arial Nova" w:cstheme="minorBidi"/>
          <w:color w:val="000000" w:themeColor="text1"/>
          <w:sz w:val="22"/>
          <w:szCs w:val="22"/>
          <w:lang w:val="en-US" w:eastAsia="en-US"/>
        </w:rPr>
        <w:t>proposal</w:t>
      </w:r>
      <w:r w:rsidR="008858E3" w:rsidRPr="25FE7B91">
        <w:rPr>
          <w:rFonts w:ascii="Arial Nova" w:hAnsi="Arial Nova" w:cstheme="minorBidi"/>
          <w:color w:val="000000" w:themeColor="text1"/>
          <w:sz w:val="22"/>
          <w:szCs w:val="22"/>
          <w:lang w:val="en-US" w:eastAsia="en-US"/>
        </w:rPr>
        <w:t>s</w:t>
      </w:r>
      <w:r w:rsidR="00A47A28" w:rsidRPr="25FE7B91">
        <w:rPr>
          <w:rFonts w:ascii="Arial Nova" w:hAnsi="Arial Nova" w:cstheme="minorBidi"/>
          <w:color w:val="000000" w:themeColor="text1"/>
          <w:sz w:val="22"/>
          <w:szCs w:val="22"/>
          <w:lang w:val="en-US" w:eastAsia="en-US"/>
        </w:rPr>
        <w:t xml:space="preserve">. </w:t>
      </w:r>
      <w:r w:rsidRPr="25FE7B91">
        <w:rPr>
          <w:rFonts w:ascii="Arial Nova" w:hAnsi="Arial Nova" w:cstheme="minorBidi"/>
          <w:color w:val="000000" w:themeColor="text1"/>
          <w:sz w:val="22"/>
          <w:szCs w:val="22"/>
          <w:lang w:val="en-US" w:eastAsia="en-US"/>
        </w:rPr>
        <w:t xml:space="preserve"> </w:t>
      </w:r>
    </w:p>
    <w:p w14:paraId="046274EA" w14:textId="77777777" w:rsidR="00C574DB" w:rsidRPr="00FA3CCF" w:rsidRDefault="00C574DB">
      <w:pPr>
        <w:jc w:val="both"/>
        <w:rPr>
          <w:rFonts w:ascii="Arial Nova" w:eastAsia="Arial" w:hAnsi="Arial Nova" w:cstheme="minorHAnsi"/>
          <w:b/>
          <w:sz w:val="22"/>
          <w:szCs w:val="22"/>
        </w:rPr>
      </w:pPr>
    </w:p>
    <w:p w14:paraId="502BEFFA" w14:textId="77777777" w:rsidR="00C574DB" w:rsidRPr="00FA3CCF" w:rsidRDefault="00080BD2" w:rsidP="00C61E61">
      <w:pPr>
        <w:spacing w:after="200" w:line="276" w:lineRule="auto"/>
        <w:jc w:val="both"/>
        <w:rPr>
          <w:rFonts w:ascii="Arial Nova" w:eastAsia="Arial" w:hAnsi="Arial Nova" w:cstheme="minorHAnsi"/>
          <w:b/>
          <w:sz w:val="22"/>
          <w:szCs w:val="22"/>
        </w:rPr>
      </w:pPr>
      <w:r w:rsidRPr="00FA3CCF">
        <w:rPr>
          <w:rFonts w:ascii="Arial Nova" w:eastAsia="Arial" w:hAnsi="Arial Nova" w:cstheme="minorHAnsi"/>
          <w:b/>
          <w:sz w:val="22"/>
          <w:szCs w:val="22"/>
        </w:rPr>
        <w:t xml:space="preserve">UNDP reserves the right to request any additional information from applicants. </w:t>
      </w:r>
    </w:p>
    <w:p w14:paraId="26F6FF4D" w14:textId="52532778" w:rsidR="00C574DB" w:rsidRPr="004F71BE" w:rsidRDefault="00080BD2" w:rsidP="00B07E6A">
      <w:pPr>
        <w:pStyle w:val="Heading1"/>
        <w:numPr>
          <w:ilvl w:val="0"/>
          <w:numId w:val="7"/>
        </w:numPr>
        <w:spacing w:after="200"/>
        <w:rPr>
          <w:rFonts w:ascii="Arial Nova" w:eastAsia="Arial" w:hAnsi="Arial Nova" w:cstheme="minorHAnsi"/>
          <w:b/>
          <w:smallCaps/>
          <w:color w:val="0070C0"/>
          <w:sz w:val="32"/>
          <w:szCs w:val="32"/>
        </w:rPr>
      </w:pPr>
      <w:bookmarkStart w:id="19" w:name="_heading=h.cpiqmu2lcspm" w:colFirst="0" w:colLast="0"/>
      <w:bookmarkStart w:id="20" w:name="_Toc59353161"/>
      <w:bookmarkEnd w:id="19"/>
      <w:r w:rsidRPr="004F71BE">
        <w:rPr>
          <w:rFonts w:ascii="Arial Nova" w:eastAsia="Arial" w:hAnsi="Arial Nova" w:cstheme="minorHAnsi"/>
          <w:b/>
          <w:smallCaps/>
          <w:color w:val="0070C0"/>
          <w:sz w:val="32"/>
          <w:szCs w:val="32"/>
        </w:rPr>
        <w:t xml:space="preserve">Proposal </w:t>
      </w:r>
      <w:r w:rsidR="005A4012" w:rsidRPr="004F71BE">
        <w:rPr>
          <w:rFonts w:ascii="Arial Nova" w:eastAsia="Arial" w:hAnsi="Arial Nova" w:cstheme="minorHAnsi"/>
          <w:b/>
          <w:smallCaps/>
          <w:color w:val="0070C0"/>
          <w:sz w:val="32"/>
          <w:szCs w:val="32"/>
        </w:rPr>
        <w:t>s</w:t>
      </w:r>
      <w:r w:rsidRPr="004F71BE">
        <w:rPr>
          <w:rFonts w:ascii="Arial Nova" w:eastAsia="Arial" w:hAnsi="Arial Nova" w:cstheme="minorHAnsi"/>
          <w:b/>
          <w:smallCaps/>
          <w:color w:val="0070C0"/>
          <w:sz w:val="32"/>
          <w:szCs w:val="32"/>
        </w:rPr>
        <w:t xml:space="preserve">election </w:t>
      </w:r>
      <w:r w:rsidR="005A4012" w:rsidRPr="004F71BE">
        <w:rPr>
          <w:rFonts w:ascii="Arial Nova" w:eastAsia="Arial" w:hAnsi="Arial Nova" w:cstheme="minorHAnsi"/>
          <w:b/>
          <w:smallCaps/>
          <w:color w:val="0070C0"/>
          <w:sz w:val="32"/>
          <w:szCs w:val="32"/>
        </w:rPr>
        <w:t>p</w:t>
      </w:r>
      <w:r w:rsidRPr="004F71BE">
        <w:rPr>
          <w:rFonts w:ascii="Arial Nova" w:eastAsia="Arial" w:hAnsi="Arial Nova" w:cstheme="minorHAnsi"/>
          <w:b/>
          <w:smallCaps/>
          <w:color w:val="0070C0"/>
          <w:sz w:val="32"/>
          <w:szCs w:val="32"/>
        </w:rPr>
        <w:t>rocess</w:t>
      </w:r>
      <w:bookmarkEnd w:id="20"/>
      <w:r w:rsidRPr="004F71BE">
        <w:rPr>
          <w:rFonts w:ascii="Arial Nova" w:eastAsia="Arial" w:hAnsi="Arial Nova" w:cstheme="minorHAnsi"/>
          <w:b/>
          <w:smallCaps/>
          <w:color w:val="0070C0"/>
          <w:sz w:val="32"/>
          <w:szCs w:val="32"/>
        </w:rPr>
        <w:t xml:space="preserve"> </w:t>
      </w:r>
    </w:p>
    <w:p w14:paraId="6CACFA4C" w14:textId="7BA27C0E" w:rsidR="00C574DB" w:rsidRPr="00FA3CCF" w:rsidRDefault="00080BD2" w:rsidP="00BB1772">
      <w:pPr>
        <w:spacing w:after="200"/>
        <w:jc w:val="both"/>
        <w:rPr>
          <w:rFonts w:ascii="Arial Nova" w:eastAsia="Arial" w:hAnsi="Arial Nova" w:cstheme="minorBidi"/>
          <w:sz w:val="22"/>
          <w:szCs w:val="22"/>
        </w:rPr>
      </w:pPr>
      <w:bookmarkStart w:id="21" w:name="_heading=h.xc9mpyyp1g00" w:colFirst="0" w:colLast="0"/>
      <w:bookmarkEnd w:id="21"/>
      <w:r w:rsidRPr="4DA3E975">
        <w:rPr>
          <w:rFonts w:ascii="Arial Nova" w:eastAsia="Arial" w:hAnsi="Arial Nova" w:cstheme="minorBidi"/>
          <w:sz w:val="22"/>
          <w:szCs w:val="22"/>
        </w:rPr>
        <w:t xml:space="preserve">Decisions on awarding proposals will be made by the selection commission (hereinafter referred to as the Commission). The Commission will be comprised of the representatives of </w:t>
      </w:r>
      <w:r w:rsidR="00EF32A1" w:rsidRPr="4DA3E975">
        <w:rPr>
          <w:rFonts w:ascii="Arial Nova" w:eastAsia="Arial" w:hAnsi="Arial Nova" w:cstheme="minorBidi"/>
          <w:sz w:val="22"/>
          <w:szCs w:val="22"/>
        </w:rPr>
        <w:t xml:space="preserve">the </w:t>
      </w:r>
      <w:r w:rsidRPr="4DA3E975">
        <w:rPr>
          <w:rFonts w:ascii="Arial Nova" w:eastAsia="Arial" w:hAnsi="Arial Nova" w:cstheme="minorBidi"/>
          <w:sz w:val="22"/>
          <w:szCs w:val="22"/>
        </w:rPr>
        <w:t>United Nations Development Programme (UNDP)</w:t>
      </w:r>
      <w:r w:rsidR="00236724" w:rsidRPr="4DA3E975">
        <w:rPr>
          <w:rFonts w:ascii="Arial Nova" w:eastAsia="Arial" w:hAnsi="Arial Nova" w:cstheme="minorBidi"/>
          <w:sz w:val="22"/>
          <w:szCs w:val="22"/>
        </w:rPr>
        <w:t>, Relevant State Actors</w:t>
      </w:r>
      <w:r w:rsidR="00C718D5" w:rsidRPr="4DA3E975">
        <w:rPr>
          <w:rFonts w:ascii="Arial Nova" w:eastAsia="Arial" w:hAnsi="Arial Nova" w:cstheme="minorBidi"/>
          <w:sz w:val="22"/>
          <w:szCs w:val="22"/>
        </w:rPr>
        <w:t xml:space="preserve">and other stakeholders involved in the governance structure of the </w:t>
      </w:r>
      <w:r w:rsidR="002726C1" w:rsidRPr="4DA3E975">
        <w:rPr>
          <w:rFonts w:ascii="Arial Nova" w:eastAsia="Arial" w:hAnsi="Arial Nova" w:cstheme="minorBidi"/>
          <w:sz w:val="22"/>
          <w:szCs w:val="22"/>
        </w:rPr>
        <w:t>Youth</w:t>
      </w:r>
      <w:r w:rsidR="00C718D5" w:rsidRPr="4DA3E975">
        <w:rPr>
          <w:rFonts w:ascii="Arial Nova" w:eastAsia="Arial" w:hAnsi="Arial Nova" w:cstheme="minorBidi"/>
          <w:sz w:val="22"/>
          <w:szCs w:val="22"/>
        </w:rPr>
        <w:t xml:space="preserve"> project</w:t>
      </w:r>
      <w:r w:rsidRPr="4DA3E975">
        <w:rPr>
          <w:rFonts w:ascii="Arial Nova" w:eastAsia="Arial" w:hAnsi="Arial Nova" w:cstheme="minorBidi"/>
          <w:sz w:val="22"/>
          <w:szCs w:val="22"/>
        </w:rPr>
        <w:t xml:space="preserve">. Representatives of other international organisations/projects implementing similar projects may join sessions of the Commission in the capacity of observers upon an invitation to be extended by the chair of the Commission. </w:t>
      </w:r>
    </w:p>
    <w:p w14:paraId="2DBDA0E6" w14:textId="41542D09" w:rsidR="0015612D" w:rsidRPr="00FA3CCF" w:rsidRDefault="00080BD2">
      <w:pPr>
        <w:spacing w:after="200"/>
        <w:jc w:val="both"/>
        <w:rPr>
          <w:rFonts w:ascii="Arial Nova" w:eastAsia="Arial" w:hAnsi="Arial Nova" w:cstheme="minorHAnsi"/>
          <w:sz w:val="22"/>
          <w:szCs w:val="22"/>
        </w:rPr>
      </w:pPr>
      <w:r w:rsidRPr="20F975B5">
        <w:rPr>
          <w:rFonts w:ascii="Arial Nova" w:eastAsia="Arial" w:hAnsi="Arial Nova" w:cstheme="minorBidi"/>
          <w:sz w:val="22"/>
          <w:szCs w:val="22"/>
        </w:rPr>
        <w:t xml:space="preserve">The </w:t>
      </w:r>
      <w:r w:rsidR="00470D8D" w:rsidRPr="20F975B5">
        <w:rPr>
          <w:rFonts w:ascii="Arial Nova" w:eastAsia="Arial" w:hAnsi="Arial Nova" w:cstheme="minorBidi"/>
          <w:sz w:val="22"/>
          <w:szCs w:val="22"/>
        </w:rPr>
        <w:t>C</w:t>
      </w:r>
      <w:r w:rsidRPr="20F975B5">
        <w:rPr>
          <w:rFonts w:ascii="Arial Nova" w:eastAsia="Arial" w:hAnsi="Arial Nova" w:cstheme="minorBidi"/>
          <w:sz w:val="22"/>
          <w:szCs w:val="22"/>
        </w:rPr>
        <w:t xml:space="preserve">ommission shall make a final decision no later than a calendar month after the deadline for submission of proposals. Successful applications will be notified </w:t>
      </w:r>
      <w:r w:rsidR="0C8930FC" w:rsidRPr="20F975B5">
        <w:rPr>
          <w:rFonts w:ascii="Arial Nova" w:eastAsia="Arial" w:hAnsi="Arial Nova" w:cstheme="minorBidi"/>
          <w:sz w:val="22"/>
          <w:szCs w:val="22"/>
        </w:rPr>
        <w:t>via</w:t>
      </w:r>
      <w:r w:rsidRPr="20F975B5">
        <w:rPr>
          <w:rFonts w:ascii="Arial Nova" w:eastAsia="Arial" w:hAnsi="Arial Nova" w:cstheme="minorBidi"/>
          <w:sz w:val="22"/>
          <w:szCs w:val="22"/>
        </w:rPr>
        <w:t xml:space="preserve"> e-mail by UNDP within two weeks after the decision has been made. Applicants whose proposals fail to meet the requirements of the programme will not be contacted. </w:t>
      </w:r>
    </w:p>
    <w:p w14:paraId="46B5BFA5" w14:textId="0DF81A35" w:rsidR="00FB18CA" w:rsidRPr="00FA3CCF" w:rsidRDefault="00FB18CA" w:rsidP="00FB18CA">
      <w:pPr>
        <w:spacing w:after="200"/>
        <w:jc w:val="both"/>
        <w:rPr>
          <w:rFonts w:ascii="Arial Nova" w:eastAsia="Arial" w:hAnsi="Arial Nova" w:cstheme="minorBidi"/>
          <w:b/>
          <w:sz w:val="22"/>
          <w:szCs w:val="22"/>
        </w:rPr>
      </w:pPr>
      <w:r w:rsidRPr="4DA3E975">
        <w:rPr>
          <w:rFonts w:ascii="Arial Nova" w:eastAsia="Arial" w:hAnsi="Arial Nova" w:cstheme="minorBidi"/>
          <w:b/>
          <w:sz w:val="22"/>
          <w:szCs w:val="22"/>
        </w:rPr>
        <w:t>Application(s) will not be considered</w:t>
      </w:r>
      <w:r w:rsidR="00CE3684" w:rsidRPr="4DA3E975">
        <w:rPr>
          <w:rFonts w:ascii="Arial Nova" w:eastAsia="Arial" w:hAnsi="Arial Nova" w:cstheme="minorBidi"/>
          <w:b/>
          <w:sz w:val="22"/>
          <w:szCs w:val="22"/>
        </w:rPr>
        <w:t xml:space="preserve"> </w:t>
      </w:r>
      <w:r w:rsidRPr="4DA3E975">
        <w:rPr>
          <w:rFonts w:ascii="Arial Nova" w:eastAsia="Arial" w:hAnsi="Arial Nova" w:cstheme="minorBidi"/>
          <w:b/>
          <w:sz w:val="22"/>
          <w:szCs w:val="22"/>
        </w:rPr>
        <w:t>if:</w:t>
      </w:r>
    </w:p>
    <w:p w14:paraId="3301F3C5" w14:textId="6231D311" w:rsidR="00FB18CA" w:rsidRPr="00FA3CCF" w:rsidRDefault="00FB18CA" w:rsidP="25FE7B91">
      <w:pPr>
        <w:pStyle w:val="ListParagraph"/>
        <w:numPr>
          <w:ilvl w:val="0"/>
          <w:numId w:val="11"/>
        </w:numPr>
        <w:jc w:val="both"/>
        <w:rPr>
          <w:rFonts w:ascii="Arial Nova" w:eastAsia="Arial" w:hAnsi="Arial Nova" w:cstheme="minorBidi"/>
        </w:rPr>
      </w:pPr>
      <w:r w:rsidRPr="25FE7B91">
        <w:rPr>
          <w:rFonts w:ascii="Arial Nova" w:eastAsia="Arial" w:hAnsi="Arial Nova" w:cstheme="minorBidi"/>
        </w:rPr>
        <w:t>Applicant presents proposal (duplicate) already financed</w:t>
      </w:r>
      <w:r w:rsidR="001C4CB5" w:rsidRPr="25FE7B91">
        <w:rPr>
          <w:rFonts w:ascii="Arial Nova" w:eastAsia="Arial" w:hAnsi="Arial Nova" w:cstheme="minorBidi"/>
        </w:rPr>
        <w:t xml:space="preserve"> by </w:t>
      </w:r>
      <w:r w:rsidR="1F38C206" w:rsidRPr="4DA3E975">
        <w:rPr>
          <w:rFonts w:ascii="Arial Nova" w:eastAsia="Arial" w:hAnsi="Arial Nova" w:cstheme="minorBidi"/>
        </w:rPr>
        <w:t>another</w:t>
      </w:r>
      <w:r w:rsidR="001C4CB5" w:rsidRPr="25FE7B91">
        <w:rPr>
          <w:rFonts w:ascii="Arial Nova" w:eastAsia="Arial" w:hAnsi="Arial Nova" w:cstheme="minorBidi"/>
        </w:rPr>
        <w:t xml:space="preserve"> project/organization</w:t>
      </w:r>
      <w:r w:rsidR="3CABE7AE" w:rsidRPr="4DA3E975">
        <w:rPr>
          <w:rFonts w:ascii="Arial Nova" w:eastAsia="Arial" w:hAnsi="Arial Nova" w:cstheme="minorBidi"/>
        </w:rPr>
        <w:t>.</w:t>
      </w:r>
      <w:r w:rsidRPr="25FE7B91">
        <w:rPr>
          <w:rFonts w:ascii="Arial Nova" w:eastAsia="Arial" w:hAnsi="Arial Nova" w:cstheme="minorBidi"/>
        </w:rPr>
        <w:t xml:space="preserve"> </w:t>
      </w:r>
    </w:p>
    <w:p w14:paraId="0A2E3C20" w14:textId="53D4981D" w:rsidR="00FB18CA" w:rsidRPr="00FA3CCF" w:rsidRDefault="00FB18CA" w:rsidP="25FE7B91">
      <w:pPr>
        <w:pStyle w:val="ListParagraph"/>
        <w:numPr>
          <w:ilvl w:val="0"/>
          <w:numId w:val="11"/>
        </w:numPr>
        <w:jc w:val="both"/>
        <w:rPr>
          <w:rFonts w:ascii="Arial Nova" w:eastAsia="Arial" w:hAnsi="Arial Nova" w:cstheme="minorBidi"/>
        </w:rPr>
      </w:pPr>
      <w:r w:rsidRPr="25FE7B91">
        <w:rPr>
          <w:rFonts w:ascii="Arial Nova" w:eastAsia="Arial" w:hAnsi="Arial Nova" w:cstheme="minorBidi"/>
        </w:rPr>
        <w:t xml:space="preserve">It is provided by </w:t>
      </w:r>
      <w:r w:rsidR="00CB2143">
        <w:rPr>
          <w:rFonts w:ascii="Arial Nova" w:eastAsia="Arial" w:hAnsi="Arial Nova" w:cstheme="minorBidi"/>
        </w:rPr>
        <w:t xml:space="preserve">a </w:t>
      </w:r>
      <w:r w:rsidRPr="25FE7B91">
        <w:rPr>
          <w:rFonts w:ascii="Arial Nova" w:eastAsia="Arial" w:hAnsi="Arial Nova" w:cstheme="minorBidi"/>
        </w:rPr>
        <w:t>non-eligible entity</w:t>
      </w:r>
      <w:r w:rsidR="2A8088C6" w:rsidRPr="4DA3E975">
        <w:rPr>
          <w:rFonts w:ascii="Arial Nova" w:eastAsia="Arial" w:hAnsi="Arial Nova" w:cstheme="minorBidi"/>
        </w:rPr>
        <w:t>.</w:t>
      </w:r>
      <w:r w:rsidRPr="25FE7B91">
        <w:rPr>
          <w:rFonts w:ascii="Arial Nova" w:eastAsia="Arial" w:hAnsi="Arial Nova" w:cstheme="minorBidi"/>
        </w:rPr>
        <w:t xml:space="preserve"> </w:t>
      </w:r>
    </w:p>
    <w:p w14:paraId="6E7FEEDF" w14:textId="3FB092D3" w:rsidR="00FB18CA" w:rsidRPr="00FA3CCF" w:rsidRDefault="00FB18CA" w:rsidP="25FE7B91">
      <w:pPr>
        <w:pStyle w:val="ListParagraph"/>
        <w:numPr>
          <w:ilvl w:val="0"/>
          <w:numId w:val="11"/>
        </w:numPr>
        <w:jc w:val="both"/>
        <w:rPr>
          <w:rFonts w:ascii="Arial Nova" w:eastAsia="Arial" w:hAnsi="Arial Nova" w:cstheme="minorBidi"/>
        </w:rPr>
      </w:pPr>
      <w:r w:rsidRPr="25FE7B91">
        <w:rPr>
          <w:rFonts w:ascii="Arial Nova" w:eastAsia="Arial" w:hAnsi="Arial Nova" w:cstheme="minorBidi"/>
        </w:rPr>
        <w:t>It does not comply with objectives, priorities, and instructions provided in this announcement</w:t>
      </w:r>
      <w:r w:rsidR="6BDD588F" w:rsidRPr="4DA3E975">
        <w:rPr>
          <w:rFonts w:ascii="Arial Nova" w:eastAsia="Arial" w:hAnsi="Arial Nova" w:cstheme="minorBidi"/>
        </w:rPr>
        <w:t>.</w:t>
      </w:r>
      <w:r w:rsidRPr="25FE7B91">
        <w:rPr>
          <w:rFonts w:ascii="Arial Nova" w:eastAsia="Arial" w:hAnsi="Arial Nova" w:cstheme="minorBidi"/>
        </w:rPr>
        <w:t xml:space="preserve"> </w:t>
      </w:r>
    </w:p>
    <w:p w14:paraId="61714A8F" w14:textId="2540718D" w:rsidR="00FB18CA" w:rsidRPr="00FA3CCF" w:rsidRDefault="00FB18CA" w:rsidP="25FE7B91">
      <w:pPr>
        <w:pStyle w:val="ListParagraph"/>
        <w:numPr>
          <w:ilvl w:val="0"/>
          <w:numId w:val="11"/>
        </w:numPr>
        <w:jc w:val="both"/>
        <w:rPr>
          <w:rFonts w:ascii="Arial Nova" w:eastAsia="Arial" w:hAnsi="Arial Nova" w:cstheme="minorBidi"/>
        </w:rPr>
      </w:pPr>
      <w:r w:rsidRPr="25FE7B91">
        <w:rPr>
          <w:rFonts w:ascii="Arial Nova" w:eastAsia="Arial" w:hAnsi="Arial Nova" w:cstheme="minorBidi"/>
        </w:rPr>
        <w:t>It includes ineligible costs</w:t>
      </w:r>
      <w:r w:rsidR="01A1F9CC" w:rsidRPr="4DA3E975">
        <w:rPr>
          <w:rFonts w:ascii="Arial Nova" w:eastAsia="Arial" w:hAnsi="Arial Nova" w:cstheme="minorBidi"/>
        </w:rPr>
        <w:t>.</w:t>
      </w:r>
    </w:p>
    <w:p w14:paraId="4FEAE1A4" w14:textId="31235328" w:rsidR="00FB18CA" w:rsidRPr="00FA3CCF" w:rsidRDefault="00FB18CA" w:rsidP="00826BD7">
      <w:pPr>
        <w:pStyle w:val="ListParagraph"/>
        <w:numPr>
          <w:ilvl w:val="0"/>
          <w:numId w:val="11"/>
        </w:numPr>
        <w:jc w:val="both"/>
        <w:rPr>
          <w:rFonts w:ascii="Arial Nova" w:eastAsia="Arial" w:hAnsi="Arial Nova" w:cstheme="minorHAnsi"/>
        </w:rPr>
      </w:pPr>
      <w:r w:rsidRPr="00FA3CCF">
        <w:rPr>
          <w:rFonts w:ascii="Arial Nova" w:eastAsia="Arial" w:hAnsi="Arial Nova" w:cstheme="minorHAnsi"/>
          <w:lang w:val="en-US"/>
        </w:rPr>
        <w:t>Fails to uphold principles of gender equality</w:t>
      </w:r>
      <w:r w:rsidR="00414A63" w:rsidRPr="00FA3CCF">
        <w:rPr>
          <w:rFonts w:ascii="Arial Nova" w:eastAsia="Arial" w:hAnsi="Arial Nova" w:cstheme="minorHAnsi"/>
          <w:lang w:val="en-US"/>
        </w:rPr>
        <w:t xml:space="preserve"> and environmental principles</w:t>
      </w:r>
      <w:r w:rsidR="00E4555A" w:rsidRPr="00FA3CCF">
        <w:rPr>
          <w:rFonts w:ascii="Arial Nova" w:eastAsia="Arial" w:hAnsi="Arial Nova" w:cstheme="minorHAnsi"/>
          <w:lang w:val="ka-GE"/>
        </w:rPr>
        <w:t>.</w:t>
      </w:r>
      <w:r w:rsidRPr="00FA3CCF">
        <w:rPr>
          <w:rFonts w:ascii="Arial Nova" w:eastAsia="Arial" w:hAnsi="Arial Nova" w:cstheme="minorHAnsi"/>
          <w:lang w:val="en-US"/>
        </w:rPr>
        <w:t xml:space="preserve"> </w:t>
      </w:r>
    </w:p>
    <w:p w14:paraId="41CF8099" w14:textId="77777777" w:rsidR="00CD6E88" w:rsidRPr="00FA3CCF" w:rsidRDefault="00CD6E88" w:rsidP="004F71BE">
      <w:pPr>
        <w:jc w:val="both"/>
        <w:rPr>
          <w:rFonts w:ascii="Arial Nova" w:eastAsia="Arial" w:hAnsi="Arial Nova" w:cstheme="minorHAnsi"/>
          <w:sz w:val="22"/>
          <w:szCs w:val="22"/>
          <w:lang w:val="ka-GE"/>
        </w:rPr>
      </w:pPr>
    </w:p>
    <w:p w14:paraId="49921B10" w14:textId="42C556C4" w:rsidR="00D46E52" w:rsidRDefault="00AD093B" w:rsidP="20F975B5">
      <w:pPr>
        <w:jc w:val="both"/>
        <w:rPr>
          <w:rFonts w:ascii="Arial Nova" w:hAnsi="Arial Nova" w:cstheme="minorBidi"/>
          <w:sz w:val="22"/>
          <w:szCs w:val="22"/>
        </w:rPr>
      </w:pPr>
      <w:r w:rsidRPr="20F975B5">
        <w:rPr>
          <w:rFonts w:ascii="Arial Nova" w:hAnsi="Arial Nova" w:cstheme="minorBidi"/>
          <w:b/>
          <w:bCs/>
          <w:sz w:val="22"/>
          <w:szCs w:val="22"/>
        </w:rPr>
        <w:t>Each organization</w:t>
      </w:r>
      <w:r w:rsidR="00E633B7" w:rsidRPr="20F975B5">
        <w:rPr>
          <w:rFonts w:ascii="Arial Nova" w:hAnsi="Arial Nova" w:cstheme="minorBidi"/>
          <w:b/>
          <w:bCs/>
          <w:sz w:val="22"/>
          <w:szCs w:val="22"/>
        </w:rPr>
        <w:t>/association</w:t>
      </w:r>
      <w:r w:rsidRPr="20F975B5">
        <w:rPr>
          <w:rFonts w:ascii="Arial Nova" w:hAnsi="Arial Nova" w:cstheme="minorBidi"/>
          <w:b/>
          <w:bCs/>
          <w:sz w:val="22"/>
          <w:szCs w:val="22"/>
        </w:rPr>
        <w:t xml:space="preserve"> can be </w:t>
      </w:r>
      <w:r w:rsidR="00494579" w:rsidRPr="20F975B5">
        <w:rPr>
          <w:rFonts w:ascii="Arial Nova" w:hAnsi="Arial Nova" w:cstheme="minorBidi"/>
          <w:b/>
          <w:bCs/>
          <w:sz w:val="22"/>
          <w:szCs w:val="22"/>
        </w:rPr>
        <w:t>awarded</w:t>
      </w:r>
      <w:r w:rsidRPr="20F975B5">
        <w:rPr>
          <w:rFonts w:ascii="Arial Nova" w:hAnsi="Arial Nova" w:cstheme="minorBidi"/>
          <w:b/>
          <w:bCs/>
          <w:sz w:val="22"/>
          <w:szCs w:val="22"/>
        </w:rPr>
        <w:t xml:space="preserve"> with only one grant</w:t>
      </w:r>
      <w:r w:rsidRPr="20F975B5">
        <w:rPr>
          <w:rFonts w:ascii="Arial Nova" w:hAnsi="Arial Nova" w:cstheme="minorBidi"/>
          <w:sz w:val="22"/>
          <w:szCs w:val="22"/>
        </w:rPr>
        <w:t xml:space="preserve">. In total, a maximum of </w:t>
      </w:r>
      <w:r w:rsidR="003D6C88" w:rsidRPr="20F975B5">
        <w:rPr>
          <w:rFonts w:ascii="Arial Nova" w:hAnsi="Arial Nova" w:cstheme="minorBidi"/>
          <w:sz w:val="22"/>
          <w:szCs w:val="22"/>
        </w:rPr>
        <w:t>5 youth associations/organization</w:t>
      </w:r>
      <w:r w:rsidR="00671F78" w:rsidRPr="20F975B5">
        <w:rPr>
          <w:rFonts w:ascii="Arial Nova" w:hAnsi="Arial Nova" w:cstheme="minorBidi"/>
          <w:sz w:val="22"/>
          <w:szCs w:val="22"/>
        </w:rPr>
        <w:t xml:space="preserve"> </w:t>
      </w:r>
      <w:r w:rsidRPr="20F975B5">
        <w:rPr>
          <w:rFonts w:ascii="Arial Nova" w:hAnsi="Arial Nova" w:cstheme="minorBidi"/>
          <w:sz w:val="22"/>
          <w:szCs w:val="22"/>
        </w:rPr>
        <w:t>will be selected for award.</w:t>
      </w:r>
      <w:r w:rsidR="000E0EDA" w:rsidRPr="20F975B5">
        <w:rPr>
          <w:rFonts w:ascii="Arial Nova" w:hAnsi="Arial Nova" w:cstheme="minorBidi"/>
        </w:rPr>
        <w:t xml:space="preserve"> </w:t>
      </w:r>
      <w:r w:rsidR="000E0EDA" w:rsidRPr="20F975B5">
        <w:rPr>
          <w:rFonts w:ascii="Arial Nova" w:hAnsi="Arial Nova" w:cstheme="minorBidi"/>
          <w:sz w:val="22"/>
          <w:szCs w:val="22"/>
        </w:rPr>
        <w:t xml:space="preserve">However, no or less than </w:t>
      </w:r>
      <w:r w:rsidR="002512ED" w:rsidRPr="20F975B5">
        <w:rPr>
          <w:rFonts w:ascii="Arial Nova" w:hAnsi="Arial Nova" w:cstheme="minorBidi"/>
          <w:sz w:val="22"/>
          <w:szCs w:val="22"/>
        </w:rPr>
        <w:t>5 youth associations/</w:t>
      </w:r>
      <w:r w:rsidR="00344DAD" w:rsidRPr="20F975B5">
        <w:rPr>
          <w:rFonts w:ascii="Arial Nova" w:hAnsi="Arial Nova" w:cstheme="minorBidi"/>
          <w:sz w:val="22"/>
          <w:szCs w:val="22"/>
        </w:rPr>
        <w:t>organizations</w:t>
      </w:r>
      <w:r w:rsidR="006146E7" w:rsidRPr="20F975B5">
        <w:rPr>
          <w:rFonts w:ascii="Arial Nova" w:hAnsi="Arial Nova" w:cstheme="minorBidi"/>
          <w:sz w:val="22"/>
          <w:szCs w:val="22"/>
        </w:rPr>
        <w:t xml:space="preserve"> </w:t>
      </w:r>
      <w:r w:rsidR="000E0EDA" w:rsidRPr="20F975B5">
        <w:rPr>
          <w:rFonts w:ascii="Arial Nova" w:hAnsi="Arial Nova" w:cstheme="minorBidi"/>
          <w:sz w:val="22"/>
          <w:szCs w:val="22"/>
        </w:rPr>
        <w:t>may be awarded depending on the evaluation results.</w:t>
      </w:r>
      <w:r w:rsidR="00E13BE4" w:rsidRPr="20F975B5">
        <w:rPr>
          <w:rFonts w:ascii="Arial Nova" w:hAnsi="Arial Nova" w:cstheme="minorBidi"/>
          <w:sz w:val="22"/>
          <w:szCs w:val="22"/>
        </w:rPr>
        <w:t xml:space="preserve"> UNDP will</w:t>
      </w:r>
      <w:r w:rsidR="005733EE" w:rsidRPr="20F975B5">
        <w:rPr>
          <w:rFonts w:ascii="Arial Nova" w:hAnsi="Arial Nova" w:cstheme="minorBidi"/>
          <w:sz w:val="22"/>
          <w:szCs w:val="22"/>
        </w:rPr>
        <w:t xml:space="preserve"> support the training of 200 youth</w:t>
      </w:r>
      <w:r w:rsidR="75DC21DA" w:rsidRPr="20F975B5">
        <w:rPr>
          <w:rFonts w:ascii="Arial Nova" w:hAnsi="Arial Nova" w:cstheme="minorBidi"/>
          <w:sz w:val="22"/>
          <w:szCs w:val="22"/>
        </w:rPr>
        <w:t>s</w:t>
      </w:r>
      <w:r w:rsidR="005733EE" w:rsidRPr="20F975B5">
        <w:rPr>
          <w:rFonts w:ascii="Arial Nova" w:hAnsi="Arial Nova" w:cstheme="minorBidi"/>
          <w:sz w:val="22"/>
          <w:szCs w:val="22"/>
        </w:rPr>
        <w:t xml:space="preserve"> from 5 youth association</w:t>
      </w:r>
      <w:r w:rsidR="6BB349E1" w:rsidRPr="20F975B5">
        <w:rPr>
          <w:rFonts w:ascii="Arial Nova" w:hAnsi="Arial Nova" w:cstheme="minorBidi"/>
          <w:sz w:val="22"/>
          <w:szCs w:val="22"/>
        </w:rPr>
        <w:t>s</w:t>
      </w:r>
      <w:r w:rsidR="005733EE" w:rsidRPr="20F975B5">
        <w:rPr>
          <w:rFonts w:ascii="Arial Nova" w:hAnsi="Arial Nova" w:cstheme="minorBidi"/>
          <w:sz w:val="22"/>
          <w:szCs w:val="22"/>
        </w:rPr>
        <w:t>/organizations</w:t>
      </w:r>
      <w:r w:rsidR="00245C3B" w:rsidRPr="20F975B5">
        <w:rPr>
          <w:rFonts w:ascii="Arial Nova" w:hAnsi="Arial Nova" w:cstheme="minorBidi"/>
          <w:sz w:val="22"/>
          <w:szCs w:val="22"/>
        </w:rPr>
        <w:t xml:space="preserve"> in entrepreneurship training who wil</w:t>
      </w:r>
      <w:r w:rsidR="00671F78" w:rsidRPr="20F975B5">
        <w:rPr>
          <w:rFonts w:ascii="Arial Nova" w:hAnsi="Arial Nova" w:cstheme="minorBidi"/>
          <w:sz w:val="22"/>
          <w:szCs w:val="22"/>
        </w:rPr>
        <w:t>l</w:t>
      </w:r>
      <w:r w:rsidR="00245C3B" w:rsidRPr="20F975B5">
        <w:rPr>
          <w:rFonts w:ascii="Arial Nova" w:hAnsi="Arial Nova" w:cstheme="minorBidi"/>
          <w:sz w:val="22"/>
          <w:szCs w:val="22"/>
        </w:rPr>
        <w:t xml:space="preserve"> be trained to revise their projects and resubmit their business plans, which will then be reviewed</w:t>
      </w:r>
      <w:r w:rsidR="00D3357F" w:rsidRPr="20F975B5">
        <w:rPr>
          <w:rFonts w:ascii="Arial Nova" w:hAnsi="Arial Nova" w:cstheme="minorBidi"/>
          <w:sz w:val="22"/>
          <w:szCs w:val="22"/>
        </w:rPr>
        <w:t xml:space="preserve"> to awar</w:t>
      </w:r>
      <w:r w:rsidR="00736CDB" w:rsidRPr="20F975B5">
        <w:rPr>
          <w:rFonts w:ascii="Arial Nova" w:hAnsi="Arial Nova" w:cstheme="minorBidi"/>
          <w:sz w:val="22"/>
          <w:szCs w:val="22"/>
        </w:rPr>
        <w:t>d</w:t>
      </w:r>
      <w:r w:rsidR="00D3357F" w:rsidRPr="20F975B5">
        <w:rPr>
          <w:rFonts w:ascii="Arial Nova" w:hAnsi="Arial Nova" w:cstheme="minorBidi"/>
          <w:sz w:val="22"/>
          <w:szCs w:val="22"/>
        </w:rPr>
        <w:t xml:space="preserve"> 40 youth projects from 5 youth associations/organizations with a micro-grant through</w:t>
      </w:r>
      <w:r w:rsidR="00E13BE4" w:rsidRPr="20F975B5">
        <w:rPr>
          <w:rFonts w:ascii="Arial Nova" w:hAnsi="Arial Nova" w:cstheme="minorBidi"/>
          <w:sz w:val="22"/>
          <w:szCs w:val="22"/>
        </w:rPr>
        <w:t xml:space="preserve"> </w:t>
      </w:r>
      <w:r w:rsidR="003162F8" w:rsidRPr="20F975B5">
        <w:rPr>
          <w:rFonts w:ascii="Arial Nova" w:hAnsi="Arial Nova" w:cstheme="minorBidi"/>
          <w:sz w:val="22"/>
          <w:szCs w:val="22"/>
        </w:rPr>
        <w:t xml:space="preserve">a </w:t>
      </w:r>
      <w:r w:rsidR="00E13BE4" w:rsidRPr="20F975B5">
        <w:rPr>
          <w:rFonts w:ascii="Arial Nova" w:hAnsi="Arial Nova" w:cstheme="minorBidi"/>
          <w:b/>
          <w:bCs/>
          <w:sz w:val="22"/>
          <w:szCs w:val="22"/>
        </w:rPr>
        <w:t>Low Value Grant (LVG) Agreement</w:t>
      </w:r>
      <w:r w:rsidR="00E13BE4" w:rsidRPr="20F975B5">
        <w:rPr>
          <w:rFonts w:ascii="Arial Nova" w:hAnsi="Arial Nova" w:cstheme="minorBidi"/>
          <w:sz w:val="22"/>
          <w:szCs w:val="22"/>
        </w:rPr>
        <w:t xml:space="preserve"> with the winning applicants</w:t>
      </w:r>
      <w:r w:rsidR="001D75B7" w:rsidRPr="20F975B5">
        <w:rPr>
          <w:rFonts w:ascii="Arial Nova" w:hAnsi="Arial Nova" w:cstheme="minorBidi"/>
          <w:sz w:val="22"/>
          <w:szCs w:val="22"/>
        </w:rPr>
        <w:t xml:space="preserve"> (LVG template attached </w:t>
      </w:r>
      <w:r w:rsidR="00376232" w:rsidRPr="20F975B5">
        <w:rPr>
          <w:rFonts w:ascii="Arial Nova" w:hAnsi="Arial Nova" w:cstheme="minorBidi"/>
          <w:sz w:val="22"/>
          <w:szCs w:val="22"/>
        </w:rPr>
        <w:t>as Annex</w:t>
      </w:r>
      <w:r w:rsidR="00523DB1" w:rsidRPr="20F975B5">
        <w:rPr>
          <w:rFonts w:ascii="Arial Nova" w:hAnsi="Arial Nova" w:cstheme="minorBidi"/>
          <w:sz w:val="22"/>
          <w:szCs w:val="22"/>
        </w:rPr>
        <w:t xml:space="preserve"> 2</w:t>
      </w:r>
      <w:r w:rsidR="00376232" w:rsidRPr="20F975B5">
        <w:rPr>
          <w:rFonts w:ascii="Arial Nova" w:hAnsi="Arial Nova" w:cstheme="minorBidi"/>
          <w:sz w:val="22"/>
          <w:szCs w:val="22"/>
        </w:rPr>
        <w:t>)</w:t>
      </w:r>
      <w:r w:rsidR="00523DB1" w:rsidRPr="20F975B5">
        <w:rPr>
          <w:rFonts w:ascii="Arial Nova" w:hAnsi="Arial Nova" w:cstheme="minorBidi"/>
          <w:sz w:val="22"/>
          <w:szCs w:val="22"/>
        </w:rPr>
        <w:t>.</w:t>
      </w:r>
    </w:p>
    <w:p w14:paraId="0357C89A" w14:textId="77777777" w:rsidR="005056C4" w:rsidRPr="00FA3CCF" w:rsidRDefault="005056C4" w:rsidP="004F71BE">
      <w:pPr>
        <w:jc w:val="both"/>
        <w:rPr>
          <w:rFonts w:ascii="Arial Nova" w:eastAsia="Calibri" w:hAnsi="Arial Nova" w:cstheme="minorHAnsi"/>
          <w:sz w:val="22"/>
          <w:szCs w:val="22"/>
        </w:rPr>
      </w:pPr>
    </w:p>
    <w:p w14:paraId="69666527" w14:textId="49E0A60A" w:rsidR="00C574DB" w:rsidRPr="00FA3CCF" w:rsidRDefault="00D46E52" w:rsidP="00FA3CCF">
      <w:pPr>
        <w:pStyle w:val="Heading1"/>
        <w:numPr>
          <w:ilvl w:val="0"/>
          <w:numId w:val="7"/>
        </w:numPr>
        <w:spacing w:after="200"/>
        <w:rPr>
          <w:rFonts w:ascii="Arial Nova" w:eastAsia="Arial" w:hAnsi="Arial Nova" w:cstheme="minorHAnsi"/>
          <w:b/>
          <w:smallCaps/>
          <w:color w:val="0070C0"/>
          <w:sz w:val="28"/>
          <w:szCs w:val="28"/>
        </w:rPr>
      </w:pPr>
      <w:bookmarkStart w:id="22" w:name="_Toc59353162"/>
      <w:r w:rsidRPr="00FA3CCF">
        <w:rPr>
          <w:rFonts w:ascii="Arial Nova" w:eastAsia="Arial" w:hAnsi="Arial Nova" w:cstheme="minorHAnsi"/>
          <w:b/>
          <w:smallCaps/>
          <w:color w:val="0070C0"/>
          <w:sz w:val="28"/>
          <w:szCs w:val="28"/>
        </w:rPr>
        <w:t>Selection criteria</w:t>
      </w:r>
      <w:bookmarkEnd w:id="22"/>
      <w:r w:rsidRPr="00FA3CCF">
        <w:rPr>
          <w:rFonts w:ascii="Arial Nova" w:eastAsia="Arial" w:hAnsi="Arial Nova" w:cstheme="minorHAnsi"/>
          <w:b/>
          <w:smallCaps/>
          <w:color w:val="0070C0"/>
          <w:sz w:val="28"/>
          <w:szCs w:val="28"/>
        </w:rPr>
        <w:t xml:space="preserve">  </w:t>
      </w:r>
    </w:p>
    <w:p w14:paraId="224785B7" w14:textId="62B4D5EA" w:rsidR="009344DF" w:rsidRDefault="00CC5253" w:rsidP="00D46E52">
      <w:pPr>
        <w:spacing w:after="200"/>
        <w:jc w:val="both"/>
        <w:rPr>
          <w:rFonts w:ascii="Arial Nova" w:eastAsia="Arial" w:hAnsi="Arial Nova" w:cstheme="minorHAnsi"/>
          <w:sz w:val="22"/>
          <w:szCs w:val="22"/>
        </w:rPr>
      </w:pPr>
      <w:bookmarkStart w:id="23" w:name="_heading=h.41mghml" w:colFirst="0" w:colLast="0"/>
      <w:bookmarkEnd w:id="23"/>
      <w:r w:rsidRPr="00FA3CCF">
        <w:rPr>
          <w:rFonts w:ascii="Arial Nova" w:eastAsia="Arial" w:hAnsi="Arial Nova" w:cstheme="minorHAnsi"/>
          <w:sz w:val="22"/>
          <w:szCs w:val="22"/>
        </w:rPr>
        <w:t>The proposals</w:t>
      </w:r>
      <w:r w:rsidR="00080BD2" w:rsidRPr="00FA3CCF">
        <w:rPr>
          <w:rFonts w:ascii="Arial Nova" w:eastAsia="Arial" w:hAnsi="Arial Nova" w:cstheme="minorHAnsi"/>
          <w:sz w:val="22"/>
          <w:szCs w:val="22"/>
        </w:rPr>
        <w:t xml:space="preserve"> will be </w:t>
      </w:r>
      <w:r w:rsidRPr="00FA3CCF">
        <w:rPr>
          <w:rFonts w:ascii="Arial Nova" w:eastAsia="Arial" w:hAnsi="Arial Nova" w:cstheme="minorHAnsi"/>
          <w:sz w:val="22"/>
          <w:szCs w:val="22"/>
        </w:rPr>
        <w:t>evaluated</w:t>
      </w:r>
      <w:r w:rsidR="00080BD2" w:rsidRPr="00FA3CCF">
        <w:rPr>
          <w:rFonts w:ascii="Arial Nova" w:eastAsia="Arial" w:hAnsi="Arial Nova" w:cstheme="minorHAnsi"/>
          <w:sz w:val="22"/>
          <w:szCs w:val="22"/>
        </w:rPr>
        <w:t xml:space="preserve"> based on the criteria outlined in the table below:</w:t>
      </w:r>
    </w:p>
    <w:tbl>
      <w:tblPr>
        <w:tblW w:w="968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67"/>
        <w:gridCol w:w="599"/>
        <w:gridCol w:w="514"/>
      </w:tblGrid>
      <w:tr w:rsidR="00CF00FF" w:rsidRPr="00FA3CCF" w14:paraId="08922F47" w14:textId="77777777" w:rsidTr="7881E3C1">
        <w:trPr>
          <w:trHeight w:val="63"/>
          <w:jc w:val="right"/>
        </w:trPr>
        <w:tc>
          <w:tcPr>
            <w:tcW w:w="9680" w:type="dxa"/>
            <w:gridSpan w:val="3"/>
            <w:vAlign w:val="center"/>
          </w:tcPr>
          <w:p w14:paraId="0B97B91D" w14:textId="189BFE70" w:rsidR="00CF00FF" w:rsidRPr="004F71BE" w:rsidRDefault="00CF00FF" w:rsidP="00FA3CCF">
            <w:pPr>
              <w:rPr>
                <w:rFonts w:ascii="Arial Nova" w:hAnsi="Arial Nova"/>
                <w:sz w:val="22"/>
                <w:szCs w:val="22"/>
              </w:rPr>
            </w:pPr>
            <w:r w:rsidRPr="004F71BE">
              <w:rPr>
                <w:rFonts w:ascii="Arial Nova" w:hAnsi="Arial Nova"/>
                <w:b/>
                <w:sz w:val="22"/>
                <w:szCs w:val="22"/>
              </w:rPr>
              <w:t xml:space="preserve">12.1 </w:t>
            </w:r>
            <w:r w:rsidRPr="004F71BE">
              <w:rPr>
                <w:rFonts w:ascii="Arial Nova" w:hAnsi="Arial Nova"/>
                <w:b/>
                <w:bCs/>
                <w:sz w:val="22"/>
                <w:szCs w:val="22"/>
              </w:rPr>
              <w:t>Administrative &amp; admissibility criteria</w:t>
            </w:r>
            <w:r w:rsidRPr="004F71BE">
              <w:rPr>
                <w:rFonts w:ascii="Arial Nova" w:hAnsi="Arial Nova"/>
                <w:b/>
                <w:sz w:val="22"/>
                <w:szCs w:val="22"/>
              </w:rPr>
              <w:t xml:space="preserve"> </w:t>
            </w:r>
          </w:p>
        </w:tc>
      </w:tr>
      <w:tr w:rsidR="00CF00FF" w:rsidRPr="00FA3CCF" w14:paraId="373A2BAD" w14:textId="77777777" w:rsidTr="7881E3C1">
        <w:trPr>
          <w:trHeight w:val="63"/>
          <w:jc w:val="right"/>
        </w:trPr>
        <w:tc>
          <w:tcPr>
            <w:tcW w:w="8567" w:type="dxa"/>
            <w:tcBorders>
              <w:top w:val="single" w:sz="4" w:space="0" w:color="000000" w:themeColor="text1"/>
            </w:tcBorders>
            <w:vAlign w:val="center"/>
          </w:tcPr>
          <w:p w14:paraId="250F070C" w14:textId="77777777" w:rsidR="00CF00FF" w:rsidRPr="004F71BE" w:rsidRDefault="00CF00FF" w:rsidP="00FA3CCF">
            <w:pPr>
              <w:rPr>
                <w:rFonts w:ascii="Arial Nova" w:hAnsi="Arial Nova"/>
                <w:sz w:val="22"/>
                <w:szCs w:val="22"/>
              </w:rPr>
            </w:pPr>
            <w:r w:rsidRPr="004F71BE">
              <w:rPr>
                <w:rFonts w:ascii="Arial Nova" w:hAnsi="Arial Nova"/>
                <w:sz w:val="22"/>
                <w:szCs w:val="22"/>
              </w:rPr>
              <w:t>Proof of Registration</w:t>
            </w:r>
          </w:p>
        </w:tc>
        <w:tc>
          <w:tcPr>
            <w:tcW w:w="599" w:type="dxa"/>
            <w:tcBorders>
              <w:top w:val="single" w:sz="4" w:space="0" w:color="000000" w:themeColor="text1"/>
              <w:right w:val="single" w:sz="4" w:space="0" w:color="auto"/>
            </w:tcBorders>
            <w:vAlign w:val="center"/>
          </w:tcPr>
          <w:p w14:paraId="4C8E1806" w14:textId="77777777" w:rsidR="00CF00FF" w:rsidRPr="004F71BE" w:rsidRDefault="00CF00FF" w:rsidP="00FA3CCF">
            <w:pPr>
              <w:jc w:val="center"/>
              <w:rPr>
                <w:rFonts w:ascii="Arial Nova" w:hAnsi="Arial Nova"/>
                <w:b/>
                <w:sz w:val="22"/>
                <w:szCs w:val="22"/>
              </w:rPr>
            </w:pPr>
            <w:r w:rsidRPr="004F71BE">
              <w:rPr>
                <w:rFonts w:ascii="Arial Nova" w:hAnsi="Arial Nova"/>
                <w:b/>
                <w:sz w:val="22"/>
                <w:szCs w:val="22"/>
              </w:rPr>
              <w:t>Yes</w:t>
            </w:r>
          </w:p>
        </w:tc>
        <w:tc>
          <w:tcPr>
            <w:tcW w:w="514" w:type="dxa"/>
            <w:tcBorders>
              <w:top w:val="single" w:sz="4" w:space="0" w:color="000000" w:themeColor="text1"/>
              <w:left w:val="single" w:sz="4" w:space="0" w:color="auto"/>
              <w:right w:val="single" w:sz="4" w:space="0" w:color="000000" w:themeColor="text1"/>
            </w:tcBorders>
            <w:vAlign w:val="center"/>
          </w:tcPr>
          <w:p w14:paraId="023C6EA8" w14:textId="77777777" w:rsidR="00CF00FF" w:rsidRPr="004F71BE" w:rsidRDefault="00CF00FF" w:rsidP="00FA3CCF">
            <w:pPr>
              <w:jc w:val="center"/>
              <w:rPr>
                <w:rFonts w:ascii="Arial Nova" w:hAnsi="Arial Nova"/>
                <w:b/>
                <w:sz w:val="22"/>
                <w:szCs w:val="22"/>
              </w:rPr>
            </w:pPr>
            <w:r w:rsidRPr="004F71BE">
              <w:rPr>
                <w:rFonts w:ascii="Arial Nova" w:hAnsi="Arial Nova"/>
                <w:b/>
                <w:sz w:val="22"/>
                <w:szCs w:val="22"/>
              </w:rPr>
              <w:t>No</w:t>
            </w:r>
          </w:p>
        </w:tc>
      </w:tr>
      <w:tr w:rsidR="00CF00FF" w:rsidRPr="00FA3CCF" w14:paraId="61710C73" w14:textId="77777777" w:rsidTr="7881E3C1">
        <w:trPr>
          <w:trHeight w:val="63"/>
          <w:jc w:val="right"/>
        </w:trPr>
        <w:tc>
          <w:tcPr>
            <w:tcW w:w="8567" w:type="dxa"/>
            <w:vAlign w:val="center"/>
          </w:tcPr>
          <w:p w14:paraId="1D597F1F" w14:textId="77777777" w:rsidR="00CF00FF" w:rsidRPr="004F71BE" w:rsidRDefault="00CF00FF" w:rsidP="00FA3CCF">
            <w:pPr>
              <w:rPr>
                <w:rFonts w:ascii="Arial Nova" w:hAnsi="Arial Nova"/>
                <w:sz w:val="22"/>
                <w:szCs w:val="22"/>
              </w:rPr>
            </w:pPr>
            <w:r w:rsidRPr="004F71BE">
              <w:rPr>
                <w:rFonts w:ascii="Arial Nova" w:hAnsi="Arial Nova"/>
                <w:sz w:val="22"/>
                <w:szCs w:val="22"/>
              </w:rPr>
              <w:t>Organizational Structure</w:t>
            </w:r>
          </w:p>
        </w:tc>
        <w:tc>
          <w:tcPr>
            <w:tcW w:w="599" w:type="dxa"/>
            <w:tcBorders>
              <w:right w:val="single" w:sz="4" w:space="0" w:color="auto"/>
            </w:tcBorders>
            <w:vAlign w:val="center"/>
          </w:tcPr>
          <w:p w14:paraId="0D6E7F1D" w14:textId="77777777" w:rsidR="00CF00FF" w:rsidRPr="004F71BE" w:rsidRDefault="00CF00FF" w:rsidP="00FA3CCF">
            <w:pPr>
              <w:jc w:val="center"/>
              <w:rPr>
                <w:rFonts w:ascii="Arial Nova" w:hAnsi="Arial Nova"/>
                <w:b/>
                <w:sz w:val="22"/>
                <w:szCs w:val="22"/>
              </w:rPr>
            </w:pPr>
          </w:p>
        </w:tc>
        <w:tc>
          <w:tcPr>
            <w:tcW w:w="514" w:type="dxa"/>
            <w:tcBorders>
              <w:left w:val="single" w:sz="4" w:space="0" w:color="auto"/>
              <w:right w:val="single" w:sz="4" w:space="0" w:color="000000" w:themeColor="text1"/>
            </w:tcBorders>
            <w:vAlign w:val="center"/>
          </w:tcPr>
          <w:p w14:paraId="630F2D83" w14:textId="77777777" w:rsidR="00CF00FF" w:rsidRPr="004F71BE" w:rsidRDefault="00CF00FF" w:rsidP="00FA3CCF">
            <w:pPr>
              <w:jc w:val="center"/>
              <w:rPr>
                <w:rFonts w:ascii="Arial Nova" w:hAnsi="Arial Nova"/>
                <w:b/>
                <w:sz w:val="22"/>
                <w:szCs w:val="22"/>
              </w:rPr>
            </w:pPr>
          </w:p>
        </w:tc>
      </w:tr>
      <w:tr w:rsidR="004064E3" w:rsidRPr="00FA3CCF" w14:paraId="50F75CE4" w14:textId="77777777" w:rsidTr="7881E3C1">
        <w:trPr>
          <w:trHeight w:val="63"/>
          <w:jc w:val="right"/>
        </w:trPr>
        <w:tc>
          <w:tcPr>
            <w:tcW w:w="8567" w:type="dxa"/>
            <w:vAlign w:val="center"/>
          </w:tcPr>
          <w:p w14:paraId="3389C73C" w14:textId="76BFFFD9" w:rsidR="004064E3" w:rsidRPr="004F71BE" w:rsidRDefault="004064E3" w:rsidP="00FA3CCF">
            <w:pPr>
              <w:rPr>
                <w:rFonts w:ascii="Arial Nova" w:hAnsi="Arial Nova"/>
                <w:sz w:val="22"/>
                <w:szCs w:val="22"/>
              </w:rPr>
            </w:pPr>
            <w:r>
              <w:rPr>
                <w:rFonts w:ascii="Arial Nova" w:hAnsi="Arial Nova"/>
                <w:sz w:val="22"/>
                <w:szCs w:val="22"/>
              </w:rPr>
              <w:t>Profile of association/organization</w:t>
            </w:r>
          </w:p>
        </w:tc>
        <w:tc>
          <w:tcPr>
            <w:tcW w:w="599" w:type="dxa"/>
            <w:tcBorders>
              <w:right w:val="single" w:sz="4" w:space="0" w:color="auto"/>
            </w:tcBorders>
            <w:vAlign w:val="center"/>
          </w:tcPr>
          <w:p w14:paraId="47AD117A" w14:textId="77777777" w:rsidR="004064E3" w:rsidRPr="004F71BE" w:rsidRDefault="004064E3" w:rsidP="00FA3CCF">
            <w:pPr>
              <w:jc w:val="center"/>
              <w:rPr>
                <w:rFonts w:ascii="Arial Nova" w:hAnsi="Arial Nova"/>
                <w:b/>
                <w:sz w:val="22"/>
                <w:szCs w:val="22"/>
              </w:rPr>
            </w:pPr>
          </w:p>
        </w:tc>
        <w:tc>
          <w:tcPr>
            <w:tcW w:w="514" w:type="dxa"/>
            <w:tcBorders>
              <w:left w:val="single" w:sz="4" w:space="0" w:color="auto"/>
              <w:right w:val="single" w:sz="4" w:space="0" w:color="000000" w:themeColor="text1"/>
            </w:tcBorders>
            <w:vAlign w:val="center"/>
          </w:tcPr>
          <w:p w14:paraId="55845680" w14:textId="77777777" w:rsidR="004064E3" w:rsidRPr="004F71BE" w:rsidRDefault="004064E3" w:rsidP="00FA3CCF">
            <w:pPr>
              <w:jc w:val="center"/>
              <w:rPr>
                <w:rFonts w:ascii="Arial Nova" w:hAnsi="Arial Nova"/>
                <w:b/>
                <w:sz w:val="22"/>
                <w:szCs w:val="22"/>
              </w:rPr>
            </w:pPr>
          </w:p>
        </w:tc>
      </w:tr>
      <w:tr w:rsidR="004064E3" w:rsidRPr="00FA3CCF" w14:paraId="2E2236A1" w14:textId="77777777" w:rsidTr="7881E3C1">
        <w:trPr>
          <w:trHeight w:val="63"/>
          <w:jc w:val="right"/>
        </w:trPr>
        <w:tc>
          <w:tcPr>
            <w:tcW w:w="8567" w:type="dxa"/>
            <w:vAlign w:val="center"/>
          </w:tcPr>
          <w:p w14:paraId="64514D13" w14:textId="3517EB38" w:rsidR="004064E3" w:rsidRDefault="004064E3" w:rsidP="00FA3CCF">
            <w:pPr>
              <w:rPr>
                <w:rFonts w:ascii="Arial Nova" w:hAnsi="Arial Nova"/>
                <w:sz w:val="22"/>
                <w:szCs w:val="22"/>
              </w:rPr>
            </w:pPr>
            <w:r>
              <w:rPr>
                <w:rFonts w:ascii="Arial Nova" w:hAnsi="Arial Nova"/>
                <w:sz w:val="22"/>
                <w:szCs w:val="22"/>
              </w:rPr>
              <w:t>Membership list of association/organization</w:t>
            </w:r>
            <w:r w:rsidR="00E95093">
              <w:rPr>
                <w:rFonts w:ascii="Arial Nova" w:hAnsi="Arial Nova"/>
                <w:sz w:val="22"/>
                <w:szCs w:val="22"/>
              </w:rPr>
              <w:t>,</w:t>
            </w:r>
            <w:r w:rsidR="00B615A4">
              <w:rPr>
                <w:rFonts w:ascii="Arial Nova" w:hAnsi="Arial Nova"/>
                <w:sz w:val="22"/>
                <w:szCs w:val="22"/>
              </w:rPr>
              <w:t xml:space="preserve"> disaggregated by location, age, sex, and disability status</w:t>
            </w:r>
            <w:r w:rsidR="006245B8">
              <w:rPr>
                <w:rFonts w:ascii="Arial Nova" w:hAnsi="Arial Nova"/>
                <w:sz w:val="22"/>
                <w:szCs w:val="22"/>
              </w:rPr>
              <w:t xml:space="preserve">  </w:t>
            </w:r>
          </w:p>
        </w:tc>
        <w:tc>
          <w:tcPr>
            <w:tcW w:w="599" w:type="dxa"/>
            <w:tcBorders>
              <w:right w:val="single" w:sz="4" w:space="0" w:color="auto"/>
            </w:tcBorders>
            <w:vAlign w:val="center"/>
          </w:tcPr>
          <w:p w14:paraId="1E06BF3A" w14:textId="77777777" w:rsidR="004064E3" w:rsidRPr="004F71BE" w:rsidRDefault="004064E3" w:rsidP="00FA3CCF">
            <w:pPr>
              <w:jc w:val="center"/>
              <w:rPr>
                <w:rFonts w:ascii="Arial Nova" w:hAnsi="Arial Nova"/>
                <w:b/>
                <w:sz w:val="22"/>
                <w:szCs w:val="22"/>
              </w:rPr>
            </w:pPr>
          </w:p>
        </w:tc>
        <w:tc>
          <w:tcPr>
            <w:tcW w:w="514" w:type="dxa"/>
            <w:tcBorders>
              <w:left w:val="single" w:sz="4" w:space="0" w:color="auto"/>
              <w:right w:val="single" w:sz="4" w:space="0" w:color="000000" w:themeColor="text1"/>
            </w:tcBorders>
            <w:vAlign w:val="center"/>
          </w:tcPr>
          <w:p w14:paraId="03E2C813" w14:textId="77777777" w:rsidR="004064E3" w:rsidRPr="004F71BE" w:rsidRDefault="004064E3" w:rsidP="00FA3CCF">
            <w:pPr>
              <w:jc w:val="center"/>
              <w:rPr>
                <w:rFonts w:ascii="Arial Nova" w:hAnsi="Arial Nova"/>
                <w:b/>
                <w:sz w:val="22"/>
                <w:szCs w:val="22"/>
              </w:rPr>
            </w:pPr>
          </w:p>
        </w:tc>
      </w:tr>
      <w:tr w:rsidR="00CF00FF" w:rsidRPr="00FA3CCF" w14:paraId="71B864CE" w14:textId="77777777" w:rsidTr="7881E3C1">
        <w:trPr>
          <w:trHeight w:val="63"/>
          <w:jc w:val="right"/>
        </w:trPr>
        <w:tc>
          <w:tcPr>
            <w:tcW w:w="8567" w:type="dxa"/>
            <w:vAlign w:val="center"/>
          </w:tcPr>
          <w:p w14:paraId="580AE95A" w14:textId="3B4DBE30" w:rsidR="00CF00FF" w:rsidRPr="004F71BE" w:rsidRDefault="00CF00FF" w:rsidP="00FA3CCF">
            <w:pPr>
              <w:jc w:val="both"/>
              <w:rPr>
                <w:rFonts w:ascii="Arial Nova" w:hAnsi="Arial Nova"/>
                <w:sz w:val="22"/>
                <w:szCs w:val="22"/>
              </w:rPr>
            </w:pPr>
          </w:p>
        </w:tc>
        <w:tc>
          <w:tcPr>
            <w:tcW w:w="599" w:type="dxa"/>
            <w:tcBorders>
              <w:right w:val="single" w:sz="4" w:space="0" w:color="auto"/>
            </w:tcBorders>
            <w:vAlign w:val="center"/>
          </w:tcPr>
          <w:p w14:paraId="35A717A2" w14:textId="77777777" w:rsidR="00CF00FF" w:rsidRPr="004F71BE" w:rsidRDefault="00CF00FF" w:rsidP="00FA3CCF">
            <w:pPr>
              <w:jc w:val="center"/>
              <w:rPr>
                <w:rFonts w:ascii="Arial Nova" w:hAnsi="Arial Nova"/>
                <w:b/>
                <w:sz w:val="22"/>
                <w:szCs w:val="22"/>
              </w:rPr>
            </w:pPr>
          </w:p>
        </w:tc>
        <w:tc>
          <w:tcPr>
            <w:tcW w:w="514" w:type="dxa"/>
            <w:tcBorders>
              <w:left w:val="single" w:sz="4" w:space="0" w:color="auto"/>
              <w:right w:val="single" w:sz="4" w:space="0" w:color="000000" w:themeColor="text1"/>
            </w:tcBorders>
            <w:vAlign w:val="center"/>
          </w:tcPr>
          <w:p w14:paraId="664277F1" w14:textId="77777777" w:rsidR="00CF00FF" w:rsidRPr="004F71BE" w:rsidRDefault="00CF00FF" w:rsidP="00FA3CCF">
            <w:pPr>
              <w:jc w:val="center"/>
              <w:rPr>
                <w:rFonts w:ascii="Arial Nova" w:hAnsi="Arial Nova"/>
                <w:b/>
                <w:sz w:val="22"/>
                <w:szCs w:val="22"/>
              </w:rPr>
            </w:pPr>
          </w:p>
        </w:tc>
      </w:tr>
      <w:tr w:rsidR="000550A0" w:rsidRPr="00FA3CCF" w14:paraId="7B9638F9" w14:textId="77777777" w:rsidTr="7881E3C1">
        <w:trPr>
          <w:trHeight w:val="63"/>
          <w:jc w:val="right"/>
        </w:trPr>
        <w:tc>
          <w:tcPr>
            <w:tcW w:w="8567" w:type="dxa"/>
            <w:vAlign w:val="center"/>
          </w:tcPr>
          <w:p w14:paraId="76C47BA7" w14:textId="6672FA23" w:rsidR="000550A0" w:rsidRPr="00CB2143" w:rsidRDefault="00CB2143" w:rsidP="000D5C6B">
            <w:pPr>
              <w:rPr>
                <w:rFonts w:ascii="Arial Nova" w:hAnsi="Arial Nova"/>
                <w:sz w:val="22"/>
                <w:szCs w:val="22"/>
              </w:rPr>
            </w:pPr>
            <w:r w:rsidRPr="000D5C6B">
              <w:rPr>
                <w:rFonts w:ascii="Arial Nova" w:hAnsi="Arial Nova"/>
                <w:sz w:val="22"/>
                <w:szCs w:val="22"/>
              </w:rPr>
              <w:t>A list of 40 individual business projects (</w:t>
            </w:r>
            <w:r w:rsidR="00FA60B7">
              <w:rPr>
                <w:rFonts w:ascii="Arial Nova" w:hAnsi="Arial Nova"/>
                <w:sz w:val="22"/>
                <w:szCs w:val="22"/>
              </w:rPr>
              <w:t xml:space="preserve">at least </w:t>
            </w:r>
            <w:r w:rsidRPr="000D5C6B">
              <w:rPr>
                <w:rFonts w:ascii="Arial Nova" w:hAnsi="Arial Nova"/>
                <w:sz w:val="22"/>
                <w:szCs w:val="22"/>
              </w:rPr>
              <w:t>24 led by young women</w:t>
            </w:r>
            <w:r w:rsidR="00FA60B7">
              <w:rPr>
                <w:rFonts w:ascii="Arial Nova" w:hAnsi="Arial Nova"/>
                <w:sz w:val="22"/>
                <w:szCs w:val="22"/>
              </w:rPr>
              <w:t xml:space="preserve"> </w:t>
            </w:r>
            <w:r w:rsidRPr="000D5C6B">
              <w:rPr>
                <w:rFonts w:ascii="Arial Nova" w:hAnsi="Arial Nova"/>
                <w:sz w:val="22"/>
                <w:szCs w:val="22"/>
              </w:rPr>
              <w:t xml:space="preserve">and 4 by young with disabilities) with clear descriptions. </w:t>
            </w:r>
            <w:r w:rsidR="00E731D8" w:rsidRPr="009211E4">
              <w:rPr>
                <w:rFonts w:ascii="Arial Nova" w:hAnsi="Arial Nova" w:cs="Calibri Light"/>
                <w:color w:val="000000" w:themeColor="text1"/>
                <w:sz w:val="22"/>
                <w:szCs w:val="22"/>
                <w:lang w:val="en-US"/>
              </w:rPr>
              <w:t>De</w:t>
            </w:r>
            <w:r w:rsidR="00171F6B" w:rsidRPr="009211E4">
              <w:rPr>
                <w:rFonts w:ascii="Arial Nova" w:hAnsi="Arial Nova" w:cs="Calibri Light"/>
                <w:color w:val="000000" w:themeColor="text1"/>
                <w:sz w:val="22"/>
                <w:szCs w:val="22"/>
                <w:lang w:val="en-US"/>
              </w:rPr>
              <w:t>tails to include</w:t>
            </w:r>
            <w:r w:rsidR="00D34465" w:rsidRPr="009211E4">
              <w:rPr>
                <w:rFonts w:ascii="Arial Nova" w:hAnsi="Arial Nova" w:cs="Calibri Light"/>
                <w:color w:val="000000" w:themeColor="text1"/>
                <w:sz w:val="22"/>
                <w:szCs w:val="22"/>
                <w:lang w:val="en-US"/>
              </w:rPr>
              <w:t>,</w:t>
            </w:r>
            <w:r w:rsidR="00C76914" w:rsidRPr="009211E4">
              <w:rPr>
                <w:rFonts w:ascii="Arial Nova" w:hAnsi="Arial Nova" w:cs="Calibri Light"/>
                <w:color w:val="000000" w:themeColor="text1"/>
                <w:sz w:val="22"/>
                <w:szCs w:val="22"/>
                <w:lang w:val="en-US"/>
              </w:rPr>
              <w:t xml:space="preserve"> individual name,</w:t>
            </w:r>
            <w:r w:rsidR="005E08AC" w:rsidRPr="009211E4">
              <w:rPr>
                <w:rFonts w:ascii="Arial Nova" w:hAnsi="Arial Nova" w:cs="Calibri Light"/>
                <w:color w:val="000000" w:themeColor="text1"/>
                <w:sz w:val="22"/>
                <w:szCs w:val="22"/>
                <w:lang w:val="en-US"/>
              </w:rPr>
              <w:t xml:space="preserve"> age,</w:t>
            </w:r>
            <w:r w:rsidR="00C76914" w:rsidRPr="009211E4">
              <w:rPr>
                <w:rFonts w:ascii="Arial Nova" w:hAnsi="Arial Nova" w:cs="Calibri Light"/>
                <w:color w:val="000000" w:themeColor="text1"/>
                <w:sz w:val="22"/>
                <w:szCs w:val="22"/>
                <w:lang w:val="en-US"/>
              </w:rPr>
              <w:t xml:space="preserve"> gender,</w:t>
            </w:r>
            <w:r w:rsidRPr="009211E4">
              <w:rPr>
                <w:rFonts w:ascii="Arial Nova" w:hAnsi="Arial Nova" w:cs="Calibri Light"/>
                <w:color w:val="000000" w:themeColor="text1"/>
                <w:sz w:val="22"/>
                <w:szCs w:val="22"/>
                <w:lang w:val="en-US"/>
              </w:rPr>
              <w:t xml:space="preserve"> location,</w:t>
            </w:r>
            <w:r w:rsidR="005E08AC" w:rsidRPr="009211E4">
              <w:rPr>
                <w:rFonts w:ascii="Arial Nova" w:hAnsi="Arial Nova" w:cs="Calibri Light"/>
                <w:color w:val="000000" w:themeColor="text1"/>
                <w:sz w:val="22"/>
                <w:szCs w:val="22"/>
                <w:lang w:val="en-US"/>
              </w:rPr>
              <w:t xml:space="preserve"> disability status, </w:t>
            </w:r>
            <w:r w:rsidR="00197F89" w:rsidRPr="009211E4">
              <w:rPr>
                <w:rFonts w:ascii="Arial Nova" w:hAnsi="Arial Nova" w:cs="Calibri Light"/>
                <w:color w:val="000000" w:themeColor="text1"/>
                <w:sz w:val="22"/>
                <w:szCs w:val="22"/>
                <w:lang w:val="en-US"/>
              </w:rPr>
              <w:t>youth category</w:t>
            </w:r>
            <w:r w:rsidR="00745BA6">
              <w:rPr>
                <w:rFonts w:ascii="Arial Nova" w:hAnsi="Arial Nova" w:cs="Calibri Light"/>
                <w:color w:val="000000" w:themeColor="text1"/>
                <w:sz w:val="22"/>
                <w:szCs w:val="22"/>
                <w:lang w:val="en-US"/>
              </w:rPr>
              <w:t xml:space="preserve"> e.g</w:t>
            </w:r>
            <w:r w:rsidR="00A67A28">
              <w:rPr>
                <w:rFonts w:ascii="Arial Nova" w:hAnsi="Arial Nova" w:cs="Calibri Light"/>
                <w:color w:val="000000" w:themeColor="text1"/>
                <w:sz w:val="22"/>
                <w:szCs w:val="22"/>
                <w:lang w:val="en-US"/>
              </w:rPr>
              <w:t xml:space="preserve"> m</w:t>
            </w:r>
            <w:r w:rsidR="005F2C2D">
              <w:rPr>
                <w:rFonts w:ascii="Arial Nova" w:hAnsi="Arial Nova" w:cs="Calibri Light"/>
                <w:color w:val="000000" w:themeColor="text1"/>
                <w:sz w:val="22"/>
                <w:szCs w:val="22"/>
                <w:lang w:val="en-US"/>
              </w:rPr>
              <w:t>a</w:t>
            </w:r>
            <w:r w:rsidR="00A67A28">
              <w:rPr>
                <w:rFonts w:ascii="Arial Nova" w:hAnsi="Arial Nova" w:cs="Calibri Light"/>
                <w:color w:val="000000" w:themeColor="text1"/>
                <w:sz w:val="22"/>
                <w:szCs w:val="22"/>
                <w:lang w:val="en-US"/>
              </w:rPr>
              <w:t>n,wom</w:t>
            </w:r>
            <w:r w:rsidR="005F2C2D">
              <w:rPr>
                <w:rFonts w:ascii="Arial Nova" w:hAnsi="Arial Nova" w:cs="Calibri Light"/>
                <w:color w:val="000000" w:themeColor="text1"/>
                <w:sz w:val="22"/>
                <w:szCs w:val="22"/>
                <w:lang w:val="en-US"/>
              </w:rPr>
              <w:t>a</w:t>
            </w:r>
            <w:r w:rsidR="00A67A28">
              <w:rPr>
                <w:rFonts w:ascii="Arial Nova" w:hAnsi="Arial Nova" w:cs="Calibri Light"/>
                <w:color w:val="000000" w:themeColor="text1"/>
                <w:sz w:val="22"/>
                <w:szCs w:val="22"/>
                <w:lang w:val="en-US"/>
              </w:rPr>
              <w:t>n or person with disabilities</w:t>
            </w:r>
            <w:r w:rsidR="00197F89" w:rsidRPr="009211E4">
              <w:rPr>
                <w:rFonts w:ascii="Arial Nova" w:hAnsi="Arial Nova" w:cs="Calibri Light"/>
                <w:color w:val="000000" w:themeColor="text1"/>
                <w:sz w:val="22"/>
                <w:szCs w:val="22"/>
                <w:lang w:val="en-US"/>
              </w:rPr>
              <w:t xml:space="preserve">, </w:t>
            </w:r>
            <w:r w:rsidR="005E08AC" w:rsidRPr="009211E4">
              <w:rPr>
                <w:rFonts w:ascii="Arial Nova" w:hAnsi="Arial Nova"/>
                <w:color w:val="000000" w:themeColor="text1"/>
                <w:sz w:val="22"/>
                <w:szCs w:val="22"/>
              </w:rPr>
              <w:t xml:space="preserve">literacy/education level, sector of business project, </w:t>
            </w:r>
            <w:r w:rsidR="00197F89" w:rsidRPr="009211E4">
              <w:rPr>
                <w:rFonts w:ascii="Arial Nova" w:hAnsi="Arial Nova" w:cs="Calibri Light"/>
                <w:color w:val="000000" w:themeColor="text1"/>
                <w:sz w:val="22"/>
                <w:szCs w:val="22"/>
                <w:lang w:val="en-US"/>
              </w:rPr>
              <w:t>short</w:t>
            </w:r>
            <w:r w:rsidR="005F1995" w:rsidRPr="009211E4">
              <w:rPr>
                <w:rFonts w:ascii="Arial Nova" w:hAnsi="Arial Nova" w:cs="Calibri Light"/>
                <w:color w:val="000000" w:themeColor="text1"/>
                <w:sz w:val="22"/>
                <w:szCs w:val="22"/>
                <w:lang w:val="en-US"/>
              </w:rPr>
              <w:t xml:space="preserve"> description of project,</w:t>
            </w:r>
            <w:r w:rsidR="00C76914" w:rsidRPr="009211E4">
              <w:rPr>
                <w:rFonts w:ascii="Arial Nova" w:hAnsi="Arial Nova" w:cs="Calibri Light"/>
                <w:color w:val="000000" w:themeColor="text1"/>
                <w:sz w:val="22"/>
                <w:szCs w:val="22"/>
                <w:lang w:val="en-US"/>
              </w:rPr>
              <w:t xml:space="preserve"> etc.</w:t>
            </w:r>
          </w:p>
        </w:tc>
        <w:tc>
          <w:tcPr>
            <w:tcW w:w="599" w:type="dxa"/>
            <w:tcBorders>
              <w:right w:val="single" w:sz="4" w:space="0" w:color="auto"/>
            </w:tcBorders>
            <w:vAlign w:val="center"/>
          </w:tcPr>
          <w:p w14:paraId="6AC8BD5C" w14:textId="77777777" w:rsidR="000550A0" w:rsidRPr="004F71BE" w:rsidRDefault="000550A0" w:rsidP="00FA3CCF">
            <w:pPr>
              <w:jc w:val="center"/>
              <w:rPr>
                <w:rFonts w:ascii="Arial Nova" w:hAnsi="Arial Nova"/>
                <w:b/>
                <w:sz w:val="22"/>
                <w:szCs w:val="22"/>
              </w:rPr>
            </w:pPr>
          </w:p>
        </w:tc>
        <w:tc>
          <w:tcPr>
            <w:tcW w:w="514" w:type="dxa"/>
            <w:tcBorders>
              <w:left w:val="single" w:sz="4" w:space="0" w:color="auto"/>
              <w:right w:val="single" w:sz="4" w:space="0" w:color="000000" w:themeColor="text1"/>
            </w:tcBorders>
            <w:vAlign w:val="center"/>
          </w:tcPr>
          <w:p w14:paraId="321570D4" w14:textId="77777777" w:rsidR="000550A0" w:rsidRPr="004F71BE" w:rsidRDefault="000550A0" w:rsidP="00FA3CCF">
            <w:pPr>
              <w:jc w:val="center"/>
              <w:rPr>
                <w:rFonts w:ascii="Arial Nova" w:hAnsi="Arial Nova"/>
                <w:b/>
                <w:sz w:val="22"/>
                <w:szCs w:val="22"/>
              </w:rPr>
            </w:pPr>
          </w:p>
        </w:tc>
      </w:tr>
      <w:tr w:rsidR="00CB2143" w:rsidRPr="00FA3CCF" w14:paraId="3517E8D3" w14:textId="77777777" w:rsidTr="7881E3C1">
        <w:trPr>
          <w:trHeight w:val="63"/>
          <w:jc w:val="right"/>
        </w:trPr>
        <w:tc>
          <w:tcPr>
            <w:tcW w:w="8567" w:type="dxa"/>
            <w:vAlign w:val="center"/>
          </w:tcPr>
          <w:p w14:paraId="648B3162" w14:textId="34BA4EF7" w:rsidR="00CB2143" w:rsidRPr="00CB2143" w:rsidRDefault="00CB2143" w:rsidP="00CB2143">
            <w:pPr>
              <w:rPr>
                <w:rFonts w:ascii="Arial Nova" w:hAnsi="Arial Nova"/>
                <w:sz w:val="22"/>
                <w:szCs w:val="22"/>
              </w:rPr>
            </w:pPr>
            <w:r>
              <w:rPr>
                <w:rFonts w:ascii="Arial Nova" w:hAnsi="Arial Nova"/>
                <w:sz w:val="22"/>
                <w:szCs w:val="22"/>
              </w:rPr>
              <w:t>A list and budget for</w:t>
            </w:r>
            <w:r w:rsidRPr="004F71BE">
              <w:rPr>
                <w:rFonts w:ascii="Arial Nova" w:hAnsi="Arial Nova"/>
                <w:sz w:val="22"/>
                <w:szCs w:val="22"/>
              </w:rPr>
              <w:t xml:space="preserve"> </w:t>
            </w:r>
            <w:r>
              <w:rPr>
                <w:rFonts w:ascii="Arial Nova" w:hAnsi="Arial Nova"/>
                <w:sz w:val="22"/>
                <w:szCs w:val="22"/>
              </w:rPr>
              <w:t xml:space="preserve">8 individual business proposals/projects from youth </w:t>
            </w:r>
            <w:r w:rsidRPr="00EC7D36">
              <w:rPr>
                <w:rFonts w:ascii="Arial Nova" w:hAnsi="Arial Nova"/>
                <w:sz w:val="22"/>
                <w:szCs w:val="22"/>
              </w:rPr>
              <w:t>(led by at least 5 young women and 1 youth with disabilities)</w:t>
            </w:r>
            <w:r>
              <w:rPr>
                <w:rFonts w:ascii="Arial Nova" w:hAnsi="Arial Nova"/>
                <w:sz w:val="22"/>
                <w:szCs w:val="22"/>
              </w:rPr>
              <w:t xml:space="preserve"> in the agriculture, manufacturing, tourism, or tranports sectors (</w:t>
            </w:r>
            <w:r w:rsidR="005E08AC" w:rsidRPr="006F594A">
              <w:rPr>
                <w:rFonts w:ascii="Arial Nova" w:hAnsi="Arial Nova"/>
                <w:color w:val="000000" w:themeColor="text1"/>
                <w:sz w:val="22"/>
                <w:szCs w:val="22"/>
              </w:rPr>
              <w:t>d</w:t>
            </w:r>
            <w:r w:rsidR="005E08AC" w:rsidRPr="006F594A">
              <w:rPr>
                <w:rFonts w:ascii="Arial Nova" w:hAnsi="Arial Nova" w:cs="Calibri Light"/>
                <w:color w:val="000000" w:themeColor="text1"/>
                <w:sz w:val="22"/>
                <w:szCs w:val="22"/>
                <w:lang w:val="en-US"/>
              </w:rPr>
              <w:t>etails to include, individual name, age, gender, location, disability status, youth category</w:t>
            </w:r>
            <w:r w:rsidR="00A67A28">
              <w:rPr>
                <w:rFonts w:ascii="Arial Nova" w:hAnsi="Arial Nova" w:cs="Calibri Light"/>
                <w:color w:val="000000" w:themeColor="text1"/>
                <w:sz w:val="22"/>
                <w:szCs w:val="22"/>
                <w:lang w:val="en-US"/>
              </w:rPr>
              <w:t xml:space="preserve"> e.g m</w:t>
            </w:r>
            <w:r w:rsidR="005F2C2D">
              <w:rPr>
                <w:rFonts w:ascii="Arial Nova" w:hAnsi="Arial Nova" w:cs="Calibri Light"/>
                <w:color w:val="000000" w:themeColor="text1"/>
                <w:sz w:val="22"/>
                <w:szCs w:val="22"/>
                <w:lang w:val="en-US"/>
              </w:rPr>
              <w:t>an, woman or persons with disability</w:t>
            </w:r>
            <w:r w:rsidR="005E08AC" w:rsidRPr="006F594A">
              <w:rPr>
                <w:rFonts w:ascii="Arial Nova" w:hAnsi="Arial Nova" w:cs="Calibri Light"/>
                <w:color w:val="000000" w:themeColor="text1"/>
                <w:sz w:val="22"/>
                <w:szCs w:val="22"/>
                <w:lang w:val="en-US"/>
              </w:rPr>
              <w:t xml:space="preserve">, </w:t>
            </w:r>
            <w:r w:rsidR="005E08AC" w:rsidRPr="006F594A">
              <w:rPr>
                <w:rFonts w:ascii="Arial Nova" w:hAnsi="Arial Nova"/>
                <w:color w:val="000000" w:themeColor="text1"/>
                <w:sz w:val="22"/>
                <w:szCs w:val="22"/>
              </w:rPr>
              <w:t xml:space="preserve">literacy/education level, sector of business project, </w:t>
            </w:r>
            <w:r w:rsidR="005E08AC" w:rsidRPr="006F594A">
              <w:rPr>
                <w:rFonts w:ascii="Arial Nova" w:hAnsi="Arial Nova" w:cs="Calibri Light"/>
                <w:color w:val="000000" w:themeColor="text1"/>
                <w:sz w:val="22"/>
                <w:szCs w:val="22"/>
                <w:lang w:val="en-US"/>
              </w:rPr>
              <w:t>short description of project, etc.</w:t>
            </w:r>
          </w:p>
        </w:tc>
        <w:tc>
          <w:tcPr>
            <w:tcW w:w="599" w:type="dxa"/>
            <w:tcBorders>
              <w:right w:val="single" w:sz="4" w:space="0" w:color="auto"/>
            </w:tcBorders>
            <w:vAlign w:val="center"/>
          </w:tcPr>
          <w:p w14:paraId="4AF26979" w14:textId="77777777" w:rsidR="00CB2143" w:rsidRPr="004F71BE" w:rsidRDefault="00CB2143" w:rsidP="00CB2143">
            <w:pPr>
              <w:jc w:val="center"/>
              <w:rPr>
                <w:rFonts w:ascii="Arial Nova" w:hAnsi="Arial Nova"/>
                <w:b/>
                <w:sz w:val="22"/>
                <w:szCs w:val="22"/>
              </w:rPr>
            </w:pPr>
          </w:p>
        </w:tc>
        <w:tc>
          <w:tcPr>
            <w:tcW w:w="514" w:type="dxa"/>
            <w:tcBorders>
              <w:left w:val="single" w:sz="4" w:space="0" w:color="auto"/>
              <w:right w:val="single" w:sz="4" w:space="0" w:color="000000" w:themeColor="text1"/>
            </w:tcBorders>
            <w:vAlign w:val="center"/>
          </w:tcPr>
          <w:p w14:paraId="50C51DE0" w14:textId="77777777" w:rsidR="00CB2143" w:rsidRPr="004F71BE" w:rsidRDefault="00CB2143" w:rsidP="00CB2143">
            <w:pPr>
              <w:jc w:val="center"/>
              <w:rPr>
                <w:rFonts w:ascii="Arial Nova" w:hAnsi="Arial Nova"/>
                <w:b/>
                <w:sz w:val="22"/>
                <w:szCs w:val="22"/>
              </w:rPr>
            </w:pPr>
          </w:p>
        </w:tc>
      </w:tr>
      <w:tr w:rsidR="00CB2143" w:rsidRPr="00FA3CCF" w14:paraId="6C338D86" w14:textId="77777777" w:rsidTr="7881E3C1">
        <w:trPr>
          <w:trHeight w:val="334"/>
          <w:jc w:val="right"/>
        </w:trPr>
        <w:tc>
          <w:tcPr>
            <w:tcW w:w="8567" w:type="dxa"/>
            <w:vAlign w:val="center"/>
          </w:tcPr>
          <w:p w14:paraId="23939108" w14:textId="0337C97C" w:rsidR="00CB2143" w:rsidRPr="004F71BE" w:rsidRDefault="00CB2143" w:rsidP="00CB2143">
            <w:pPr>
              <w:jc w:val="both"/>
              <w:rPr>
                <w:rFonts w:ascii="Arial Nova" w:hAnsi="Arial Nova"/>
                <w:sz w:val="22"/>
                <w:szCs w:val="22"/>
              </w:rPr>
            </w:pPr>
            <w:r w:rsidRPr="25FE7B91">
              <w:rPr>
                <w:rFonts w:ascii="Arial Nova" w:hAnsi="Arial Nova"/>
                <w:sz w:val="22"/>
                <w:szCs w:val="22"/>
              </w:rPr>
              <w:t xml:space="preserve">Been in existence for </w:t>
            </w:r>
            <w:r>
              <w:rPr>
                <w:rFonts w:ascii="Arial Nova" w:hAnsi="Arial Nova"/>
                <w:sz w:val="22"/>
                <w:szCs w:val="22"/>
              </w:rPr>
              <w:t xml:space="preserve">two </w:t>
            </w:r>
            <w:r w:rsidRPr="25FE7B91">
              <w:rPr>
                <w:rFonts w:ascii="Arial Nova" w:hAnsi="Arial Nova"/>
                <w:sz w:val="22"/>
                <w:szCs w:val="22"/>
              </w:rPr>
              <w:t>years and be able to provide evidence of previous experience which resulted in identifiable impact in enhancing youth empowerment.</w:t>
            </w:r>
          </w:p>
        </w:tc>
        <w:tc>
          <w:tcPr>
            <w:tcW w:w="599" w:type="dxa"/>
            <w:tcBorders>
              <w:right w:val="single" w:sz="4" w:space="0" w:color="auto"/>
            </w:tcBorders>
            <w:vAlign w:val="center"/>
          </w:tcPr>
          <w:p w14:paraId="6F2FA1EA" w14:textId="77777777" w:rsidR="00CB2143" w:rsidRPr="004F71BE" w:rsidRDefault="00CB2143" w:rsidP="00CB2143">
            <w:pPr>
              <w:jc w:val="center"/>
              <w:rPr>
                <w:rFonts w:ascii="Arial Nova" w:hAnsi="Arial Nova"/>
                <w:b/>
                <w:sz w:val="22"/>
                <w:szCs w:val="22"/>
              </w:rPr>
            </w:pPr>
          </w:p>
        </w:tc>
        <w:tc>
          <w:tcPr>
            <w:tcW w:w="514" w:type="dxa"/>
            <w:tcBorders>
              <w:left w:val="single" w:sz="4" w:space="0" w:color="auto"/>
              <w:right w:val="single" w:sz="4" w:space="0" w:color="000000" w:themeColor="text1"/>
            </w:tcBorders>
            <w:vAlign w:val="center"/>
          </w:tcPr>
          <w:p w14:paraId="11638F30" w14:textId="77777777" w:rsidR="00CB2143" w:rsidRPr="004F71BE" w:rsidRDefault="00CB2143" w:rsidP="00CB2143">
            <w:pPr>
              <w:jc w:val="center"/>
              <w:rPr>
                <w:rFonts w:ascii="Arial Nova" w:hAnsi="Arial Nova"/>
                <w:b/>
                <w:sz w:val="22"/>
                <w:szCs w:val="22"/>
              </w:rPr>
            </w:pPr>
          </w:p>
        </w:tc>
      </w:tr>
      <w:tr w:rsidR="00CB2143" w:rsidRPr="00FA3CCF" w14:paraId="21827690" w14:textId="77777777" w:rsidTr="7881E3C1">
        <w:trPr>
          <w:trHeight w:val="334"/>
          <w:jc w:val="right"/>
        </w:trPr>
        <w:tc>
          <w:tcPr>
            <w:tcW w:w="8567" w:type="dxa"/>
            <w:vAlign w:val="center"/>
          </w:tcPr>
          <w:p w14:paraId="45938C80" w14:textId="3BCD9ABD" w:rsidR="00CB2143" w:rsidRPr="004F71BE" w:rsidRDefault="00CB2143" w:rsidP="00CB2143">
            <w:pPr>
              <w:jc w:val="both"/>
              <w:rPr>
                <w:rFonts w:ascii="Arial Nova" w:hAnsi="Arial Nova"/>
                <w:sz w:val="22"/>
                <w:szCs w:val="22"/>
              </w:rPr>
            </w:pPr>
            <w:r w:rsidRPr="004F71BE">
              <w:rPr>
                <w:rFonts w:ascii="Arial Nova" w:hAnsi="Arial Nova"/>
                <w:sz w:val="22"/>
                <w:szCs w:val="22"/>
              </w:rPr>
              <w:t xml:space="preserve">Minimum of </w:t>
            </w:r>
            <w:r>
              <w:rPr>
                <w:rFonts w:ascii="Arial Nova" w:hAnsi="Arial Nova"/>
                <w:sz w:val="22"/>
                <w:szCs w:val="22"/>
              </w:rPr>
              <w:t>two</w:t>
            </w:r>
            <w:r w:rsidRPr="004F71BE">
              <w:rPr>
                <w:rFonts w:ascii="Arial Nova" w:hAnsi="Arial Nova"/>
                <w:sz w:val="22"/>
                <w:szCs w:val="22"/>
              </w:rPr>
              <w:t xml:space="preserve"> (0</w:t>
            </w:r>
            <w:r>
              <w:rPr>
                <w:rFonts w:ascii="Arial Nova" w:hAnsi="Arial Nova"/>
                <w:sz w:val="22"/>
                <w:szCs w:val="22"/>
              </w:rPr>
              <w:t>2</w:t>
            </w:r>
            <w:r w:rsidRPr="004F71BE">
              <w:rPr>
                <w:rFonts w:ascii="Arial Nova" w:hAnsi="Arial Nova"/>
                <w:sz w:val="22"/>
                <w:szCs w:val="22"/>
              </w:rPr>
              <w:t xml:space="preserve">) years of operations and experience </w:t>
            </w:r>
          </w:p>
        </w:tc>
        <w:tc>
          <w:tcPr>
            <w:tcW w:w="599" w:type="dxa"/>
            <w:tcBorders>
              <w:right w:val="single" w:sz="4" w:space="0" w:color="auto"/>
            </w:tcBorders>
            <w:vAlign w:val="center"/>
          </w:tcPr>
          <w:p w14:paraId="4881EAEF" w14:textId="77777777" w:rsidR="00CB2143" w:rsidRPr="004F71BE" w:rsidRDefault="00CB2143" w:rsidP="00CB2143">
            <w:pPr>
              <w:jc w:val="center"/>
              <w:rPr>
                <w:rFonts w:ascii="Arial Nova" w:hAnsi="Arial Nova"/>
                <w:b/>
                <w:sz w:val="22"/>
                <w:szCs w:val="22"/>
              </w:rPr>
            </w:pPr>
          </w:p>
        </w:tc>
        <w:tc>
          <w:tcPr>
            <w:tcW w:w="514" w:type="dxa"/>
            <w:tcBorders>
              <w:left w:val="single" w:sz="4" w:space="0" w:color="auto"/>
              <w:right w:val="single" w:sz="4" w:space="0" w:color="000000" w:themeColor="text1"/>
            </w:tcBorders>
            <w:vAlign w:val="center"/>
          </w:tcPr>
          <w:p w14:paraId="3B1EA3E6" w14:textId="77777777" w:rsidR="00CB2143" w:rsidRPr="004F71BE" w:rsidRDefault="00CB2143" w:rsidP="00CB2143">
            <w:pPr>
              <w:jc w:val="center"/>
              <w:rPr>
                <w:rFonts w:ascii="Arial Nova" w:hAnsi="Arial Nova"/>
                <w:b/>
                <w:sz w:val="22"/>
                <w:szCs w:val="22"/>
              </w:rPr>
            </w:pPr>
          </w:p>
        </w:tc>
      </w:tr>
      <w:tr w:rsidR="00CB2143" w:rsidRPr="00FA3CCF" w14:paraId="6B4F60F5" w14:textId="77777777" w:rsidTr="7881E3C1">
        <w:trPr>
          <w:trHeight w:val="334"/>
          <w:jc w:val="right"/>
        </w:trPr>
        <w:tc>
          <w:tcPr>
            <w:tcW w:w="9680" w:type="dxa"/>
            <w:gridSpan w:val="3"/>
            <w:tcBorders>
              <w:right w:val="single" w:sz="4" w:space="0" w:color="000000" w:themeColor="text1"/>
            </w:tcBorders>
            <w:vAlign w:val="center"/>
          </w:tcPr>
          <w:p w14:paraId="00D0F4E3" w14:textId="0FABC6A6" w:rsidR="00CB2143" w:rsidRPr="004F71BE" w:rsidRDefault="00CB2143" w:rsidP="00CB2143">
            <w:pPr>
              <w:jc w:val="center"/>
              <w:rPr>
                <w:rFonts w:ascii="Arial Nova" w:hAnsi="Arial Nova" w:cs="Arial"/>
                <w:b/>
                <w:i/>
                <w:iCs/>
                <w:sz w:val="22"/>
                <w:szCs w:val="22"/>
              </w:rPr>
            </w:pPr>
            <w:r w:rsidRPr="004F71BE">
              <w:rPr>
                <w:rFonts w:ascii="Arial Nova" w:hAnsi="Arial Nova" w:cs="Arial"/>
                <w:b/>
                <w:bCs/>
                <w:i/>
                <w:iCs/>
                <w:color w:val="C00000"/>
                <w:sz w:val="22"/>
                <w:szCs w:val="22"/>
              </w:rPr>
              <w:t>Important: Any applicant/bidder who fails to submit any of the above documents (i.e. having a “No” answer to any of the above questions) will be automatically disqualified from the bid: this means they will not be considered for the next level of assessment below</w:t>
            </w:r>
            <w:r w:rsidR="00842F2C">
              <w:rPr>
                <w:rFonts w:ascii="Arial Nova" w:hAnsi="Arial Nova" w:cs="Arial"/>
                <w:b/>
                <w:bCs/>
                <w:i/>
                <w:iCs/>
                <w:color w:val="C00000"/>
                <w:sz w:val="22"/>
                <w:szCs w:val="22"/>
              </w:rPr>
              <w:t>. Upon the review of all submitted applications, the selection committee might decide to establish risk assessment criteria to further review the applications</w:t>
            </w:r>
            <w:r w:rsidRPr="004F71BE">
              <w:rPr>
                <w:rFonts w:ascii="Arial Nova" w:hAnsi="Arial Nova" w:cs="Arial"/>
                <w:b/>
                <w:bCs/>
                <w:i/>
                <w:iCs/>
                <w:color w:val="C00000"/>
                <w:sz w:val="22"/>
                <w:szCs w:val="22"/>
              </w:rPr>
              <w:t>.</w:t>
            </w:r>
          </w:p>
        </w:tc>
      </w:tr>
      <w:tr w:rsidR="00CB2143" w:rsidRPr="00FA3CCF" w14:paraId="7816B8A8" w14:textId="77777777" w:rsidTr="7881E3C1">
        <w:trPr>
          <w:trHeight w:val="63"/>
          <w:jc w:val="right"/>
        </w:trPr>
        <w:tc>
          <w:tcPr>
            <w:tcW w:w="9680" w:type="dxa"/>
            <w:gridSpan w:val="3"/>
            <w:tcBorders>
              <w:right w:val="single" w:sz="4" w:space="0" w:color="000000" w:themeColor="text1"/>
            </w:tcBorders>
            <w:vAlign w:val="center"/>
          </w:tcPr>
          <w:p w14:paraId="605A024A" w14:textId="6F7FAD08" w:rsidR="00CB2143" w:rsidRPr="004F71BE" w:rsidRDefault="00CB2143" w:rsidP="00CB2143">
            <w:pPr>
              <w:rPr>
                <w:rFonts w:ascii="Arial Nova" w:hAnsi="Arial Nova"/>
                <w:b/>
                <w:sz w:val="22"/>
                <w:szCs w:val="22"/>
              </w:rPr>
            </w:pPr>
            <w:r w:rsidRPr="004F71BE">
              <w:rPr>
                <w:rFonts w:ascii="Arial Nova" w:hAnsi="Arial Nova"/>
                <w:b/>
                <w:sz w:val="22"/>
                <w:szCs w:val="22"/>
              </w:rPr>
              <w:t>12.2 Technical Evaluation</w:t>
            </w:r>
          </w:p>
        </w:tc>
      </w:tr>
      <w:tr w:rsidR="00CB2143" w:rsidRPr="00FA3CCF" w14:paraId="7FBC7FDD" w14:textId="77777777" w:rsidTr="7881E3C1">
        <w:trPr>
          <w:trHeight w:val="63"/>
          <w:jc w:val="right"/>
        </w:trPr>
        <w:tc>
          <w:tcPr>
            <w:tcW w:w="8567" w:type="dxa"/>
            <w:vAlign w:val="center"/>
          </w:tcPr>
          <w:p w14:paraId="03AE937D" w14:textId="642925BF" w:rsidR="00CB2143" w:rsidRPr="004F71BE" w:rsidRDefault="00CB2143" w:rsidP="00CB2143">
            <w:pPr>
              <w:rPr>
                <w:rFonts w:ascii="Arial Nova" w:hAnsi="Arial Nova"/>
                <w:b/>
                <w:sz w:val="22"/>
                <w:szCs w:val="22"/>
              </w:rPr>
            </w:pPr>
            <w:r w:rsidRPr="004F71BE">
              <w:rPr>
                <w:rFonts w:ascii="Arial Nova" w:hAnsi="Arial Nova"/>
                <w:b/>
                <w:sz w:val="22"/>
                <w:szCs w:val="22"/>
              </w:rPr>
              <w:t>12.2.a. Technical</w:t>
            </w:r>
            <w:r>
              <w:rPr>
                <w:rFonts w:ascii="Arial Nova" w:hAnsi="Arial Nova"/>
                <w:b/>
                <w:sz w:val="22"/>
                <w:szCs w:val="22"/>
              </w:rPr>
              <w:t xml:space="preserve"> aspects</w:t>
            </w:r>
          </w:p>
        </w:tc>
        <w:tc>
          <w:tcPr>
            <w:tcW w:w="1113" w:type="dxa"/>
            <w:gridSpan w:val="2"/>
            <w:tcBorders>
              <w:right w:val="single" w:sz="4" w:space="0" w:color="000000" w:themeColor="text1"/>
            </w:tcBorders>
            <w:vAlign w:val="center"/>
          </w:tcPr>
          <w:p w14:paraId="5B5CE791" w14:textId="77777777" w:rsidR="00CB2143" w:rsidRPr="004F71BE" w:rsidRDefault="00CB2143" w:rsidP="00CB2143">
            <w:pPr>
              <w:jc w:val="center"/>
              <w:rPr>
                <w:rFonts w:ascii="Arial Nova" w:hAnsi="Arial Nova"/>
                <w:b/>
                <w:sz w:val="22"/>
                <w:szCs w:val="22"/>
              </w:rPr>
            </w:pPr>
            <w:r w:rsidRPr="004F71BE">
              <w:rPr>
                <w:rFonts w:ascii="Arial Nova" w:hAnsi="Arial Nova"/>
                <w:b/>
                <w:sz w:val="22"/>
                <w:szCs w:val="22"/>
              </w:rPr>
              <w:t>Score</w:t>
            </w:r>
          </w:p>
        </w:tc>
      </w:tr>
      <w:tr w:rsidR="00CB2143" w:rsidRPr="00FA3CCF" w14:paraId="497A39DA" w14:textId="77777777" w:rsidTr="7881E3C1">
        <w:trPr>
          <w:trHeight w:val="316"/>
          <w:jc w:val="right"/>
        </w:trPr>
        <w:tc>
          <w:tcPr>
            <w:tcW w:w="8567" w:type="dxa"/>
            <w:vAlign w:val="bottom"/>
          </w:tcPr>
          <w:p w14:paraId="0673A87A" w14:textId="7AA7BFAA" w:rsidR="00CB2143" w:rsidRPr="004F71BE" w:rsidRDefault="00CB2143" w:rsidP="00CB2143">
            <w:pPr>
              <w:jc w:val="both"/>
              <w:rPr>
                <w:rFonts w:ascii="Arial Nova" w:hAnsi="Arial Nova"/>
                <w:sz w:val="22"/>
                <w:szCs w:val="22"/>
              </w:rPr>
            </w:pPr>
            <w:r w:rsidRPr="00FF1967">
              <w:rPr>
                <w:rFonts w:ascii="Arial Nova" w:eastAsia="Arial" w:hAnsi="Arial Nova" w:cstheme="minorHAnsi"/>
                <w:sz w:val="22"/>
                <w:szCs w:val="22"/>
              </w:rPr>
              <w:t xml:space="preserve"> Relevance of the </w:t>
            </w:r>
            <w:r>
              <w:rPr>
                <w:rFonts w:ascii="Arial Nova" w:eastAsia="Arial" w:hAnsi="Arial Nova" w:cstheme="minorHAnsi"/>
                <w:sz w:val="22"/>
                <w:szCs w:val="22"/>
              </w:rPr>
              <w:t xml:space="preserve">business </w:t>
            </w:r>
            <w:r w:rsidRPr="00FF1967">
              <w:rPr>
                <w:rFonts w:ascii="Arial Nova" w:eastAsia="Arial" w:hAnsi="Arial Nova" w:cstheme="minorHAnsi"/>
                <w:sz w:val="22"/>
                <w:szCs w:val="22"/>
              </w:rPr>
              <w:t>proposal with the goals and conditions of the call</w:t>
            </w:r>
          </w:p>
        </w:tc>
        <w:tc>
          <w:tcPr>
            <w:tcW w:w="1113" w:type="dxa"/>
            <w:gridSpan w:val="2"/>
            <w:tcBorders>
              <w:right w:val="single" w:sz="4" w:space="0" w:color="000000" w:themeColor="text1"/>
            </w:tcBorders>
            <w:vAlign w:val="center"/>
          </w:tcPr>
          <w:p w14:paraId="1E130CCA" w14:textId="333C7773" w:rsidR="00CB2143" w:rsidRPr="004F71BE" w:rsidRDefault="00CB2143" w:rsidP="00CB2143">
            <w:pPr>
              <w:jc w:val="center"/>
              <w:rPr>
                <w:rFonts w:ascii="Arial Nova" w:hAnsi="Arial Nova"/>
                <w:b/>
                <w:sz w:val="22"/>
                <w:szCs w:val="22"/>
              </w:rPr>
            </w:pPr>
            <w:r w:rsidRPr="004F71BE">
              <w:rPr>
                <w:rFonts w:ascii="Arial Nova" w:hAnsi="Arial Nova"/>
                <w:b/>
                <w:sz w:val="22"/>
                <w:szCs w:val="22"/>
              </w:rPr>
              <w:t>20</w:t>
            </w:r>
          </w:p>
        </w:tc>
      </w:tr>
      <w:tr w:rsidR="00CB2143" w:rsidRPr="00FA3CCF" w14:paraId="1C4F952E" w14:textId="77777777" w:rsidTr="7881E3C1">
        <w:trPr>
          <w:trHeight w:val="316"/>
          <w:jc w:val="right"/>
        </w:trPr>
        <w:tc>
          <w:tcPr>
            <w:tcW w:w="8567" w:type="dxa"/>
            <w:vAlign w:val="bottom"/>
          </w:tcPr>
          <w:p w14:paraId="12829920" w14:textId="5E75A8B2" w:rsidR="00CB2143" w:rsidRPr="00FF1967" w:rsidRDefault="00CB2143" w:rsidP="00CB2143">
            <w:pPr>
              <w:rPr>
                <w:rFonts w:ascii="Arial Nova" w:eastAsia="Arial" w:hAnsi="Arial Nova" w:cstheme="minorHAnsi"/>
                <w:sz w:val="22"/>
                <w:szCs w:val="22"/>
              </w:rPr>
            </w:pPr>
            <w:r w:rsidRPr="00FF1967">
              <w:rPr>
                <w:rFonts w:ascii="Arial Nova" w:eastAsia="Arial" w:hAnsi="Arial Nova" w:cstheme="minorHAnsi"/>
                <w:sz w:val="22"/>
                <w:szCs w:val="22"/>
              </w:rPr>
              <w:t xml:space="preserve">Effectiveness of the </w:t>
            </w:r>
            <w:r>
              <w:rPr>
                <w:rFonts w:ascii="Arial Nova" w:eastAsia="Arial" w:hAnsi="Arial Nova" w:cstheme="minorHAnsi"/>
                <w:sz w:val="22"/>
                <w:szCs w:val="22"/>
              </w:rPr>
              <w:t>business idea</w:t>
            </w:r>
            <w:r w:rsidRPr="00FF1967">
              <w:rPr>
                <w:rFonts w:ascii="Arial Nova" w:eastAsia="Arial" w:hAnsi="Arial Nova" w:cstheme="minorHAnsi"/>
                <w:sz w:val="22"/>
                <w:szCs w:val="22"/>
              </w:rPr>
              <w:t xml:space="preserve"> methodology and strategy</w:t>
            </w:r>
          </w:p>
          <w:p w14:paraId="5E1DC7D0" w14:textId="5D6F0DBA" w:rsidR="00CB2143" w:rsidRDefault="00CB2143" w:rsidP="00CB2143">
            <w:pPr>
              <w:pStyle w:val="ListParagraph"/>
              <w:numPr>
                <w:ilvl w:val="0"/>
                <w:numId w:val="28"/>
              </w:numPr>
              <w:rPr>
                <w:rFonts w:ascii="Arial Nova" w:eastAsia="Arial" w:hAnsi="Arial Nova" w:cstheme="minorHAnsi"/>
              </w:rPr>
            </w:pPr>
            <w:r>
              <w:rPr>
                <w:rFonts w:ascii="Arial Nova" w:eastAsia="Arial" w:hAnsi="Arial Nova" w:cstheme="minorHAnsi"/>
              </w:rPr>
              <w:t>A</w:t>
            </w:r>
            <w:r w:rsidRPr="004F71BE">
              <w:rPr>
                <w:rFonts w:ascii="Arial Nova" w:eastAsia="Arial" w:hAnsi="Arial Nova" w:cstheme="minorHAnsi"/>
              </w:rPr>
              <w:t>ccurate and consistent proposal</w:t>
            </w:r>
          </w:p>
          <w:p w14:paraId="313BB31D" w14:textId="1A3CBEFE" w:rsidR="00CB2143" w:rsidRPr="004F71BE" w:rsidRDefault="00CB2143" w:rsidP="00CB2143">
            <w:pPr>
              <w:pStyle w:val="ListParagraph"/>
              <w:numPr>
                <w:ilvl w:val="0"/>
                <w:numId w:val="28"/>
              </w:numPr>
              <w:rPr>
                <w:rFonts w:ascii="Arial Nova" w:eastAsia="Arial" w:hAnsi="Arial Nova" w:cstheme="minorBidi"/>
              </w:rPr>
            </w:pPr>
            <w:r w:rsidRPr="25FE7B91">
              <w:rPr>
                <w:rFonts w:ascii="Arial Nova" w:eastAsia="Arial" w:hAnsi="Arial Nova" w:cstheme="minorBidi"/>
              </w:rPr>
              <w:t>Clear linkages between</w:t>
            </w:r>
            <w:r w:rsidRPr="25FE7B91" w:rsidDel="18B10B29">
              <w:rPr>
                <w:rFonts w:ascii="Arial Nova" w:eastAsia="Arial" w:hAnsi="Arial Nova" w:cstheme="minorBidi"/>
              </w:rPr>
              <w:t xml:space="preserve"> </w:t>
            </w:r>
            <w:r w:rsidRPr="25FE7B91">
              <w:rPr>
                <w:rFonts w:ascii="Arial Nova" w:eastAsia="Arial" w:hAnsi="Arial Nova" w:cstheme="minorBidi"/>
              </w:rPr>
              <w:t>business activities and outcomes</w:t>
            </w:r>
          </w:p>
        </w:tc>
        <w:tc>
          <w:tcPr>
            <w:tcW w:w="1113" w:type="dxa"/>
            <w:gridSpan w:val="2"/>
            <w:tcBorders>
              <w:right w:val="single" w:sz="4" w:space="0" w:color="000000" w:themeColor="text1"/>
            </w:tcBorders>
            <w:vAlign w:val="center"/>
          </w:tcPr>
          <w:p w14:paraId="5A5332C7" w14:textId="77777777" w:rsidR="00CB2143" w:rsidRPr="00182625" w:rsidRDefault="00CB2143" w:rsidP="00CB2143">
            <w:pPr>
              <w:jc w:val="center"/>
              <w:rPr>
                <w:rFonts w:ascii="Arial Nova" w:hAnsi="Arial Nova"/>
                <w:b/>
                <w:sz w:val="22"/>
                <w:szCs w:val="22"/>
              </w:rPr>
            </w:pPr>
            <w:r w:rsidRPr="00182625">
              <w:rPr>
                <w:rFonts w:ascii="Arial Nova" w:hAnsi="Arial Nova"/>
                <w:b/>
                <w:sz w:val="22"/>
                <w:szCs w:val="22"/>
              </w:rPr>
              <w:t>20</w:t>
            </w:r>
          </w:p>
        </w:tc>
      </w:tr>
      <w:tr w:rsidR="00CB2143" w:rsidRPr="00FA3CCF" w14:paraId="6B187DED" w14:textId="77777777" w:rsidTr="7881E3C1">
        <w:trPr>
          <w:trHeight w:val="316"/>
          <w:jc w:val="right"/>
        </w:trPr>
        <w:tc>
          <w:tcPr>
            <w:tcW w:w="8567" w:type="dxa"/>
            <w:vAlign w:val="bottom"/>
          </w:tcPr>
          <w:p w14:paraId="03C8AF60" w14:textId="7B456204" w:rsidR="00CB2143" w:rsidRPr="004F71BE" w:rsidRDefault="00CB2143" w:rsidP="00CB2143">
            <w:pPr>
              <w:autoSpaceDE w:val="0"/>
              <w:autoSpaceDN w:val="0"/>
              <w:jc w:val="both"/>
              <w:rPr>
                <w:rFonts w:ascii="Arial Nova" w:hAnsi="Arial Nova"/>
                <w:sz w:val="22"/>
                <w:szCs w:val="22"/>
              </w:rPr>
            </w:pPr>
            <w:r w:rsidRPr="25FE7B91">
              <w:rPr>
                <w:rFonts w:ascii="Arial Nova" w:hAnsi="Arial Nova"/>
                <w:sz w:val="22"/>
                <w:szCs w:val="22"/>
              </w:rPr>
              <w:t>Demonstrable understanding of economic opportunities in one of the key sectors (agriculture, manufacturing, tourism</w:t>
            </w:r>
            <w:r>
              <w:rPr>
                <w:rFonts w:ascii="Arial Nova" w:hAnsi="Arial Nova"/>
                <w:sz w:val="22"/>
                <w:szCs w:val="22"/>
              </w:rPr>
              <w:t>, transport</w:t>
            </w:r>
            <w:r w:rsidRPr="25FE7B91">
              <w:rPr>
                <w:rFonts w:ascii="Arial Nova" w:hAnsi="Arial Nova"/>
                <w:sz w:val="22"/>
                <w:szCs w:val="22"/>
              </w:rPr>
              <w:t xml:space="preserve">) </w:t>
            </w:r>
          </w:p>
        </w:tc>
        <w:tc>
          <w:tcPr>
            <w:tcW w:w="1113" w:type="dxa"/>
            <w:gridSpan w:val="2"/>
            <w:tcBorders>
              <w:right w:val="single" w:sz="4" w:space="0" w:color="000000" w:themeColor="text1"/>
            </w:tcBorders>
            <w:vAlign w:val="center"/>
          </w:tcPr>
          <w:p w14:paraId="44FCAF1F" w14:textId="77777777" w:rsidR="00CB2143" w:rsidRPr="004F71BE" w:rsidRDefault="00CB2143" w:rsidP="00CB2143">
            <w:pPr>
              <w:jc w:val="center"/>
              <w:rPr>
                <w:rFonts w:ascii="Arial Nova" w:hAnsi="Arial Nova"/>
                <w:b/>
                <w:sz w:val="22"/>
                <w:szCs w:val="22"/>
              </w:rPr>
            </w:pPr>
            <w:r w:rsidRPr="004F71BE">
              <w:rPr>
                <w:rFonts w:ascii="Arial Nova" w:hAnsi="Arial Nova"/>
                <w:b/>
                <w:sz w:val="22"/>
                <w:szCs w:val="22"/>
              </w:rPr>
              <w:t>10</w:t>
            </w:r>
          </w:p>
        </w:tc>
      </w:tr>
      <w:tr w:rsidR="00CB2143" w:rsidRPr="00FA3CCF" w14:paraId="02197FA9" w14:textId="77777777" w:rsidTr="7881E3C1">
        <w:trPr>
          <w:trHeight w:val="444"/>
          <w:jc w:val="right"/>
        </w:trPr>
        <w:tc>
          <w:tcPr>
            <w:tcW w:w="8567" w:type="dxa"/>
            <w:vAlign w:val="center"/>
          </w:tcPr>
          <w:p w14:paraId="1A105489" w14:textId="534EDC49" w:rsidR="00CB2143" w:rsidRPr="004F71BE" w:rsidRDefault="00CB2143" w:rsidP="00CB2143">
            <w:pPr>
              <w:spacing w:line="259" w:lineRule="auto"/>
              <w:jc w:val="both"/>
              <w:rPr>
                <w:rFonts w:ascii="Arial Nova" w:eastAsia="Arial Nova" w:hAnsi="Arial Nova" w:cs="Arial Nova"/>
                <w:sz w:val="22"/>
                <w:szCs w:val="22"/>
              </w:rPr>
            </w:pPr>
            <w:r w:rsidRPr="25FE7B91">
              <w:rPr>
                <w:rFonts w:ascii="Arial Nova" w:hAnsi="Arial Nova"/>
                <w:sz w:val="22"/>
                <w:szCs w:val="22"/>
              </w:rPr>
              <w:t>Overall coherence of the business idea/plans including cooperation with other stakeholders, logical and realistic plans for activities, proposed risk-management, monitoring and evaluation mechanisms.</w:t>
            </w:r>
          </w:p>
        </w:tc>
        <w:tc>
          <w:tcPr>
            <w:tcW w:w="1113" w:type="dxa"/>
            <w:gridSpan w:val="2"/>
            <w:tcBorders>
              <w:right w:val="single" w:sz="4" w:space="0" w:color="000000" w:themeColor="text1"/>
            </w:tcBorders>
            <w:vAlign w:val="center"/>
          </w:tcPr>
          <w:p w14:paraId="7F87D618" w14:textId="28E78B92" w:rsidR="00CB2143" w:rsidRPr="004F71BE" w:rsidRDefault="00CB2143" w:rsidP="00CB2143">
            <w:pPr>
              <w:jc w:val="center"/>
              <w:rPr>
                <w:rFonts w:ascii="Arial Nova" w:hAnsi="Arial Nova"/>
                <w:b/>
                <w:sz w:val="22"/>
                <w:szCs w:val="22"/>
              </w:rPr>
            </w:pPr>
            <w:r w:rsidRPr="004F71BE">
              <w:rPr>
                <w:rFonts w:ascii="Arial Nova" w:hAnsi="Arial Nova"/>
                <w:b/>
                <w:sz w:val="22"/>
                <w:szCs w:val="22"/>
              </w:rPr>
              <w:t>15</w:t>
            </w:r>
          </w:p>
        </w:tc>
      </w:tr>
      <w:tr w:rsidR="00CB2143" w:rsidRPr="00FA3CCF" w14:paraId="475CC9D5" w14:textId="77777777" w:rsidTr="7881E3C1">
        <w:trPr>
          <w:trHeight w:val="63"/>
          <w:jc w:val="right"/>
        </w:trPr>
        <w:tc>
          <w:tcPr>
            <w:tcW w:w="8567" w:type="dxa"/>
            <w:vAlign w:val="center"/>
          </w:tcPr>
          <w:p w14:paraId="7669EBC5" w14:textId="218B0E55" w:rsidR="00CB2143" w:rsidRPr="004F71BE" w:rsidDel="00EB117D" w:rsidRDefault="00CB2143" w:rsidP="00CB2143">
            <w:pPr>
              <w:jc w:val="both"/>
              <w:rPr>
                <w:rFonts w:ascii="Arial Nova" w:hAnsi="Arial Nova"/>
                <w:sz w:val="22"/>
                <w:szCs w:val="22"/>
              </w:rPr>
            </w:pPr>
            <w:r w:rsidRPr="004F71BE">
              <w:rPr>
                <w:rFonts w:ascii="Arial Nova" w:hAnsi="Arial Nova"/>
                <w:sz w:val="22"/>
                <w:szCs w:val="22"/>
              </w:rPr>
              <w:t xml:space="preserve">Sustainability of </w:t>
            </w:r>
            <w:r>
              <w:rPr>
                <w:rFonts w:ascii="Arial Nova" w:hAnsi="Arial Nova"/>
                <w:sz w:val="22"/>
                <w:szCs w:val="22"/>
              </w:rPr>
              <w:t xml:space="preserve">business idea </w:t>
            </w:r>
            <w:r w:rsidRPr="004F71BE">
              <w:rPr>
                <w:rFonts w:ascii="Arial Nova" w:hAnsi="Arial Nova"/>
                <w:sz w:val="22"/>
                <w:szCs w:val="22"/>
              </w:rPr>
              <w:t xml:space="preserve"> </w:t>
            </w:r>
          </w:p>
        </w:tc>
        <w:tc>
          <w:tcPr>
            <w:tcW w:w="1113" w:type="dxa"/>
            <w:gridSpan w:val="2"/>
            <w:tcBorders>
              <w:right w:val="single" w:sz="4" w:space="0" w:color="000000" w:themeColor="text1"/>
            </w:tcBorders>
            <w:vAlign w:val="center"/>
          </w:tcPr>
          <w:p w14:paraId="5886D316" w14:textId="6EB1A466" w:rsidR="00CB2143" w:rsidRPr="004F71BE" w:rsidRDefault="00CB2143" w:rsidP="00CB2143">
            <w:pPr>
              <w:jc w:val="center"/>
              <w:rPr>
                <w:rFonts w:ascii="Arial Nova" w:hAnsi="Arial Nova"/>
                <w:b/>
                <w:sz w:val="22"/>
                <w:szCs w:val="22"/>
              </w:rPr>
            </w:pPr>
            <w:r w:rsidRPr="004F71BE">
              <w:rPr>
                <w:rFonts w:ascii="Arial Nova" w:hAnsi="Arial Nova"/>
                <w:b/>
                <w:sz w:val="22"/>
                <w:szCs w:val="22"/>
              </w:rPr>
              <w:t>1</w:t>
            </w:r>
            <w:r>
              <w:rPr>
                <w:rFonts w:ascii="Arial Nova" w:hAnsi="Arial Nova"/>
                <w:b/>
                <w:sz w:val="22"/>
                <w:szCs w:val="22"/>
              </w:rPr>
              <w:t>0</w:t>
            </w:r>
          </w:p>
        </w:tc>
      </w:tr>
      <w:tr w:rsidR="00CB2143" w:rsidRPr="00FA3CCF" w14:paraId="2DB42A80" w14:textId="77777777" w:rsidTr="7881E3C1">
        <w:trPr>
          <w:trHeight w:val="63"/>
          <w:jc w:val="right"/>
        </w:trPr>
        <w:tc>
          <w:tcPr>
            <w:tcW w:w="8567" w:type="dxa"/>
            <w:vAlign w:val="center"/>
          </w:tcPr>
          <w:p w14:paraId="58B26A47" w14:textId="36C208D0" w:rsidR="00CB2143" w:rsidRPr="004F71BE" w:rsidRDefault="00CB2143" w:rsidP="00CB2143">
            <w:pPr>
              <w:autoSpaceDE w:val="0"/>
              <w:autoSpaceDN w:val="0"/>
              <w:jc w:val="both"/>
              <w:rPr>
                <w:rFonts w:ascii="Arial Nova" w:hAnsi="Arial Nova"/>
                <w:sz w:val="22"/>
                <w:szCs w:val="22"/>
              </w:rPr>
            </w:pPr>
            <w:r w:rsidRPr="25FE7B91">
              <w:rPr>
                <w:rFonts w:ascii="Arial Nova" w:hAnsi="Arial Nova"/>
                <w:sz w:val="22"/>
                <w:szCs w:val="22"/>
              </w:rPr>
              <w:t>Knowledge and understanding of the socio-economic context of Zambia.</w:t>
            </w:r>
          </w:p>
        </w:tc>
        <w:tc>
          <w:tcPr>
            <w:tcW w:w="1113" w:type="dxa"/>
            <w:gridSpan w:val="2"/>
            <w:tcBorders>
              <w:right w:val="single" w:sz="4" w:space="0" w:color="000000" w:themeColor="text1"/>
            </w:tcBorders>
            <w:vAlign w:val="center"/>
          </w:tcPr>
          <w:p w14:paraId="4FA4052D" w14:textId="6C0F2CD7" w:rsidR="00CB2143" w:rsidRPr="004F71BE" w:rsidRDefault="00CB2143" w:rsidP="00CB2143">
            <w:pPr>
              <w:jc w:val="center"/>
              <w:rPr>
                <w:rFonts w:ascii="Arial Nova" w:hAnsi="Arial Nova"/>
                <w:b/>
                <w:bCs/>
                <w:sz w:val="22"/>
                <w:szCs w:val="22"/>
              </w:rPr>
            </w:pPr>
            <w:r w:rsidRPr="25FE7B91">
              <w:rPr>
                <w:rFonts w:ascii="Arial Nova" w:hAnsi="Arial Nova"/>
                <w:b/>
                <w:bCs/>
                <w:sz w:val="22"/>
                <w:szCs w:val="22"/>
              </w:rPr>
              <w:t>10</w:t>
            </w:r>
          </w:p>
        </w:tc>
      </w:tr>
      <w:tr w:rsidR="00CB2143" w:rsidRPr="00FA3CCF" w14:paraId="11871422" w14:textId="77777777" w:rsidTr="7881E3C1">
        <w:trPr>
          <w:trHeight w:val="63"/>
          <w:jc w:val="right"/>
        </w:trPr>
        <w:tc>
          <w:tcPr>
            <w:tcW w:w="8567" w:type="dxa"/>
            <w:vAlign w:val="center"/>
          </w:tcPr>
          <w:p w14:paraId="4CE4A36D" w14:textId="59B61CD9" w:rsidR="00CB2143" w:rsidRPr="0015612D" w:rsidRDefault="00CB2143" w:rsidP="00CB2143">
            <w:pPr>
              <w:rPr>
                <w:rFonts w:ascii="Arial Nova" w:hAnsi="Arial Nova"/>
                <w:sz w:val="22"/>
                <w:szCs w:val="22"/>
              </w:rPr>
            </w:pPr>
            <w:r w:rsidRPr="7881E3C1">
              <w:rPr>
                <w:rFonts w:ascii="Arial Nova" w:hAnsi="Arial Nova"/>
                <w:sz w:val="22"/>
                <w:szCs w:val="22"/>
              </w:rPr>
              <w:t xml:space="preserve">Innovative approach to boosting economic opportunities </w:t>
            </w:r>
            <w:r w:rsidRPr="4DA3E975">
              <w:rPr>
                <w:rFonts w:ascii="Arial Nova" w:hAnsi="Arial Nova"/>
                <w:sz w:val="22"/>
                <w:szCs w:val="22"/>
              </w:rPr>
              <w:t>and create employment for other</w:t>
            </w:r>
            <w:r w:rsidRPr="7881E3C1">
              <w:rPr>
                <w:rFonts w:ascii="Arial Nova" w:hAnsi="Arial Nova"/>
                <w:sz w:val="22"/>
                <w:szCs w:val="22"/>
              </w:rPr>
              <w:t xml:space="preserve"> youth in one of the </w:t>
            </w:r>
            <w:r>
              <w:rPr>
                <w:rFonts w:ascii="Arial Nova" w:hAnsi="Arial Nova"/>
                <w:sz w:val="22"/>
                <w:szCs w:val="22"/>
              </w:rPr>
              <w:t>4</w:t>
            </w:r>
            <w:r w:rsidRPr="7881E3C1">
              <w:rPr>
                <w:rFonts w:ascii="Arial Nova" w:hAnsi="Arial Nova"/>
                <w:sz w:val="22"/>
                <w:szCs w:val="22"/>
              </w:rPr>
              <w:t xml:space="preserve"> key sectors. </w:t>
            </w:r>
          </w:p>
        </w:tc>
        <w:tc>
          <w:tcPr>
            <w:tcW w:w="1113" w:type="dxa"/>
            <w:gridSpan w:val="2"/>
            <w:tcBorders>
              <w:right w:val="single" w:sz="4" w:space="0" w:color="000000" w:themeColor="text1"/>
            </w:tcBorders>
            <w:vAlign w:val="center"/>
          </w:tcPr>
          <w:p w14:paraId="7A5E5F9D" w14:textId="411C616E" w:rsidR="00CB2143" w:rsidRPr="004F71BE" w:rsidRDefault="00CB2143" w:rsidP="00CB2143">
            <w:pPr>
              <w:jc w:val="center"/>
              <w:rPr>
                <w:rFonts w:ascii="Arial Nova" w:hAnsi="Arial Nova"/>
                <w:b/>
                <w:sz w:val="22"/>
                <w:szCs w:val="22"/>
              </w:rPr>
            </w:pPr>
            <w:r>
              <w:rPr>
                <w:rFonts w:ascii="Arial Nova" w:hAnsi="Arial Nova"/>
                <w:b/>
                <w:sz w:val="22"/>
                <w:szCs w:val="22"/>
              </w:rPr>
              <w:t>5</w:t>
            </w:r>
          </w:p>
        </w:tc>
      </w:tr>
      <w:tr w:rsidR="00CB2143" w:rsidRPr="00FA3CCF" w14:paraId="1B0FB305" w14:textId="77777777" w:rsidTr="7881E3C1">
        <w:trPr>
          <w:trHeight w:val="63"/>
          <w:jc w:val="right"/>
        </w:trPr>
        <w:tc>
          <w:tcPr>
            <w:tcW w:w="8567" w:type="dxa"/>
            <w:vAlign w:val="center"/>
          </w:tcPr>
          <w:p w14:paraId="6DC3728F" w14:textId="50384AD5" w:rsidR="00CB2143" w:rsidRPr="004F71BE" w:rsidRDefault="00CB2143" w:rsidP="00CB2143">
            <w:pPr>
              <w:rPr>
                <w:rFonts w:ascii="Arial Nova" w:hAnsi="Arial Nova"/>
                <w:b/>
                <w:sz w:val="22"/>
                <w:szCs w:val="22"/>
              </w:rPr>
            </w:pPr>
            <w:r w:rsidRPr="004F71BE">
              <w:rPr>
                <w:rFonts w:ascii="Arial Nova" w:hAnsi="Arial Nova"/>
                <w:b/>
                <w:sz w:val="22"/>
                <w:szCs w:val="22"/>
              </w:rPr>
              <w:t>12.2.b Other Requirements:</w:t>
            </w:r>
          </w:p>
        </w:tc>
        <w:tc>
          <w:tcPr>
            <w:tcW w:w="1113" w:type="dxa"/>
            <w:gridSpan w:val="2"/>
            <w:tcBorders>
              <w:right w:val="single" w:sz="4" w:space="0" w:color="000000" w:themeColor="text1"/>
            </w:tcBorders>
            <w:vAlign w:val="center"/>
          </w:tcPr>
          <w:p w14:paraId="7E0EBB60" w14:textId="77777777" w:rsidR="00CB2143" w:rsidRPr="004F71BE" w:rsidRDefault="00CB2143" w:rsidP="00CB2143">
            <w:pPr>
              <w:jc w:val="center"/>
              <w:rPr>
                <w:rFonts w:ascii="Arial Nova" w:hAnsi="Arial Nova"/>
                <w:b/>
                <w:sz w:val="22"/>
                <w:szCs w:val="22"/>
              </w:rPr>
            </w:pPr>
          </w:p>
        </w:tc>
      </w:tr>
      <w:tr w:rsidR="00CB2143" w:rsidRPr="00FA3CCF" w14:paraId="4A8F4F19" w14:textId="77777777" w:rsidTr="7881E3C1">
        <w:trPr>
          <w:trHeight w:val="237"/>
          <w:jc w:val="right"/>
        </w:trPr>
        <w:tc>
          <w:tcPr>
            <w:tcW w:w="8567" w:type="dxa"/>
            <w:vAlign w:val="bottom"/>
          </w:tcPr>
          <w:p w14:paraId="551C57A9" w14:textId="7AF3B4B5" w:rsidR="00CB2143" w:rsidRPr="004F71BE" w:rsidRDefault="00CB2143" w:rsidP="00CB2143">
            <w:pPr>
              <w:rPr>
                <w:rFonts w:ascii="Arial Nova" w:hAnsi="Arial Nova"/>
                <w:color w:val="000000"/>
                <w:sz w:val="22"/>
                <w:szCs w:val="22"/>
              </w:rPr>
            </w:pPr>
            <w:r w:rsidRPr="25FE7B91">
              <w:rPr>
                <w:rFonts w:ascii="Arial Nova" w:hAnsi="Arial Nova"/>
                <w:sz w:val="22"/>
                <w:szCs w:val="22"/>
              </w:rPr>
              <w:t>Detailed timeline of activities, baseline indicators and realistic proposed targets of</w:t>
            </w:r>
            <w:r w:rsidRPr="25FE7B91" w:rsidDel="53AEABDF">
              <w:rPr>
                <w:rFonts w:ascii="Arial Nova" w:hAnsi="Arial Nova"/>
                <w:sz w:val="22"/>
                <w:szCs w:val="22"/>
              </w:rPr>
              <w:t xml:space="preserve"> </w:t>
            </w:r>
            <w:r w:rsidRPr="25FE7B91">
              <w:rPr>
                <w:rFonts w:ascii="Arial Nova" w:hAnsi="Arial Nova"/>
                <w:sz w:val="22"/>
                <w:szCs w:val="22"/>
              </w:rPr>
              <w:t xml:space="preserve">the strategies to be utilized in the business idea to enhance the youth-led business/income generating activities. </w:t>
            </w:r>
          </w:p>
        </w:tc>
        <w:tc>
          <w:tcPr>
            <w:tcW w:w="1113" w:type="dxa"/>
            <w:gridSpan w:val="2"/>
            <w:tcBorders>
              <w:right w:val="single" w:sz="4" w:space="0" w:color="000000" w:themeColor="text1"/>
            </w:tcBorders>
            <w:vAlign w:val="center"/>
          </w:tcPr>
          <w:p w14:paraId="3B5BE3E2" w14:textId="55E22054" w:rsidR="00CB2143" w:rsidRPr="004F71BE" w:rsidRDefault="00CB2143" w:rsidP="00CB2143">
            <w:pPr>
              <w:jc w:val="center"/>
              <w:rPr>
                <w:rFonts w:ascii="Arial Nova" w:hAnsi="Arial Nova"/>
                <w:b/>
                <w:sz w:val="22"/>
                <w:szCs w:val="22"/>
              </w:rPr>
            </w:pPr>
            <w:r w:rsidRPr="004F71BE">
              <w:rPr>
                <w:rFonts w:ascii="Arial Nova" w:hAnsi="Arial Nova"/>
                <w:b/>
                <w:sz w:val="22"/>
                <w:szCs w:val="22"/>
              </w:rPr>
              <w:t>5</w:t>
            </w:r>
          </w:p>
        </w:tc>
      </w:tr>
      <w:tr w:rsidR="00CB2143" w:rsidRPr="00FA3CCF" w14:paraId="0FDD533C" w14:textId="77777777" w:rsidTr="7881E3C1">
        <w:trPr>
          <w:trHeight w:val="63"/>
          <w:jc w:val="right"/>
        </w:trPr>
        <w:tc>
          <w:tcPr>
            <w:tcW w:w="8567" w:type="dxa"/>
            <w:vAlign w:val="bottom"/>
          </w:tcPr>
          <w:p w14:paraId="32798D8F" w14:textId="4F5E08E2" w:rsidR="00CB2143" w:rsidRPr="006E7918" w:rsidRDefault="00CB2143" w:rsidP="00CB2143">
            <w:pPr>
              <w:rPr>
                <w:rFonts w:ascii="Arial Nova" w:hAnsi="Arial Nova"/>
                <w:sz w:val="22"/>
                <w:szCs w:val="22"/>
                <w:lang w:val="en-US"/>
              </w:rPr>
            </w:pPr>
            <w:r w:rsidRPr="25FE7B91">
              <w:rPr>
                <w:rFonts w:ascii="Arial Nova" w:hAnsi="Arial Nova"/>
                <w:sz w:val="22"/>
                <w:szCs w:val="22"/>
              </w:rPr>
              <w:t>Detailed budgets in Zambian Kwacha (ZMK) should be included as per activity for the business proposal</w:t>
            </w:r>
            <w:r w:rsidR="00D14896">
              <w:rPr>
                <w:rFonts w:ascii="Arial Nova" w:hAnsi="Arial Nova"/>
                <w:sz w:val="22"/>
                <w:szCs w:val="22"/>
              </w:rPr>
              <w:t xml:space="preserve"> and to a maximum equivalent of USD 40,000 using United Nations Official Rate of Exchange </w:t>
            </w:r>
            <w:r w:rsidR="00EF4296" w:rsidRPr="00EF4296">
              <w:rPr>
                <w:rFonts w:ascii="Calibri" w:eastAsiaTheme="minorHAnsi" w:hAnsi="Calibri" w:cs="Calibri"/>
                <w:color w:val="000000"/>
                <w:szCs w:val="24"/>
                <w:lang w:val="en-US"/>
              </w:rPr>
              <w:t xml:space="preserve"> </w:t>
            </w:r>
            <w:r w:rsidR="006E260F">
              <w:rPr>
                <w:rFonts w:ascii="Calibri" w:eastAsiaTheme="minorHAnsi" w:hAnsi="Calibri" w:cs="Calibri"/>
                <w:color w:val="000000"/>
                <w:szCs w:val="24"/>
                <w:lang w:val="en-US"/>
              </w:rPr>
              <w:t>(</w:t>
            </w:r>
            <w:hyperlink r:id="rId28" w:history="1">
              <w:r w:rsidR="006E7918">
                <w:rPr>
                  <w:rStyle w:val="Hyperlink"/>
                  <w:szCs w:val="24"/>
                  <w:lang w:val="en-US"/>
                </w:rPr>
                <w:t>UN Operational Rates of Exchange - Rates</w:t>
              </w:r>
            </w:hyperlink>
            <w:r w:rsidR="006E260F">
              <w:rPr>
                <w:color w:val="000000"/>
                <w:szCs w:val="24"/>
                <w:lang w:val="en-US"/>
              </w:rPr>
              <w:t>)</w:t>
            </w:r>
          </w:p>
        </w:tc>
        <w:tc>
          <w:tcPr>
            <w:tcW w:w="1113" w:type="dxa"/>
            <w:gridSpan w:val="2"/>
            <w:tcBorders>
              <w:right w:val="single" w:sz="4" w:space="0" w:color="000000" w:themeColor="text1"/>
            </w:tcBorders>
            <w:vAlign w:val="center"/>
          </w:tcPr>
          <w:p w14:paraId="7C387565" w14:textId="5EFF0A82" w:rsidR="00CB2143" w:rsidRPr="004F71BE" w:rsidRDefault="00CB2143" w:rsidP="00CB2143">
            <w:pPr>
              <w:jc w:val="center"/>
              <w:rPr>
                <w:rFonts w:ascii="Arial Nova" w:hAnsi="Arial Nova"/>
                <w:b/>
                <w:sz w:val="22"/>
                <w:szCs w:val="22"/>
              </w:rPr>
            </w:pPr>
            <w:r w:rsidRPr="004F71BE">
              <w:rPr>
                <w:rFonts w:ascii="Arial Nova" w:hAnsi="Arial Nova"/>
                <w:b/>
                <w:sz w:val="22"/>
                <w:szCs w:val="22"/>
              </w:rPr>
              <w:t>5</w:t>
            </w:r>
          </w:p>
        </w:tc>
      </w:tr>
      <w:tr w:rsidR="00CB2143" w:rsidRPr="00FA3CCF" w14:paraId="47A3E14F" w14:textId="77777777" w:rsidTr="7881E3C1">
        <w:trPr>
          <w:trHeight w:val="75"/>
          <w:jc w:val="right"/>
        </w:trPr>
        <w:tc>
          <w:tcPr>
            <w:tcW w:w="8567" w:type="dxa"/>
            <w:shd w:val="clear" w:color="auto" w:fill="404040" w:themeFill="text1" w:themeFillTint="BF"/>
            <w:vAlign w:val="center"/>
          </w:tcPr>
          <w:p w14:paraId="75794280" w14:textId="77777777" w:rsidR="00CB2143" w:rsidRPr="004F71BE" w:rsidRDefault="00CB2143" w:rsidP="00CB2143">
            <w:pPr>
              <w:rPr>
                <w:rFonts w:ascii="Arial Nova" w:hAnsi="Arial Nova"/>
                <w:sz w:val="22"/>
                <w:szCs w:val="22"/>
              </w:rPr>
            </w:pPr>
          </w:p>
        </w:tc>
        <w:tc>
          <w:tcPr>
            <w:tcW w:w="1113" w:type="dxa"/>
            <w:gridSpan w:val="2"/>
            <w:tcBorders>
              <w:right w:val="single" w:sz="4" w:space="0" w:color="000000" w:themeColor="text1"/>
            </w:tcBorders>
            <w:shd w:val="clear" w:color="auto" w:fill="404040" w:themeFill="text1" w:themeFillTint="BF"/>
            <w:vAlign w:val="center"/>
          </w:tcPr>
          <w:p w14:paraId="47F918E4" w14:textId="77777777" w:rsidR="00CB2143" w:rsidRPr="004F71BE" w:rsidRDefault="00CB2143" w:rsidP="00CB2143">
            <w:pPr>
              <w:jc w:val="center"/>
              <w:rPr>
                <w:rFonts w:ascii="Arial Nova" w:hAnsi="Arial Nova"/>
                <w:sz w:val="22"/>
                <w:szCs w:val="22"/>
              </w:rPr>
            </w:pPr>
          </w:p>
        </w:tc>
      </w:tr>
      <w:tr w:rsidR="00CB2143" w:rsidRPr="00FA3CCF" w14:paraId="2C411A6B" w14:textId="77777777" w:rsidTr="7881E3C1">
        <w:trPr>
          <w:trHeight w:val="63"/>
          <w:jc w:val="right"/>
        </w:trPr>
        <w:tc>
          <w:tcPr>
            <w:tcW w:w="8567" w:type="dxa"/>
            <w:vAlign w:val="center"/>
          </w:tcPr>
          <w:p w14:paraId="385E402D" w14:textId="1BD99EA4" w:rsidR="00CB2143" w:rsidRPr="004F71BE" w:rsidRDefault="00CB2143" w:rsidP="00CB2143">
            <w:pPr>
              <w:rPr>
                <w:rFonts w:ascii="Arial Nova" w:hAnsi="Arial Nova"/>
                <w:b/>
                <w:bCs/>
                <w:sz w:val="22"/>
                <w:szCs w:val="22"/>
              </w:rPr>
            </w:pPr>
            <w:r w:rsidRPr="004F71BE">
              <w:rPr>
                <w:rFonts w:ascii="Arial Nova" w:hAnsi="Arial Nova"/>
                <w:b/>
                <w:bCs/>
                <w:sz w:val="22"/>
                <w:szCs w:val="22"/>
              </w:rPr>
              <w:t>Total Awarded Score</w:t>
            </w:r>
          </w:p>
        </w:tc>
        <w:tc>
          <w:tcPr>
            <w:tcW w:w="1113" w:type="dxa"/>
            <w:gridSpan w:val="2"/>
            <w:tcBorders>
              <w:right w:val="single" w:sz="4" w:space="0" w:color="000000" w:themeColor="text1"/>
            </w:tcBorders>
            <w:vAlign w:val="center"/>
          </w:tcPr>
          <w:p w14:paraId="12D0DC89" w14:textId="77777777" w:rsidR="00CB2143" w:rsidRPr="004F71BE" w:rsidRDefault="00CB2143" w:rsidP="00CB2143">
            <w:pPr>
              <w:jc w:val="center"/>
              <w:rPr>
                <w:rFonts w:ascii="Arial Nova" w:hAnsi="Arial Nova"/>
                <w:b/>
                <w:bCs/>
                <w:sz w:val="22"/>
                <w:szCs w:val="22"/>
              </w:rPr>
            </w:pPr>
            <w:r w:rsidRPr="004F71BE">
              <w:rPr>
                <w:rFonts w:ascii="Arial Nova" w:hAnsi="Arial Nova"/>
                <w:b/>
                <w:bCs/>
                <w:sz w:val="22"/>
                <w:szCs w:val="22"/>
              </w:rPr>
              <w:t>100</w:t>
            </w:r>
          </w:p>
        </w:tc>
      </w:tr>
    </w:tbl>
    <w:p w14:paraId="69287D22" w14:textId="77777777" w:rsidR="00C574DB" w:rsidRPr="00FA3CCF" w:rsidRDefault="00C574DB">
      <w:pPr>
        <w:jc w:val="both"/>
        <w:rPr>
          <w:rFonts w:ascii="Arial Nova" w:eastAsia="Arial" w:hAnsi="Arial Nova" w:cstheme="minorHAnsi"/>
          <w:sz w:val="22"/>
          <w:szCs w:val="22"/>
        </w:rPr>
      </w:pPr>
    </w:p>
    <w:p w14:paraId="4D5A5991" w14:textId="76FEC5FB" w:rsidR="002F48F2" w:rsidRPr="004F71BE" w:rsidRDefault="00FB2845" w:rsidP="00C316D6">
      <w:pPr>
        <w:jc w:val="both"/>
        <w:rPr>
          <w:rFonts w:ascii="Arial Nova" w:hAnsi="Arial Nova" w:cs="Calibri"/>
          <w:b/>
          <w:bCs/>
          <w:color w:val="C00000"/>
          <w:sz w:val="22"/>
          <w:szCs w:val="22"/>
          <w:lang w:val="en-US" w:eastAsia="en-US"/>
        </w:rPr>
      </w:pPr>
      <w:bookmarkStart w:id="24" w:name="_heading=h.2grqrue" w:colFirst="0" w:colLast="0"/>
      <w:bookmarkEnd w:id="24"/>
      <w:r>
        <w:rPr>
          <w:rFonts w:ascii="Arial Nova" w:hAnsi="Arial Nova" w:cs="Calibri"/>
          <w:b/>
          <w:bCs/>
          <w:color w:val="C00000"/>
          <w:sz w:val="22"/>
          <w:szCs w:val="22"/>
          <w:lang w:val="en-US" w:eastAsia="en-US"/>
        </w:rPr>
        <w:t xml:space="preserve">Only applications with </w:t>
      </w:r>
      <w:r w:rsidR="00C316D6" w:rsidRPr="004F71BE">
        <w:rPr>
          <w:rFonts w:ascii="Arial Nova" w:hAnsi="Arial Nova" w:cs="Calibri"/>
          <w:b/>
          <w:bCs/>
          <w:color w:val="C00000"/>
          <w:sz w:val="22"/>
          <w:szCs w:val="22"/>
          <w:lang w:val="en-US" w:eastAsia="en-US"/>
        </w:rPr>
        <w:t>proposal</w:t>
      </w:r>
      <w:r w:rsidR="00941010" w:rsidRPr="004F71BE">
        <w:rPr>
          <w:rFonts w:ascii="Arial Nova" w:hAnsi="Arial Nova" w:cs="Calibri"/>
          <w:b/>
          <w:bCs/>
          <w:color w:val="C00000"/>
          <w:sz w:val="22"/>
          <w:szCs w:val="22"/>
          <w:lang w:val="en-US" w:eastAsia="en-US"/>
        </w:rPr>
        <w:t xml:space="preserve"> </w:t>
      </w:r>
      <w:r w:rsidR="002F48F2" w:rsidRPr="004F71BE">
        <w:rPr>
          <w:rFonts w:ascii="Arial Nova" w:hAnsi="Arial Nova" w:cs="Calibri"/>
          <w:b/>
          <w:bCs/>
          <w:color w:val="C00000"/>
          <w:sz w:val="22"/>
          <w:szCs w:val="22"/>
          <w:lang w:val="en-US" w:eastAsia="en-US"/>
        </w:rPr>
        <w:t>scor</w:t>
      </w:r>
      <w:r w:rsidR="00183B4C">
        <w:rPr>
          <w:rFonts w:ascii="Arial Nova" w:hAnsi="Arial Nova" w:cs="Calibri"/>
          <w:b/>
          <w:bCs/>
          <w:color w:val="C00000"/>
          <w:sz w:val="22"/>
          <w:szCs w:val="22"/>
          <w:lang w:val="en-US" w:eastAsia="en-US"/>
        </w:rPr>
        <w:t xml:space="preserve">ing </w:t>
      </w:r>
      <w:r w:rsidR="00107410" w:rsidRPr="004F71BE">
        <w:rPr>
          <w:rFonts w:ascii="Arial Nova" w:hAnsi="Arial Nova" w:cs="Calibri"/>
          <w:b/>
          <w:bCs/>
          <w:color w:val="C00000"/>
          <w:sz w:val="22"/>
          <w:szCs w:val="22"/>
          <w:lang w:val="en-US" w:eastAsia="en-US"/>
        </w:rPr>
        <w:t>at least</w:t>
      </w:r>
      <w:r w:rsidR="002F48F2" w:rsidRPr="004F71BE">
        <w:rPr>
          <w:rFonts w:ascii="Arial Nova" w:hAnsi="Arial Nova" w:cs="Calibri"/>
          <w:b/>
          <w:bCs/>
          <w:color w:val="C00000"/>
          <w:sz w:val="22"/>
          <w:szCs w:val="22"/>
          <w:lang w:val="en-US" w:eastAsia="en-US"/>
        </w:rPr>
        <w:t xml:space="preserve"> </w:t>
      </w:r>
      <w:r w:rsidR="00107410" w:rsidRPr="004F71BE">
        <w:rPr>
          <w:rFonts w:ascii="Arial Nova" w:hAnsi="Arial Nova" w:cs="Calibri"/>
          <w:b/>
          <w:bCs/>
          <w:color w:val="C00000"/>
          <w:sz w:val="22"/>
          <w:szCs w:val="22"/>
          <w:lang w:val="en-US" w:eastAsia="en-US"/>
        </w:rPr>
        <w:t>70</w:t>
      </w:r>
      <w:r w:rsidR="002F48F2" w:rsidRPr="004F71BE">
        <w:rPr>
          <w:rFonts w:ascii="Arial Nova" w:hAnsi="Arial Nova" w:cs="Calibri"/>
          <w:b/>
          <w:bCs/>
          <w:color w:val="C00000"/>
          <w:sz w:val="22"/>
          <w:szCs w:val="22"/>
          <w:lang w:val="en-US" w:eastAsia="en-US"/>
        </w:rPr>
        <w:t xml:space="preserve">% or higher of the total </w:t>
      </w:r>
      <w:r w:rsidR="00107410" w:rsidRPr="004F71BE">
        <w:rPr>
          <w:rFonts w:ascii="Arial Nova" w:hAnsi="Arial Nova" w:cs="Calibri"/>
          <w:b/>
          <w:bCs/>
          <w:color w:val="C00000"/>
          <w:sz w:val="22"/>
          <w:szCs w:val="22"/>
          <w:lang w:val="en-US" w:eastAsia="en-US"/>
        </w:rPr>
        <w:t xml:space="preserve">available </w:t>
      </w:r>
      <w:r w:rsidR="002F48F2" w:rsidRPr="004F71BE">
        <w:rPr>
          <w:rFonts w:ascii="Arial Nova" w:hAnsi="Arial Nova" w:cs="Calibri"/>
          <w:b/>
          <w:bCs/>
          <w:color w:val="C00000"/>
          <w:sz w:val="22"/>
          <w:szCs w:val="22"/>
          <w:lang w:val="en-US" w:eastAsia="en-US"/>
        </w:rPr>
        <w:t xml:space="preserve">score </w:t>
      </w:r>
      <w:r w:rsidR="00822F4D">
        <w:rPr>
          <w:rFonts w:ascii="Arial Nova" w:hAnsi="Arial Nova" w:cs="Calibri"/>
          <w:b/>
          <w:bCs/>
          <w:color w:val="C00000"/>
          <w:sz w:val="22"/>
          <w:szCs w:val="22"/>
          <w:lang w:val="en-US" w:eastAsia="en-US"/>
        </w:rPr>
        <w:t xml:space="preserve"> will </w:t>
      </w:r>
      <w:r w:rsidR="00183B4C">
        <w:rPr>
          <w:rFonts w:ascii="Arial Nova" w:hAnsi="Arial Nova" w:cs="Calibri"/>
          <w:b/>
          <w:bCs/>
          <w:color w:val="C00000"/>
          <w:sz w:val="22"/>
          <w:szCs w:val="22"/>
          <w:lang w:val="en-US" w:eastAsia="en-US"/>
        </w:rPr>
        <w:t>be considered</w:t>
      </w:r>
      <w:r w:rsidR="00822F4D">
        <w:rPr>
          <w:rFonts w:ascii="Arial Nova" w:hAnsi="Arial Nova" w:cs="Calibri"/>
          <w:b/>
          <w:bCs/>
          <w:color w:val="C00000"/>
          <w:sz w:val="22"/>
          <w:szCs w:val="22"/>
          <w:lang w:val="en-US" w:eastAsia="en-US"/>
        </w:rPr>
        <w:t>. Selection</w:t>
      </w:r>
      <w:r w:rsidR="00FF1C59">
        <w:rPr>
          <w:rFonts w:ascii="Arial Nova" w:hAnsi="Arial Nova" w:cs="Calibri"/>
          <w:b/>
          <w:bCs/>
          <w:color w:val="C00000"/>
          <w:sz w:val="22"/>
          <w:szCs w:val="22"/>
          <w:lang w:val="en-US" w:eastAsia="en-US"/>
        </w:rPr>
        <w:t xml:space="preserve"> of 5 youth associations</w:t>
      </w:r>
      <w:r w:rsidR="00822F4D">
        <w:rPr>
          <w:rFonts w:ascii="Arial Nova" w:hAnsi="Arial Nova" w:cs="Calibri"/>
          <w:b/>
          <w:bCs/>
          <w:color w:val="C00000"/>
          <w:sz w:val="22"/>
          <w:szCs w:val="22"/>
          <w:lang w:val="en-US" w:eastAsia="en-US"/>
        </w:rPr>
        <w:t xml:space="preserve"> will be </w:t>
      </w:r>
      <w:r w:rsidR="00FF76A6">
        <w:rPr>
          <w:rFonts w:ascii="Arial Nova" w:hAnsi="Arial Nova" w:cs="Calibri"/>
          <w:b/>
          <w:bCs/>
          <w:color w:val="C00000"/>
          <w:sz w:val="22"/>
          <w:szCs w:val="22"/>
          <w:lang w:val="en-US" w:eastAsia="en-US"/>
        </w:rPr>
        <w:t>using</w:t>
      </w:r>
      <w:r w:rsidR="002F48F2" w:rsidRPr="004F71BE">
        <w:rPr>
          <w:rFonts w:ascii="Arial Nova" w:hAnsi="Arial Nova" w:cs="Calibri"/>
          <w:b/>
          <w:bCs/>
          <w:color w:val="C00000"/>
          <w:sz w:val="22"/>
          <w:szCs w:val="22"/>
          <w:lang w:val="en-US" w:eastAsia="en-US"/>
        </w:rPr>
        <w:t xml:space="preserve"> top</w:t>
      </w:r>
      <w:r w:rsidR="0072566B" w:rsidRPr="004F71BE">
        <w:rPr>
          <w:rFonts w:ascii="Arial Nova" w:hAnsi="Arial Nova" w:cs="Calibri"/>
          <w:b/>
          <w:bCs/>
          <w:color w:val="C00000"/>
          <w:sz w:val="22"/>
          <w:szCs w:val="22"/>
          <w:lang w:val="en-US" w:eastAsia="en-US"/>
        </w:rPr>
        <w:t xml:space="preserve"> </w:t>
      </w:r>
      <w:r w:rsidR="00FF76A6">
        <w:rPr>
          <w:rFonts w:ascii="Arial Nova" w:hAnsi="Arial Nova" w:cs="Calibri"/>
          <w:b/>
          <w:bCs/>
          <w:color w:val="C00000"/>
          <w:sz w:val="22"/>
          <w:szCs w:val="22"/>
          <w:lang w:val="en-US" w:eastAsia="en-US"/>
        </w:rPr>
        <w:t xml:space="preserve">proposals on the basis of considered applications, geographical distributions, </w:t>
      </w:r>
      <w:r w:rsidR="00446E9A">
        <w:rPr>
          <w:rFonts w:ascii="Arial Nova" w:hAnsi="Arial Nova" w:cs="Calibri"/>
          <w:b/>
          <w:bCs/>
          <w:color w:val="C00000"/>
          <w:sz w:val="22"/>
          <w:szCs w:val="22"/>
          <w:lang w:val="en-US" w:eastAsia="en-US"/>
        </w:rPr>
        <w:t>gender promotion and inclusiveness, innovation</w:t>
      </w:r>
      <w:r w:rsidR="002F48F2" w:rsidRPr="004F71BE">
        <w:rPr>
          <w:rFonts w:ascii="Arial Nova" w:hAnsi="Arial Nova" w:cs="Calibri"/>
          <w:b/>
          <w:bCs/>
          <w:color w:val="C00000"/>
          <w:sz w:val="22"/>
          <w:szCs w:val="22"/>
          <w:lang w:val="en-US" w:eastAsia="en-US"/>
        </w:rPr>
        <w:t xml:space="preserve"> out of those passing </w:t>
      </w:r>
      <w:r w:rsidR="00107410" w:rsidRPr="004F71BE">
        <w:rPr>
          <w:rFonts w:ascii="Arial Nova" w:hAnsi="Arial Nova" w:cs="Calibri"/>
          <w:b/>
          <w:bCs/>
          <w:color w:val="C00000"/>
          <w:sz w:val="22"/>
          <w:szCs w:val="22"/>
          <w:lang w:val="en-US" w:eastAsia="en-US"/>
        </w:rPr>
        <w:t>70</w:t>
      </w:r>
      <w:r w:rsidR="002F48F2" w:rsidRPr="004F71BE">
        <w:rPr>
          <w:rFonts w:ascii="Arial Nova" w:hAnsi="Arial Nova" w:cs="Calibri"/>
          <w:b/>
          <w:bCs/>
          <w:color w:val="C00000"/>
          <w:sz w:val="22"/>
          <w:szCs w:val="22"/>
          <w:lang w:val="en-US" w:eastAsia="en-US"/>
        </w:rPr>
        <w:t>%</w:t>
      </w:r>
      <w:r w:rsidR="00A95FC6">
        <w:rPr>
          <w:rFonts w:ascii="Arial Nova" w:hAnsi="Arial Nova" w:cs="Calibri"/>
          <w:b/>
          <w:bCs/>
          <w:color w:val="C00000"/>
          <w:sz w:val="22"/>
          <w:szCs w:val="22"/>
          <w:lang w:val="en-US" w:eastAsia="en-US"/>
        </w:rPr>
        <w:t>.</w:t>
      </w:r>
      <w:r w:rsidR="002F48F2" w:rsidRPr="004F71BE">
        <w:rPr>
          <w:rFonts w:ascii="Arial Nova" w:hAnsi="Arial Nova" w:cs="Calibri"/>
          <w:b/>
          <w:bCs/>
          <w:color w:val="C00000"/>
          <w:sz w:val="22"/>
          <w:szCs w:val="22"/>
          <w:lang w:val="en-US" w:eastAsia="en-US"/>
        </w:rPr>
        <w:t xml:space="preserve"> </w:t>
      </w:r>
    </w:p>
    <w:p w14:paraId="2FDE65FB" w14:textId="77777777" w:rsidR="00A6575C" w:rsidRPr="00FA3CCF" w:rsidRDefault="00A6575C" w:rsidP="009522B8">
      <w:pPr>
        <w:rPr>
          <w:rFonts w:ascii="Arial Nova" w:eastAsia="Calibri" w:hAnsi="Arial Nova" w:cstheme="minorHAnsi"/>
        </w:rPr>
      </w:pPr>
    </w:p>
    <w:p w14:paraId="01373ADF" w14:textId="4A5BB257" w:rsidR="00C574DB" w:rsidRPr="004F71BE" w:rsidRDefault="005A4012" w:rsidP="00B07E6A">
      <w:pPr>
        <w:pStyle w:val="Heading1"/>
        <w:numPr>
          <w:ilvl w:val="0"/>
          <w:numId w:val="7"/>
        </w:numPr>
        <w:spacing w:after="200"/>
        <w:rPr>
          <w:rFonts w:ascii="Arial Nova" w:eastAsia="Arial" w:hAnsi="Arial Nova" w:cstheme="minorHAnsi"/>
          <w:b/>
          <w:smallCaps/>
          <w:color w:val="0070C0"/>
          <w:sz w:val="32"/>
          <w:szCs w:val="32"/>
        </w:rPr>
      </w:pPr>
      <w:bookmarkStart w:id="25" w:name="_heading=h.e00galbvipuj" w:colFirst="0" w:colLast="0"/>
      <w:bookmarkStart w:id="26" w:name="_Toc59353163"/>
      <w:bookmarkEnd w:id="25"/>
      <w:r w:rsidRPr="004F71BE">
        <w:rPr>
          <w:rFonts w:ascii="Arial Nova" w:eastAsia="Arial" w:hAnsi="Arial Nova" w:cstheme="minorHAnsi"/>
          <w:b/>
          <w:smallCaps/>
          <w:color w:val="0070C0"/>
          <w:sz w:val="32"/>
          <w:szCs w:val="32"/>
        </w:rPr>
        <w:t>M</w:t>
      </w:r>
      <w:r w:rsidR="00080BD2" w:rsidRPr="004F71BE">
        <w:rPr>
          <w:rFonts w:ascii="Arial Nova" w:eastAsia="Arial" w:hAnsi="Arial Nova" w:cstheme="minorHAnsi"/>
          <w:b/>
          <w:smallCaps/>
          <w:color w:val="0070C0"/>
          <w:sz w:val="32"/>
          <w:szCs w:val="32"/>
        </w:rPr>
        <w:t>onitoring and reporting</w:t>
      </w:r>
      <w:bookmarkEnd w:id="26"/>
      <w:r w:rsidR="00080BD2" w:rsidRPr="004F71BE">
        <w:rPr>
          <w:rFonts w:ascii="Arial Nova" w:eastAsia="Arial" w:hAnsi="Arial Nova" w:cstheme="minorHAnsi"/>
          <w:b/>
          <w:smallCaps/>
          <w:color w:val="0070C0"/>
          <w:sz w:val="32"/>
          <w:szCs w:val="32"/>
        </w:rPr>
        <w:t xml:space="preserve"> </w:t>
      </w:r>
    </w:p>
    <w:p w14:paraId="3EDA3DD3" w14:textId="26FE2DF0" w:rsidR="00C574DB" w:rsidRPr="00FA3CCF" w:rsidRDefault="00080BD2">
      <w:pPr>
        <w:spacing w:after="200" w:line="271" w:lineRule="auto"/>
        <w:jc w:val="both"/>
        <w:rPr>
          <w:rFonts w:ascii="Arial Nova" w:eastAsia="Arial" w:hAnsi="Arial Nova" w:cstheme="minorHAnsi"/>
          <w:sz w:val="22"/>
          <w:szCs w:val="22"/>
        </w:rPr>
      </w:pPr>
      <w:r w:rsidRPr="00FA3CCF">
        <w:rPr>
          <w:rFonts w:ascii="Arial Nova" w:eastAsia="Arial" w:hAnsi="Arial Nova" w:cstheme="minorHAnsi"/>
          <w:sz w:val="22"/>
          <w:szCs w:val="22"/>
        </w:rPr>
        <w:t xml:space="preserve">Any key changes to your organization that may affect the implementation of the </w:t>
      </w:r>
      <w:r w:rsidR="00443EC4">
        <w:rPr>
          <w:rFonts w:ascii="Arial Nova" w:eastAsia="Arial" w:hAnsi="Arial Nova" w:cstheme="minorHAnsi"/>
          <w:sz w:val="22"/>
          <w:szCs w:val="22"/>
        </w:rPr>
        <w:t>P</w:t>
      </w:r>
      <w:r w:rsidR="00443EC4" w:rsidRPr="00FA3CCF">
        <w:rPr>
          <w:rFonts w:ascii="Arial Nova" w:eastAsia="Arial" w:hAnsi="Arial Nova" w:cstheme="minorHAnsi"/>
          <w:sz w:val="22"/>
          <w:szCs w:val="22"/>
        </w:rPr>
        <w:t xml:space="preserve">roposed </w:t>
      </w:r>
      <w:r w:rsidR="00443EC4">
        <w:rPr>
          <w:rFonts w:ascii="Arial Nova" w:eastAsia="Arial" w:hAnsi="Arial Nova" w:cstheme="minorHAnsi"/>
          <w:sz w:val="22"/>
          <w:szCs w:val="22"/>
        </w:rPr>
        <w:t>G</w:t>
      </w:r>
      <w:r w:rsidR="00443EC4" w:rsidRPr="00FA3CCF">
        <w:rPr>
          <w:rFonts w:ascii="Arial Nova" w:eastAsia="Arial" w:hAnsi="Arial Nova" w:cstheme="minorHAnsi"/>
          <w:sz w:val="22"/>
          <w:szCs w:val="22"/>
        </w:rPr>
        <w:t xml:space="preserve">rant </w:t>
      </w:r>
      <w:r w:rsidRPr="00FA3CCF">
        <w:rPr>
          <w:rFonts w:ascii="Arial Nova" w:eastAsia="Arial" w:hAnsi="Arial Nova" w:cstheme="minorHAnsi"/>
          <w:sz w:val="22"/>
          <w:szCs w:val="22"/>
        </w:rPr>
        <w:t xml:space="preserve">must be notified to </w:t>
      </w:r>
      <w:r w:rsidR="007C7F67">
        <w:rPr>
          <w:rFonts w:ascii="Arial Nova" w:eastAsia="Arial" w:hAnsi="Arial Nova" w:cstheme="minorHAnsi"/>
          <w:sz w:val="22"/>
          <w:szCs w:val="22"/>
        </w:rPr>
        <w:t>UNDP</w:t>
      </w:r>
      <w:r w:rsidR="00EA475A">
        <w:rPr>
          <w:rFonts w:ascii="Arial Nova" w:eastAsia="Arial" w:hAnsi="Arial Nova" w:cstheme="minorHAnsi"/>
          <w:sz w:val="22"/>
          <w:szCs w:val="22"/>
        </w:rPr>
        <w:t xml:space="preserve"> immediately.</w:t>
      </w:r>
    </w:p>
    <w:p w14:paraId="2B8DCEEE" w14:textId="192327E1" w:rsidR="005E08AC" w:rsidRDefault="005E08AC" w:rsidP="005E08AC">
      <w:pPr>
        <w:jc w:val="both"/>
        <w:rPr>
          <w:rFonts w:ascii="Arial Nova" w:eastAsia="Arial" w:hAnsi="Arial Nova"/>
          <w:sz w:val="22"/>
          <w:szCs w:val="22"/>
        </w:rPr>
      </w:pPr>
      <w:r w:rsidRPr="20F975B5">
        <w:rPr>
          <w:rFonts w:ascii="Arial Nova" w:eastAsia="Arial" w:hAnsi="Arial Nova"/>
          <w:sz w:val="22"/>
          <w:szCs w:val="22"/>
        </w:rPr>
        <w:t>Following the entrepreneurship training, the 200 selected youth</w:t>
      </w:r>
      <w:r w:rsidR="00FF1C59">
        <w:rPr>
          <w:rFonts w:ascii="Arial Nova" w:eastAsia="Arial" w:hAnsi="Arial Nova"/>
          <w:sz w:val="22"/>
          <w:szCs w:val="22"/>
        </w:rPr>
        <w:t xml:space="preserve">s </w:t>
      </w:r>
      <w:r w:rsidRPr="20F975B5">
        <w:rPr>
          <w:rFonts w:ascii="Arial Nova" w:eastAsia="Arial" w:hAnsi="Arial Nova"/>
          <w:sz w:val="22"/>
          <w:szCs w:val="22"/>
        </w:rPr>
        <w:t>from the</w:t>
      </w:r>
      <w:r w:rsidR="00FF1C59">
        <w:rPr>
          <w:rFonts w:ascii="Arial Nova" w:eastAsia="Arial" w:hAnsi="Arial Nova"/>
          <w:sz w:val="22"/>
          <w:szCs w:val="22"/>
        </w:rPr>
        <w:t xml:space="preserve"> selected</w:t>
      </w:r>
      <w:r w:rsidRPr="20F975B5">
        <w:rPr>
          <w:rFonts w:ascii="Arial Nova" w:eastAsia="Arial" w:hAnsi="Arial Nova"/>
          <w:sz w:val="22"/>
          <w:szCs w:val="22"/>
        </w:rPr>
        <w:t xml:space="preserve"> 5 youth associations/organizations will be required to submit </w:t>
      </w:r>
      <w:r>
        <w:rPr>
          <w:rFonts w:ascii="Arial Nova" w:eastAsia="Arial" w:hAnsi="Arial Nova"/>
          <w:sz w:val="22"/>
          <w:szCs w:val="22"/>
        </w:rPr>
        <w:t xml:space="preserve">their </w:t>
      </w:r>
      <w:r w:rsidRPr="20F975B5">
        <w:rPr>
          <w:rFonts w:ascii="Arial Nova" w:eastAsia="Arial" w:hAnsi="Arial Nova"/>
          <w:sz w:val="22"/>
          <w:szCs w:val="22"/>
        </w:rPr>
        <w:t>refined business proposal</w:t>
      </w:r>
      <w:r>
        <w:rPr>
          <w:rFonts w:ascii="Arial Nova" w:eastAsia="Arial" w:hAnsi="Arial Nova"/>
          <w:sz w:val="22"/>
          <w:szCs w:val="22"/>
        </w:rPr>
        <w:t>s</w:t>
      </w:r>
      <w:r w:rsidRPr="20F975B5">
        <w:rPr>
          <w:rFonts w:ascii="Arial Nova" w:eastAsia="Arial" w:hAnsi="Arial Nova"/>
          <w:sz w:val="22"/>
          <w:szCs w:val="22"/>
        </w:rPr>
        <w:t xml:space="preserve"> using the skills and knowledge acquired from the training. </w:t>
      </w:r>
      <w:r w:rsidR="00067721">
        <w:rPr>
          <w:rFonts w:ascii="Arial Nova" w:eastAsia="Arial" w:hAnsi="Arial Nova"/>
          <w:sz w:val="22"/>
          <w:szCs w:val="22"/>
        </w:rPr>
        <w:t>8 revised</w:t>
      </w:r>
      <w:r w:rsidRPr="000F3E86">
        <w:rPr>
          <w:rFonts w:ascii="Arial Nova" w:eastAsia="Arial" w:hAnsi="Arial Nova"/>
          <w:sz w:val="22"/>
          <w:szCs w:val="22"/>
        </w:rPr>
        <w:t xml:space="preserve"> </w:t>
      </w:r>
      <w:r>
        <w:rPr>
          <w:rFonts w:ascii="Arial Nova" w:eastAsia="Arial" w:hAnsi="Arial Nova"/>
          <w:sz w:val="22"/>
          <w:szCs w:val="22"/>
        </w:rPr>
        <w:t xml:space="preserve">business </w:t>
      </w:r>
      <w:r w:rsidRPr="000F3E86">
        <w:rPr>
          <w:rFonts w:ascii="Arial Nova" w:eastAsia="Arial" w:hAnsi="Arial Nova"/>
          <w:sz w:val="22"/>
          <w:szCs w:val="22"/>
        </w:rPr>
        <w:t>proposals</w:t>
      </w:r>
      <w:r>
        <w:rPr>
          <w:rFonts w:ascii="Arial Nova" w:eastAsia="Arial" w:hAnsi="Arial Nova"/>
          <w:sz w:val="22"/>
          <w:szCs w:val="22"/>
        </w:rPr>
        <w:t xml:space="preserve"> </w:t>
      </w:r>
      <w:r w:rsidR="00067721">
        <w:rPr>
          <w:rFonts w:ascii="Arial Nova" w:eastAsia="Arial" w:hAnsi="Arial Nova"/>
          <w:sz w:val="22"/>
          <w:szCs w:val="22"/>
        </w:rPr>
        <w:t>(led by at least 5 young women and 1 youth with disability</w:t>
      </w:r>
      <w:r w:rsidR="00414548">
        <w:rPr>
          <w:rFonts w:ascii="Arial Nova" w:eastAsia="Arial" w:hAnsi="Arial Nova"/>
          <w:sz w:val="22"/>
          <w:szCs w:val="22"/>
        </w:rPr>
        <w:t>) will be selected from the initial submitted 40 business proposals following the entrepreneurship training. Selected youth organizations will sign a Low Value Grant Agreement with UND</w:t>
      </w:r>
      <w:r w:rsidR="00755670">
        <w:rPr>
          <w:rFonts w:ascii="Arial Nova" w:eastAsia="Arial" w:hAnsi="Arial Nova"/>
          <w:sz w:val="22"/>
          <w:szCs w:val="22"/>
        </w:rPr>
        <w:t xml:space="preserve">P upon completion of their nominated </w:t>
      </w:r>
      <w:r w:rsidR="00D354E4">
        <w:rPr>
          <w:rFonts w:ascii="Arial Nova" w:eastAsia="Arial" w:hAnsi="Arial Nova"/>
          <w:sz w:val="22"/>
          <w:szCs w:val="22"/>
        </w:rPr>
        <w:t>to participate in the youth entrepreneurship programme. Disbursements of the first tranche (60% of the total agreement) willl be made upon signature</w:t>
      </w:r>
      <w:r w:rsidRPr="000F3E86">
        <w:rPr>
          <w:rFonts w:ascii="Arial Nova" w:eastAsia="Arial" w:hAnsi="Arial Nova"/>
          <w:sz w:val="22"/>
          <w:szCs w:val="22"/>
        </w:rPr>
        <w:t xml:space="preserve"> </w:t>
      </w:r>
      <w:r>
        <w:rPr>
          <w:rFonts w:ascii="Arial Nova" w:eastAsia="Arial" w:hAnsi="Arial Nova"/>
          <w:sz w:val="22"/>
          <w:szCs w:val="22"/>
        </w:rPr>
        <w:t xml:space="preserve">. </w:t>
      </w:r>
    </w:p>
    <w:p w14:paraId="4FD2B672" w14:textId="77777777" w:rsidR="005E08AC" w:rsidRPr="0015612D" w:rsidRDefault="005E08AC" w:rsidP="005E08AC">
      <w:pPr>
        <w:jc w:val="both"/>
        <w:rPr>
          <w:rFonts w:ascii="Arial Nova" w:eastAsia="Arial" w:hAnsi="Arial Nova"/>
          <w:sz w:val="22"/>
          <w:szCs w:val="22"/>
        </w:rPr>
      </w:pPr>
    </w:p>
    <w:p w14:paraId="5582A610" w14:textId="7A48598C" w:rsidR="00C574DB" w:rsidRPr="00FA3CCF" w:rsidRDefault="00045AD9">
      <w:pPr>
        <w:tabs>
          <w:tab w:val="left" w:pos="1320"/>
        </w:tabs>
        <w:spacing w:after="200" w:line="271" w:lineRule="auto"/>
        <w:jc w:val="both"/>
        <w:rPr>
          <w:rFonts w:ascii="Arial Nova" w:eastAsia="Arial" w:hAnsi="Arial Nova" w:cstheme="minorBidi"/>
          <w:sz w:val="22"/>
          <w:szCs w:val="22"/>
        </w:rPr>
      </w:pPr>
      <w:r w:rsidRPr="4DA3E975">
        <w:rPr>
          <w:rFonts w:ascii="Arial Nova" w:eastAsia="Arial" w:hAnsi="Arial Nova" w:cstheme="minorBidi"/>
          <w:sz w:val="22"/>
          <w:szCs w:val="22"/>
        </w:rPr>
        <w:t xml:space="preserve">Contracted applicants will be required to submit interim </w:t>
      </w:r>
      <w:r w:rsidR="0E51A29E" w:rsidRPr="4DA3E975">
        <w:rPr>
          <w:rFonts w:ascii="Arial Nova" w:eastAsia="Arial" w:hAnsi="Arial Nova" w:cstheme="minorBidi"/>
          <w:sz w:val="22"/>
          <w:szCs w:val="22"/>
        </w:rPr>
        <w:t xml:space="preserve">report by </w:t>
      </w:r>
      <w:r w:rsidR="007D68AF">
        <w:rPr>
          <w:rFonts w:ascii="Arial Nova" w:eastAsia="Arial" w:hAnsi="Arial Nova" w:cstheme="minorBidi"/>
          <w:sz w:val="22"/>
          <w:szCs w:val="22"/>
        </w:rPr>
        <w:t>25</w:t>
      </w:r>
      <w:r w:rsidR="0E51A29E" w:rsidRPr="4DA3E975">
        <w:rPr>
          <w:rFonts w:ascii="Arial Nova" w:eastAsia="Arial" w:hAnsi="Arial Nova" w:cstheme="minorBidi"/>
          <w:sz w:val="22"/>
          <w:szCs w:val="22"/>
          <w:vertAlign w:val="superscript"/>
        </w:rPr>
        <w:t>th</w:t>
      </w:r>
      <w:r w:rsidR="0E51A29E" w:rsidRPr="4DA3E975">
        <w:rPr>
          <w:rFonts w:ascii="Arial Nova" w:eastAsia="Arial" w:hAnsi="Arial Nova" w:cstheme="minorBidi"/>
          <w:sz w:val="22"/>
          <w:szCs w:val="22"/>
        </w:rPr>
        <w:t xml:space="preserve"> </w:t>
      </w:r>
      <w:r w:rsidR="007D68AF">
        <w:rPr>
          <w:rFonts w:ascii="Arial Nova" w:eastAsia="Arial" w:hAnsi="Arial Nova" w:cstheme="minorBidi"/>
          <w:sz w:val="22"/>
          <w:szCs w:val="22"/>
        </w:rPr>
        <w:t>August</w:t>
      </w:r>
      <w:r w:rsidR="0E51A29E" w:rsidRPr="4DA3E975">
        <w:rPr>
          <w:rFonts w:ascii="Arial Nova" w:eastAsia="Arial" w:hAnsi="Arial Nova" w:cstheme="minorBidi"/>
          <w:sz w:val="22"/>
          <w:szCs w:val="22"/>
        </w:rPr>
        <w:t>, 2021</w:t>
      </w:r>
      <w:r w:rsidRPr="4DA3E975">
        <w:rPr>
          <w:rFonts w:ascii="Arial Nova" w:eastAsia="Arial" w:hAnsi="Arial Nova" w:cstheme="minorBidi"/>
          <w:sz w:val="22"/>
          <w:szCs w:val="22"/>
        </w:rPr>
        <w:t xml:space="preserve"> and</w:t>
      </w:r>
      <w:r w:rsidR="165E0E1E" w:rsidRPr="4DA3E975">
        <w:rPr>
          <w:rFonts w:ascii="Arial Nova" w:eastAsia="Arial" w:hAnsi="Arial Nova" w:cstheme="minorBidi"/>
          <w:sz w:val="22"/>
          <w:szCs w:val="22"/>
        </w:rPr>
        <w:t xml:space="preserve"> the</w:t>
      </w:r>
      <w:r w:rsidRPr="4DA3E975">
        <w:rPr>
          <w:rFonts w:ascii="Arial Nova" w:eastAsia="Arial" w:hAnsi="Arial Nova" w:cstheme="minorBidi"/>
          <w:sz w:val="22"/>
          <w:szCs w:val="22"/>
        </w:rPr>
        <w:t xml:space="preserve"> final r</w:t>
      </w:r>
      <w:r w:rsidR="00080BD2" w:rsidRPr="4DA3E975">
        <w:rPr>
          <w:rFonts w:ascii="Arial Nova" w:eastAsia="Arial" w:hAnsi="Arial Nova" w:cstheme="minorBidi"/>
          <w:sz w:val="22"/>
          <w:szCs w:val="22"/>
        </w:rPr>
        <w:t xml:space="preserve">eports </w:t>
      </w:r>
      <w:r w:rsidR="3A46F6C5" w:rsidRPr="4DA3E975">
        <w:rPr>
          <w:rFonts w:ascii="Arial Nova" w:eastAsia="Arial" w:hAnsi="Arial Nova" w:cstheme="minorBidi"/>
          <w:sz w:val="22"/>
          <w:szCs w:val="22"/>
        </w:rPr>
        <w:t xml:space="preserve">by </w:t>
      </w:r>
      <w:r w:rsidR="00AC01DE">
        <w:rPr>
          <w:rFonts w:ascii="Arial Nova" w:eastAsia="Arial" w:hAnsi="Arial Nova" w:cstheme="minorBidi"/>
          <w:sz w:val="22"/>
          <w:szCs w:val="22"/>
        </w:rPr>
        <w:t>30</w:t>
      </w:r>
      <w:r w:rsidR="3A46F6C5" w:rsidRPr="4DA3E975">
        <w:rPr>
          <w:rFonts w:ascii="Arial Nova" w:eastAsia="Arial" w:hAnsi="Arial Nova" w:cstheme="minorBidi"/>
          <w:sz w:val="22"/>
          <w:szCs w:val="22"/>
          <w:vertAlign w:val="superscript"/>
        </w:rPr>
        <w:t>t</w:t>
      </w:r>
      <w:r w:rsidR="00AC01DE">
        <w:rPr>
          <w:rFonts w:ascii="Arial Nova" w:eastAsia="Arial" w:hAnsi="Arial Nova" w:cstheme="minorBidi"/>
          <w:sz w:val="22"/>
          <w:szCs w:val="22"/>
          <w:vertAlign w:val="superscript"/>
        </w:rPr>
        <w:t>h</w:t>
      </w:r>
      <w:r w:rsidR="3A46F6C5" w:rsidRPr="4DA3E975">
        <w:rPr>
          <w:rFonts w:ascii="Arial Nova" w:eastAsia="Arial" w:hAnsi="Arial Nova" w:cstheme="minorBidi"/>
          <w:sz w:val="22"/>
          <w:szCs w:val="22"/>
        </w:rPr>
        <w:t xml:space="preserve"> </w:t>
      </w:r>
      <w:r w:rsidR="00AC01DE">
        <w:rPr>
          <w:rFonts w:ascii="Arial Nova" w:eastAsia="Arial" w:hAnsi="Arial Nova" w:cstheme="minorBidi"/>
          <w:sz w:val="22"/>
          <w:szCs w:val="22"/>
        </w:rPr>
        <w:t>November</w:t>
      </w:r>
      <w:r w:rsidR="3A46F6C5" w:rsidRPr="4DA3E975">
        <w:rPr>
          <w:rFonts w:ascii="Arial Nova" w:eastAsia="Arial" w:hAnsi="Arial Nova" w:cstheme="minorBidi"/>
          <w:sz w:val="22"/>
          <w:szCs w:val="22"/>
        </w:rPr>
        <w:t xml:space="preserve">, 2021 </w:t>
      </w:r>
      <w:r w:rsidR="00080BD2" w:rsidRPr="4DA3E975">
        <w:rPr>
          <w:rFonts w:ascii="Arial Nova" w:eastAsia="Arial" w:hAnsi="Arial Nova" w:cstheme="minorBidi"/>
          <w:sz w:val="22"/>
          <w:szCs w:val="22"/>
        </w:rPr>
        <w:t xml:space="preserve">(both financial and narrative) in line with requirements and procedures set forth in the </w:t>
      </w:r>
      <w:r w:rsidR="00443EC4" w:rsidRPr="4DA3E975">
        <w:rPr>
          <w:rFonts w:ascii="Arial Nova" w:eastAsia="Arial" w:hAnsi="Arial Nova" w:cstheme="minorBidi"/>
          <w:sz w:val="22"/>
          <w:szCs w:val="22"/>
        </w:rPr>
        <w:t>Grant Agreement</w:t>
      </w:r>
      <w:r w:rsidR="00080BD2" w:rsidRPr="4DA3E975">
        <w:rPr>
          <w:rFonts w:ascii="Arial Nova" w:eastAsia="Arial" w:hAnsi="Arial Nova" w:cstheme="minorBidi"/>
          <w:sz w:val="22"/>
          <w:szCs w:val="22"/>
        </w:rPr>
        <w:t>. Reports should provide the evidence on:</w:t>
      </w:r>
    </w:p>
    <w:p w14:paraId="10299406" w14:textId="0E80DC4A" w:rsidR="00C574DB" w:rsidRPr="00FA3CCF" w:rsidRDefault="00080BD2" w:rsidP="25FE7B91">
      <w:pPr>
        <w:numPr>
          <w:ilvl w:val="0"/>
          <w:numId w:val="4"/>
        </w:numPr>
        <w:pBdr>
          <w:top w:val="nil"/>
          <w:left w:val="nil"/>
          <w:bottom w:val="nil"/>
          <w:right w:val="nil"/>
          <w:between w:val="nil"/>
        </w:pBdr>
        <w:tabs>
          <w:tab w:val="left" w:pos="1320"/>
        </w:tabs>
        <w:spacing w:line="271" w:lineRule="auto"/>
        <w:rPr>
          <w:rFonts w:ascii="Arial Nova" w:eastAsia="Arial" w:hAnsi="Arial Nova" w:cstheme="minorBidi"/>
          <w:sz w:val="22"/>
          <w:szCs w:val="22"/>
        </w:rPr>
      </w:pPr>
      <w:r w:rsidRPr="25FE7B91">
        <w:rPr>
          <w:rFonts w:ascii="Arial Nova" w:eastAsia="Arial" w:hAnsi="Arial Nova" w:cstheme="minorBidi"/>
          <w:sz w:val="22"/>
          <w:szCs w:val="22"/>
        </w:rPr>
        <w:t>Progress against agreed milestones</w:t>
      </w:r>
      <w:r w:rsidR="00B4369D" w:rsidRPr="25FE7B91">
        <w:rPr>
          <w:rFonts w:ascii="Arial Nova" w:eastAsia="Arial" w:hAnsi="Arial Nova" w:cstheme="minorBidi"/>
          <w:sz w:val="22"/>
          <w:szCs w:val="22"/>
        </w:rPr>
        <w:t>,</w:t>
      </w:r>
      <w:r w:rsidR="0094732C" w:rsidRPr="25FE7B91">
        <w:rPr>
          <w:rFonts w:ascii="Arial Nova" w:eastAsia="Arial" w:hAnsi="Arial Nova" w:cstheme="minorBidi"/>
          <w:sz w:val="22"/>
          <w:szCs w:val="22"/>
        </w:rPr>
        <w:t xml:space="preserve"> </w:t>
      </w:r>
      <w:r w:rsidRPr="25FE7B91" w:rsidDel="00080BD2">
        <w:rPr>
          <w:rFonts w:ascii="Arial Nova" w:eastAsia="Arial" w:hAnsi="Arial Nova" w:cstheme="minorBidi"/>
          <w:sz w:val="22"/>
          <w:szCs w:val="22"/>
        </w:rPr>
        <w:t>outcomes</w:t>
      </w:r>
      <w:r w:rsidR="74437E5C" w:rsidRPr="25FE7B91">
        <w:rPr>
          <w:rFonts w:ascii="Arial Nova" w:eastAsia="Arial" w:hAnsi="Arial Nova" w:cstheme="minorBidi"/>
          <w:sz w:val="22"/>
          <w:szCs w:val="22"/>
        </w:rPr>
        <w:t>,</w:t>
      </w:r>
      <w:r w:rsidR="00B4369D" w:rsidRPr="25FE7B91">
        <w:rPr>
          <w:rFonts w:ascii="Arial Nova" w:eastAsia="Arial" w:hAnsi="Arial Nova" w:cstheme="minorBidi"/>
          <w:sz w:val="22"/>
          <w:szCs w:val="22"/>
        </w:rPr>
        <w:t xml:space="preserve"> and indicators</w:t>
      </w:r>
    </w:p>
    <w:p w14:paraId="490B314E" w14:textId="5A200B2B" w:rsidR="00F762D3" w:rsidRPr="00FA3CCF" w:rsidRDefault="00080BD2">
      <w:pPr>
        <w:numPr>
          <w:ilvl w:val="0"/>
          <w:numId w:val="4"/>
        </w:numPr>
        <w:tabs>
          <w:tab w:val="left" w:pos="1320"/>
        </w:tabs>
        <w:spacing w:after="200" w:line="271" w:lineRule="auto"/>
        <w:jc w:val="both"/>
        <w:rPr>
          <w:rFonts w:ascii="Arial Nova" w:eastAsia="Arial" w:hAnsi="Arial Nova" w:cstheme="minorBidi"/>
          <w:sz w:val="22"/>
          <w:szCs w:val="22"/>
        </w:rPr>
      </w:pPr>
      <w:r w:rsidRPr="25FE7B91">
        <w:rPr>
          <w:rFonts w:ascii="Arial Nova" w:eastAsia="Arial" w:hAnsi="Arial Nova" w:cstheme="minorBidi"/>
          <w:sz w:val="22"/>
          <w:szCs w:val="22"/>
        </w:rPr>
        <w:t>Expenditure</w:t>
      </w:r>
      <w:r w:rsidR="009522B8" w:rsidRPr="25FE7B91">
        <w:rPr>
          <w:rFonts w:ascii="Arial Nova" w:eastAsia="Arial" w:hAnsi="Arial Nova" w:cstheme="minorBidi"/>
          <w:sz w:val="22"/>
          <w:szCs w:val="22"/>
        </w:rPr>
        <w:t>s</w:t>
      </w:r>
      <w:r w:rsidRPr="25FE7B91">
        <w:rPr>
          <w:rFonts w:ascii="Arial Nova" w:eastAsia="Arial" w:hAnsi="Arial Nova" w:cstheme="minorBidi"/>
          <w:sz w:val="22"/>
          <w:szCs w:val="22"/>
        </w:rPr>
        <w:t xml:space="preserve"> of the grant</w:t>
      </w:r>
      <w:r w:rsidR="280F6578" w:rsidRPr="25FE7B91">
        <w:rPr>
          <w:rFonts w:ascii="Arial Nova" w:eastAsia="Arial" w:hAnsi="Arial Nova" w:cstheme="minorBidi"/>
          <w:sz w:val="22"/>
          <w:szCs w:val="22"/>
        </w:rPr>
        <w:t>.</w:t>
      </w:r>
    </w:p>
    <w:p w14:paraId="4AA31919" w14:textId="74CC8EA4" w:rsidR="00C574DB" w:rsidRPr="00FA3CCF" w:rsidRDefault="007C7F67">
      <w:pPr>
        <w:tabs>
          <w:tab w:val="left" w:pos="1320"/>
        </w:tabs>
        <w:spacing w:after="200" w:line="271" w:lineRule="auto"/>
        <w:jc w:val="both"/>
        <w:rPr>
          <w:rFonts w:ascii="Arial Nova" w:eastAsia="Arial" w:hAnsi="Arial Nova" w:cstheme="minorHAnsi"/>
          <w:sz w:val="22"/>
          <w:szCs w:val="22"/>
        </w:rPr>
      </w:pPr>
      <w:r>
        <w:rPr>
          <w:rFonts w:ascii="Arial Nova" w:eastAsia="Arial" w:hAnsi="Arial Nova" w:cstheme="minorHAnsi"/>
          <w:sz w:val="22"/>
          <w:szCs w:val="22"/>
        </w:rPr>
        <w:t>UNDP</w:t>
      </w:r>
      <w:r w:rsidR="00080BD2" w:rsidRPr="00FA3CCF">
        <w:rPr>
          <w:rFonts w:ascii="Arial Nova" w:eastAsia="Arial" w:hAnsi="Arial Nova" w:cstheme="minorHAnsi"/>
          <w:sz w:val="22"/>
          <w:szCs w:val="22"/>
        </w:rPr>
        <w:t xml:space="preserve"> will monitor progress by assessing report</w:t>
      </w:r>
      <w:r w:rsidR="00BB71A7" w:rsidRPr="00FA3CCF">
        <w:rPr>
          <w:rFonts w:ascii="Arial Nova" w:eastAsia="Arial" w:hAnsi="Arial Nova" w:cstheme="minorHAnsi"/>
          <w:sz w:val="22"/>
          <w:szCs w:val="22"/>
        </w:rPr>
        <w:t>s</w:t>
      </w:r>
      <w:r w:rsidR="00080BD2" w:rsidRPr="00FA3CCF">
        <w:rPr>
          <w:rFonts w:ascii="Arial Nova" w:eastAsia="Arial" w:hAnsi="Arial Nova" w:cstheme="minorHAnsi"/>
          <w:sz w:val="22"/>
          <w:szCs w:val="22"/>
        </w:rPr>
        <w:t xml:space="preserve"> and may conduct site visits or request records to confirm details of your report if necessary. </w:t>
      </w:r>
      <w:r>
        <w:rPr>
          <w:rFonts w:ascii="Arial Nova" w:eastAsia="Arial" w:hAnsi="Arial Nova" w:cstheme="minorHAnsi"/>
          <w:sz w:val="22"/>
          <w:szCs w:val="22"/>
        </w:rPr>
        <w:t>UNDP</w:t>
      </w:r>
      <w:r w:rsidR="00080BD2" w:rsidRPr="00FA3CCF">
        <w:rPr>
          <w:rFonts w:ascii="Arial Nova" w:eastAsia="Arial" w:hAnsi="Arial Nova" w:cstheme="minorHAnsi"/>
          <w:sz w:val="22"/>
          <w:szCs w:val="22"/>
        </w:rPr>
        <w:t xml:space="preserve"> may also seek further information within a year after the completion of the </w:t>
      </w:r>
      <w:r w:rsidR="009522B8" w:rsidRPr="00FA3CCF">
        <w:rPr>
          <w:rFonts w:ascii="Arial Nova" w:eastAsia="Arial" w:hAnsi="Arial Nova" w:cstheme="minorHAnsi"/>
          <w:sz w:val="22"/>
          <w:szCs w:val="22"/>
        </w:rPr>
        <w:t xml:space="preserve">grant </w:t>
      </w:r>
      <w:r w:rsidR="00080BD2" w:rsidRPr="00FA3CCF">
        <w:rPr>
          <w:rFonts w:ascii="Arial Nova" w:eastAsia="Arial" w:hAnsi="Arial Nova" w:cstheme="minorHAnsi"/>
          <w:sz w:val="22"/>
          <w:szCs w:val="22"/>
        </w:rPr>
        <w:t xml:space="preserve">implementation for the assessment of achieved results. Contracted applicants must discuss any reporting delays with the </w:t>
      </w:r>
      <w:r>
        <w:rPr>
          <w:rFonts w:ascii="Arial Nova" w:eastAsia="Arial" w:hAnsi="Arial Nova" w:cstheme="minorHAnsi"/>
          <w:sz w:val="22"/>
          <w:szCs w:val="22"/>
        </w:rPr>
        <w:t>UNDP</w:t>
      </w:r>
      <w:r w:rsidR="00080BD2" w:rsidRPr="00FA3CCF">
        <w:rPr>
          <w:rFonts w:ascii="Arial Nova" w:eastAsia="Arial" w:hAnsi="Arial Nova" w:cstheme="minorHAnsi"/>
          <w:sz w:val="22"/>
          <w:szCs w:val="22"/>
        </w:rPr>
        <w:t xml:space="preserve"> as soon as they become aware of them. </w:t>
      </w:r>
    </w:p>
    <w:p w14:paraId="21101845" w14:textId="77777777" w:rsidR="00843D19" w:rsidRPr="0015612D" w:rsidRDefault="00843D19" w:rsidP="0015612D">
      <w:pPr>
        <w:rPr>
          <w:rFonts w:eastAsia="Arial"/>
        </w:rPr>
      </w:pPr>
      <w:bookmarkStart w:id="27" w:name="_Toc59353164"/>
    </w:p>
    <w:p w14:paraId="37775012" w14:textId="63A1C4B8" w:rsidR="007556D7" w:rsidRPr="00FA3CCF" w:rsidRDefault="00415779" w:rsidP="00B07E6A">
      <w:pPr>
        <w:pStyle w:val="Heading1"/>
        <w:numPr>
          <w:ilvl w:val="1"/>
          <w:numId w:val="7"/>
        </w:numPr>
        <w:spacing w:after="200"/>
        <w:rPr>
          <w:rFonts w:ascii="Arial Nova" w:eastAsia="Arial" w:hAnsi="Arial Nova" w:cstheme="minorHAnsi"/>
          <w:b/>
          <w:smallCaps/>
          <w:color w:val="0070C0"/>
          <w:sz w:val="22"/>
          <w:szCs w:val="22"/>
        </w:rPr>
      </w:pPr>
      <w:r w:rsidRPr="00FA3CCF">
        <w:rPr>
          <w:rFonts w:ascii="Arial Nova" w:eastAsia="Arial" w:hAnsi="Arial Nova" w:cstheme="minorHAnsi"/>
          <w:b/>
          <w:smallCaps/>
          <w:color w:val="0070C0"/>
          <w:sz w:val="22"/>
          <w:szCs w:val="22"/>
        </w:rPr>
        <w:t>Interim</w:t>
      </w:r>
      <w:r w:rsidR="009F5262" w:rsidRPr="00FA3CCF">
        <w:rPr>
          <w:rFonts w:ascii="Arial Nova" w:eastAsia="Arial" w:hAnsi="Arial Nova" w:cstheme="minorHAnsi"/>
          <w:b/>
          <w:smallCaps/>
          <w:color w:val="0070C0"/>
          <w:sz w:val="22"/>
          <w:szCs w:val="22"/>
        </w:rPr>
        <w:t xml:space="preserve"> p</w:t>
      </w:r>
      <w:r w:rsidR="007556D7" w:rsidRPr="00FA3CCF">
        <w:rPr>
          <w:rFonts w:ascii="Arial Nova" w:eastAsia="Arial" w:hAnsi="Arial Nova" w:cstheme="minorHAnsi"/>
          <w:b/>
          <w:smallCaps/>
          <w:color w:val="0070C0"/>
          <w:sz w:val="22"/>
          <w:szCs w:val="22"/>
        </w:rPr>
        <w:t>rogress report</w:t>
      </w:r>
      <w:bookmarkEnd w:id="27"/>
      <w:r w:rsidR="007556D7" w:rsidRPr="00FA3CCF">
        <w:rPr>
          <w:rFonts w:ascii="Arial Nova" w:eastAsia="Arial" w:hAnsi="Arial Nova" w:cstheme="minorHAnsi"/>
          <w:b/>
          <w:smallCaps/>
          <w:color w:val="0070C0"/>
          <w:sz w:val="22"/>
          <w:szCs w:val="22"/>
        </w:rPr>
        <w:t xml:space="preserve"> </w:t>
      </w:r>
    </w:p>
    <w:p w14:paraId="18B63E91" w14:textId="77777777" w:rsidR="006B6E07" w:rsidRDefault="003422AC" w:rsidP="00FA3CCF">
      <w:pPr>
        <w:tabs>
          <w:tab w:val="left" w:pos="1320"/>
        </w:tabs>
        <w:spacing w:after="200" w:line="271" w:lineRule="auto"/>
        <w:jc w:val="both"/>
        <w:rPr>
          <w:rFonts w:ascii="Arial Nova" w:eastAsia="Arial" w:hAnsi="Arial Nova" w:cstheme="minorHAnsi"/>
          <w:sz w:val="22"/>
          <w:szCs w:val="22"/>
        </w:rPr>
      </w:pPr>
      <w:r>
        <w:rPr>
          <w:rFonts w:ascii="Arial Nova" w:eastAsia="Arial" w:hAnsi="Arial Nova" w:cstheme="minorHAnsi"/>
          <w:sz w:val="22"/>
          <w:szCs w:val="22"/>
        </w:rPr>
        <w:t xml:space="preserve">For the </w:t>
      </w:r>
      <w:r w:rsidR="006B6E07">
        <w:rPr>
          <w:rFonts w:ascii="Arial Nova" w:eastAsia="Arial" w:hAnsi="Arial Nova" w:cstheme="minorHAnsi"/>
          <w:sz w:val="22"/>
          <w:szCs w:val="22"/>
        </w:rPr>
        <w:t xml:space="preserve">micro-grants, interim progress reports and a final report are required. </w:t>
      </w:r>
    </w:p>
    <w:p w14:paraId="0CA05AC3" w14:textId="6714816E" w:rsidR="00C574DB" w:rsidRPr="00FA3CCF" w:rsidRDefault="00887F4C" w:rsidP="00FA3CCF">
      <w:pPr>
        <w:tabs>
          <w:tab w:val="left" w:pos="1320"/>
        </w:tabs>
        <w:spacing w:after="200" w:line="271" w:lineRule="auto"/>
        <w:jc w:val="both"/>
        <w:rPr>
          <w:rFonts w:ascii="Arial Nova" w:eastAsia="Arial" w:hAnsi="Arial Nova" w:cstheme="minorHAnsi"/>
          <w:sz w:val="22"/>
          <w:szCs w:val="22"/>
        </w:rPr>
      </w:pPr>
      <w:r w:rsidRPr="00FA3CCF">
        <w:rPr>
          <w:rFonts w:ascii="Arial Nova" w:eastAsia="Arial" w:hAnsi="Arial Nova" w:cstheme="minorHAnsi"/>
          <w:sz w:val="22"/>
          <w:szCs w:val="22"/>
        </w:rPr>
        <w:t>I</w:t>
      </w:r>
      <w:r w:rsidR="00415779" w:rsidRPr="00FA3CCF">
        <w:rPr>
          <w:rFonts w:ascii="Arial Nova" w:eastAsia="Arial" w:hAnsi="Arial Nova" w:cstheme="minorHAnsi"/>
          <w:sz w:val="22"/>
          <w:szCs w:val="22"/>
        </w:rPr>
        <w:t xml:space="preserve">nterim </w:t>
      </w:r>
      <w:r w:rsidR="00080BD2" w:rsidRPr="00FA3CCF">
        <w:rPr>
          <w:rFonts w:ascii="Arial Nova" w:eastAsia="Arial" w:hAnsi="Arial Nova" w:cstheme="minorHAnsi"/>
          <w:sz w:val="22"/>
          <w:szCs w:val="22"/>
        </w:rPr>
        <w:t xml:space="preserve">progress reports must: </w:t>
      </w:r>
    </w:p>
    <w:p w14:paraId="7EC69F70" w14:textId="14E359EF" w:rsidR="00C574DB" w:rsidRPr="00FA3CCF" w:rsidRDefault="00080BD2" w:rsidP="25FE7B91">
      <w:pPr>
        <w:numPr>
          <w:ilvl w:val="0"/>
          <w:numId w:val="5"/>
        </w:numPr>
        <w:tabs>
          <w:tab w:val="left" w:pos="1320"/>
        </w:tabs>
        <w:spacing w:line="271" w:lineRule="auto"/>
        <w:jc w:val="both"/>
        <w:rPr>
          <w:rFonts w:ascii="Arial Nova" w:eastAsia="Arial" w:hAnsi="Arial Nova" w:cstheme="minorBidi"/>
          <w:sz w:val="22"/>
          <w:szCs w:val="22"/>
        </w:rPr>
      </w:pPr>
      <w:r w:rsidRPr="25FE7B91">
        <w:rPr>
          <w:rFonts w:ascii="Arial Nova" w:eastAsia="Arial" w:hAnsi="Arial Nova" w:cstheme="minorBidi"/>
          <w:sz w:val="22"/>
          <w:szCs w:val="22"/>
        </w:rPr>
        <w:t>Include evidence of the progress towards completion of agreed activities</w:t>
      </w:r>
      <w:r w:rsidR="00B4369D" w:rsidRPr="25FE7B91">
        <w:rPr>
          <w:rFonts w:ascii="Arial Nova" w:eastAsia="Arial" w:hAnsi="Arial Nova" w:cstheme="minorBidi"/>
          <w:sz w:val="22"/>
          <w:szCs w:val="22"/>
        </w:rPr>
        <w:t>,</w:t>
      </w:r>
      <w:r w:rsidR="00C61E61" w:rsidRPr="25FE7B91">
        <w:rPr>
          <w:rFonts w:ascii="Arial Nova" w:eastAsia="Arial" w:hAnsi="Arial Nova" w:cstheme="minorBidi"/>
          <w:sz w:val="22"/>
          <w:szCs w:val="22"/>
        </w:rPr>
        <w:t xml:space="preserve"> </w:t>
      </w:r>
      <w:r w:rsidRPr="25FE7B91">
        <w:rPr>
          <w:rFonts w:ascii="Arial Nova" w:eastAsia="Arial" w:hAnsi="Arial Nova" w:cstheme="minorBidi"/>
          <w:sz w:val="22"/>
          <w:szCs w:val="22"/>
        </w:rPr>
        <w:t>out</w:t>
      </w:r>
      <w:r w:rsidR="00F43E76" w:rsidRPr="25FE7B91">
        <w:rPr>
          <w:rFonts w:ascii="Arial Nova" w:eastAsia="Arial" w:hAnsi="Arial Nova" w:cstheme="minorBidi"/>
          <w:sz w:val="22"/>
          <w:szCs w:val="22"/>
        </w:rPr>
        <w:t>puts</w:t>
      </w:r>
      <w:r w:rsidR="2F76F425" w:rsidRPr="25FE7B91">
        <w:rPr>
          <w:rFonts w:ascii="Arial Nova" w:eastAsia="Arial" w:hAnsi="Arial Nova" w:cstheme="minorBidi"/>
          <w:sz w:val="22"/>
          <w:szCs w:val="22"/>
        </w:rPr>
        <w:t>,</w:t>
      </w:r>
      <w:r w:rsidR="00B4369D" w:rsidRPr="25FE7B91">
        <w:rPr>
          <w:rFonts w:ascii="Arial Nova" w:eastAsia="Arial" w:hAnsi="Arial Nova" w:cstheme="minorBidi"/>
          <w:sz w:val="22"/>
          <w:szCs w:val="22"/>
        </w:rPr>
        <w:t xml:space="preserve"> and indicators</w:t>
      </w:r>
      <w:r w:rsidR="2C7567C0" w:rsidRPr="25FE7B91">
        <w:rPr>
          <w:rFonts w:ascii="Arial Nova" w:eastAsia="Arial" w:hAnsi="Arial Nova" w:cstheme="minorBidi"/>
          <w:sz w:val="22"/>
          <w:szCs w:val="22"/>
        </w:rPr>
        <w:t>.</w:t>
      </w:r>
    </w:p>
    <w:p w14:paraId="742C64E7" w14:textId="0288683A" w:rsidR="009522B8" w:rsidRPr="00FA3CCF" w:rsidRDefault="00080BD2" w:rsidP="25FE7B91">
      <w:pPr>
        <w:numPr>
          <w:ilvl w:val="0"/>
          <w:numId w:val="5"/>
        </w:numPr>
        <w:tabs>
          <w:tab w:val="left" w:pos="1320"/>
        </w:tabs>
        <w:spacing w:line="271" w:lineRule="auto"/>
        <w:jc w:val="both"/>
        <w:rPr>
          <w:rFonts w:ascii="Arial Nova" w:eastAsia="Arial" w:hAnsi="Arial Nova" w:cstheme="minorBidi"/>
          <w:sz w:val="22"/>
          <w:szCs w:val="22"/>
        </w:rPr>
      </w:pPr>
      <w:r w:rsidRPr="25FE7B91">
        <w:rPr>
          <w:rFonts w:ascii="Arial Nova" w:eastAsia="Arial" w:hAnsi="Arial Nova" w:cstheme="minorBidi"/>
          <w:sz w:val="22"/>
          <w:szCs w:val="22"/>
        </w:rPr>
        <w:t>Be submitted by the report due date</w:t>
      </w:r>
      <w:r w:rsidR="15F2674C" w:rsidRPr="25FE7B91">
        <w:rPr>
          <w:rFonts w:ascii="Arial Nova" w:eastAsia="Arial" w:hAnsi="Arial Nova" w:cstheme="minorBidi"/>
          <w:sz w:val="22"/>
          <w:szCs w:val="22"/>
        </w:rPr>
        <w:t>.</w:t>
      </w:r>
    </w:p>
    <w:p w14:paraId="3D3DF830" w14:textId="1A24D663" w:rsidR="009522B8" w:rsidRPr="00FA3CCF" w:rsidRDefault="009522B8" w:rsidP="00FA3CCF">
      <w:pPr>
        <w:numPr>
          <w:ilvl w:val="0"/>
          <w:numId w:val="5"/>
        </w:numPr>
        <w:tabs>
          <w:tab w:val="left" w:pos="1320"/>
        </w:tabs>
        <w:spacing w:line="271" w:lineRule="auto"/>
        <w:jc w:val="both"/>
        <w:rPr>
          <w:rFonts w:ascii="Arial Nova" w:eastAsia="Arial" w:hAnsi="Arial Nova" w:cstheme="minorHAnsi"/>
          <w:sz w:val="22"/>
          <w:szCs w:val="22"/>
        </w:rPr>
      </w:pPr>
      <w:r w:rsidRPr="00FA3CCF">
        <w:rPr>
          <w:rFonts w:ascii="Arial Nova" w:eastAsia="Arial" w:hAnsi="Arial Nova" w:cstheme="minorHAnsi"/>
          <w:sz w:val="22"/>
          <w:szCs w:val="22"/>
        </w:rPr>
        <w:t xml:space="preserve">Provide financial report reflecting expenditures incurred against agreed grant budget within reporting period. </w:t>
      </w:r>
    </w:p>
    <w:p w14:paraId="24DF7929" w14:textId="6685FCBE" w:rsidR="00C574DB" w:rsidRPr="00FA3CCF" w:rsidRDefault="00080BD2" w:rsidP="00FA3CCF">
      <w:pPr>
        <w:tabs>
          <w:tab w:val="left" w:pos="1320"/>
        </w:tabs>
        <w:spacing w:line="271" w:lineRule="auto"/>
        <w:jc w:val="both"/>
        <w:rPr>
          <w:rFonts w:ascii="Arial Nova" w:eastAsia="Arial" w:hAnsi="Arial Nova" w:cstheme="minorHAnsi"/>
          <w:sz w:val="22"/>
          <w:szCs w:val="22"/>
        </w:rPr>
      </w:pPr>
      <w:r w:rsidRPr="00FA3CCF">
        <w:rPr>
          <w:rFonts w:ascii="Arial Nova" w:eastAsia="Arial" w:hAnsi="Arial Nova" w:cstheme="minorHAnsi"/>
          <w:sz w:val="22"/>
          <w:szCs w:val="22"/>
        </w:rPr>
        <w:t xml:space="preserve"> </w:t>
      </w:r>
    </w:p>
    <w:p w14:paraId="2C37DBE8" w14:textId="3AC4D3C1" w:rsidR="00C574DB" w:rsidRPr="00FA3CCF" w:rsidRDefault="1A379880" w:rsidP="7881E3C1">
      <w:pPr>
        <w:tabs>
          <w:tab w:val="left" w:pos="1320"/>
        </w:tabs>
        <w:spacing w:after="200" w:line="271" w:lineRule="auto"/>
        <w:jc w:val="both"/>
        <w:rPr>
          <w:rFonts w:ascii="Arial Nova" w:eastAsia="Arial" w:hAnsi="Arial Nova" w:cstheme="minorBidi"/>
          <w:sz w:val="22"/>
          <w:szCs w:val="22"/>
        </w:rPr>
      </w:pPr>
      <w:r w:rsidRPr="7881E3C1">
        <w:rPr>
          <w:rFonts w:ascii="Arial Nova" w:eastAsia="Arial" w:hAnsi="Arial Nova" w:cstheme="minorBidi"/>
          <w:sz w:val="22"/>
          <w:szCs w:val="22"/>
        </w:rPr>
        <w:t>First</w:t>
      </w:r>
      <w:r w:rsidR="6FD1930A" w:rsidRPr="7881E3C1">
        <w:rPr>
          <w:rFonts w:ascii="Arial Nova" w:eastAsia="Arial" w:hAnsi="Arial Nova" w:cstheme="minorBidi"/>
          <w:sz w:val="22"/>
          <w:szCs w:val="22"/>
        </w:rPr>
        <w:t xml:space="preserve"> </w:t>
      </w:r>
      <w:r w:rsidR="658C4BB1" w:rsidRPr="7881E3C1">
        <w:rPr>
          <w:rFonts w:ascii="Arial Nova" w:eastAsia="Arial" w:hAnsi="Arial Nova" w:cstheme="minorBidi"/>
          <w:sz w:val="22"/>
          <w:szCs w:val="22"/>
        </w:rPr>
        <w:t xml:space="preserve">Grant instalment </w:t>
      </w:r>
      <w:r w:rsidR="5BF7B723" w:rsidRPr="00485743">
        <w:rPr>
          <w:rFonts w:ascii="Arial Nova" w:eastAsia="Arial" w:hAnsi="Arial Nova" w:cstheme="minorBidi"/>
          <w:sz w:val="22"/>
          <w:szCs w:val="22"/>
        </w:rPr>
        <w:t>(60% of the total amount of the Grant)</w:t>
      </w:r>
      <w:r w:rsidRPr="7881E3C1">
        <w:rPr>
          <w:rFonts w:ascii="Arial Nova" w:eastAsia="Arial" w:hAnsi="Arial Nova" w:cstheme="minorBidi"/>
          <w:sz w:val="22"/>
          <w:szCs w:val="22"/>
        </w:rPr>
        <w:t xml:space="preserve"> upon signature of the agreement </w:t>
      </w:r>
      <w:r w:rsidR="007D68AF">
        <w:rPr>
          <w:rFonts w:ascii="Arial Nova" w:eastAsia="Arial" w:hAnsi="Arial Nova" w:cstheme="minorBidi"/>
          <w:sz w:val="22"/>
          <w:szCs w:val="22"/>
        </w:rPr>
        <w:t>on 1</w:t>
      </w:r>
      <w:r w:rsidR="007D68AF" w:rsidRPr="00EC7D36">
        <w:rPr>
          <w:rFonts w:ascii="Arial Nova" w:eastAsia="Arial" w:hAnsi="Arial Nova" w:cstheme="minorBidi"/>
          <w:sz w:val="22"/>
          <w:szCs w:val="22"/>
          <w:vertAlign w:val="superscript"/>
        </w:rPr>
        <w:t>st</w:t>
      </w:r>
      <w:r w:rsidR="007D68AF">
        <w:rPr>
          <w:rFonts w:ascii="Arial Nova" w:eastAsia="Arial" w:hAnsi="Arial Nova" w:cstheme="minorBidi"/>
          <w:sz w:val="22"/>
          <w:szCs w:val="22"/>
        </w:rPr>
        <w:t xml:space="preserve"> August, 2021</w:t>
      </w:r>
      <w:r w:rsidRPr="7881E3C1">
        <w:rPr>
          <w:rFonts w:ascii="Arial Nova" w:eastAsia="Arial" w:hAnsi="Arial Nova" w:cstheme="minorBidi"/>
          <w:sz w:val="22"/>
          <w:szCs w:val="22"/>
        </w:rPr>
        <w:t xml:space="preserve"> </w:t>
      </w:r>
      <w:r w:rsidR="002C2663">
        <w:rPr>
          <w:rFonts w:ascii="Arial Nova" w:eastAsia="Arial" w:hAnsi="Arial Nova" w:cstheme="minorBidi"/>
          <w:sz w:val="22"/>
          <w:szCs w:val="22"/>
        </w:rPr>
        <w:t xml:space="preserve">, </w:t>
      </w:r>
      <w:r w:rsidRPr="7881E3C1">
        <w:rPr>
          <w:rFonts w:ascii="Arial Nova" w:eastAsia="Arial" w:hAnsi="Arial Nova" w:cstheme="minorBidi"/>
          <w:sz w:val="22"/>
          <w:szCs w:val="22"/>
        </w:rPr>
        <w:t xml:space="preserve">second tranche </w:t>
      </w:r>
      <w:r w:rsidR="28ADB608" w:rsidRPr="00485743">
        <w:rPr>
          <w:rFonts w:ascii="Arial Nova" w:eastAsia="Arial" w:hAnsi="Arial Nova" w:cstheme="minorBidi"/>
          <w:sz w:val="22"/>
          <w:szCs w:val="22"/>
        </w:rPr>
        <w:t>(</w:t>
      </w:r>
      <w:r w:rsidRPr="00485743">
        <w:rPr>
          <w:rFonts w:ascii="Arial Nova" w:eastAsia="Arial" w:hAnsi="Arial Nova" w:cstheme="minorBidi"/>
          <w:sz w:val="22"/>
          <w:szCs w:val="22"/>
        </w:rPr>
        <w:t>20</w:t>
      </w:r>
      <w:r w:rsidR="28ADB608" w:rsidRPr="00485743">
        <w:rPr>
          <w:rFonts w:ascii="Arial Nova" w:eastAsia="Arial" w:hAnsi="Arial Nova" w:cstheme="minorBidi"/>
          <w:sz w:val="22"/>
          <w:szCs w:val="22"/>
        </w:rPr>
        <w:t>% of the total amount of the Grant)</w:t>
      </w:r>
      <w:r w:rsidR="28ADB608" w:rsidRPr="7881E3C1">
        <w:rPr>
          <w:rFonts w:ascii="Arial Nova" w:eastAsia="Arial" w:hAnsi="Arial Nova" w:cstheme="minorBidi"/>
          <w:sz w:val="22"/>
          <w:szCs w:val="22"/>
        </w:rPr>
        <w:t xml:space="preserve"> </w:t>
      </w:r>
      <w:r w:rsidR="72A46732" w:rsidRPr="7881E3C1">
        <w:rPr>
          <w:rFonts w:ascii="Arial Nova" w:eastAsia="Arial" w:hAnsi="Arial Nova" w:cstheme="minorBidi"/>
          <w:sz w:val="22"/>
          <w:szCs w:val="22"/>
        </w:rPr>
        <w:t xml:space="preserve">will be transferred </w:t>
      </w:r>
      <w:r w:rsidR="604D46D3" w:rsidRPr="7881E3C1">
        <w:rPr>
          <w:rFonts w:ascii="Arial Nova" w:eastAsia="Arial" w:hAnsi="Arial Nova" w:cstheme="minorBidi"/>
          <w:sz w:val="22"/>
          <w:szCs w:val="22"/>
        </w:rPr>
        <w:t xml:space="preserve">upon </w:t>
      </w:r>
      <w:r w:rsidR="002C2663">
        <w:rPr>
          <w:rFonts w:ascii="Arial Nova" w:eastAsia="Arial" w:hAnsi="Arial Nova" w:cstheme="minorBidi"/>
          <w:sz w:val="22"/>
          <w:szCs w:val="22"/>
        </w:rPr>
        <w:t>monitoring and  submission of</w:t>
      </w:r>
      <w:r w:rsidR="604D46D3" w:rsidRPr="7881E3C1">
        <w:rPr>
          <w:rFonts w:ascii="Arial Nova" w:eastAsia="Arial" w:hAnsi="Arial Nova" w:cstheme="minorBidi"/>
          <w:sz w:val="22"/>
          <w:szCs w:val="22"/>
        </w:rPr>
        <w:t xml:space="preserve"> a</w:t>
      </w:r>
      <w:r w:rsidR="4399C755" w:rsidRPr="7881E3C1">
        <w:rPr>
          <w:rFonts w:ascii="Arial Nova" w:eastAsia="Arial" w:hAnsi="Arial Nova" w:cstheme="minorBidi"/>
          <w:sz w:val="22"/>
          <w:szCs w:val="22"/>
        </w:rPr>
        <w:t xml:space="preserve">n interim </w:t>
      </w:r>
      <w:r w:rsidR="604D46D3" w:rsidRPr="7881E3C1">
        <w:rPr>
          <w:rFonts w:ascii="Arial Nova" w:eastAsia="Arial" w:hAnsi="Arial Nova" w:cstheme="minorBidi"/>
          <w:sz w:val="22"/>
          <w:szCs w:val="22"/>
        </w:rPr>
        <w:t xml:space="preserve">progress report </w:t>
      </w:r>
      <w:r w:rsidR="002C2663">
        <w:rPr>
          <w:rFonts w:ascii="Arial Nova" w:eastAsia="Arial" w:hAnsi="Arial Nova" w:cstheme="minorBidi"/>
          <w:sz w:val="22"/>
          <w:szCs w:val="22"/>
        </w:rPr>
        <w:t xml:space="preserve">to </w:t>
      </w:r>
      <w:r w:rsidR="604D46D3" w:rsidRPr="7881E3C1">
        <w:rPr>
          <w:rFonts w:ascii="Arial Nova" w:eastAsia="Arial" w:hAnsi="Arial Nova" w:cstheme="minorBidi"/>
          <w:sz w:val="22"/>
          <w:szCs w:val="22"/>
        </w:rPr>
        <w:t xml:space="preserve"> </w:t>
      </w:r>
      <w:r w:rsidR="22FF9341" w:rsidRPr="7881E3C1">
        <w:rPr>
          <w:rFonts w:ascii="Arial Nova" w:eastAsia="Arial" w:hAnsi="Arial Nova" w:cstheme="minorBidi"/>
          <w:sz w:val="22"/>
          <w:szCs w:val="22"/>
        </w:rPr>
        <w:t>UNDP</w:t>
      </w:r>
      <w:r w:rsidR="005A7B04">
        <w:rPr>
          <w:rFonts w:ascii="Arial Nova" w:eastAsia="Arial" w:hAnsi="Arial Nova" w:cstheme="minorBidi"/>
          <w:sz w:val="22"/>
          <w:szCs w:val="22"/>
        </w:rPr>
        <w:t xml:space="preserve"> by 25</w:t>
      </w:r>
      <w:r w:rsidR="005A7B04" w:rsidRPr="00EC7D36">
        <w:rPr>
          <w:rFonts w:ascii="Arial Nova" w:eastAsia="Arial" w:hAnsi="Arial Nova" w:cstheme="minorBidi"/>
          <w:sz w:val="22"/>
          <w:szCs w:val="22"/>
          <w:vertAlign w:val="superscript"/>
        </w:rPr>
        <w:t>th</w:t>
      </w:r>
      <w:r w:rsidR="005A7B04">
        <w:rPr>
          <w:rFonts w:ascii="Arial Nova" w:eastAsia="Arial" w:hAnsi="Arial Nova" w:cstheme="minorBidi"/>
          <w:sz w:val="22"/>
          <w:szCs w:val="22"/>
        </w:rPr>
        <w:t xml:space="preserve"> August,2021</w:t>
      </w:r>
      <w:r w:rsidR="002C2663">
        <w:rPr>
          <w:rFonts w:ascii="Arial Nova" w:eastAsia="Arial" w:hAnsi="Arial Nova" w:cstheme="minorBidi"/>
          <w:sz w:val="22"/>
          <w:szCs w:val="22"/>
        </w:rPr>
        <w:t>, and the final tranche (20% of the grant) will be transferred upon completion of activities</w:t>
      </w:r>
      <w:r w:rsidR="005A7B04">
        <w:rPr>
          <w:rFonts w:ascii="Arial Nova" w:eastAsia="Arial" w:hAnsi="Arial Nova" w:cstheme="minorBidi"/>
          <w:sz w:val="22"/>
          <w:szCs w:val="22"/>
        </w:rPr>
        <w:t xml:space="preserve"> by 30</w:t>
      </w:r>
      <w:r w:rsidR="005A7B04" w:rsidRPr="00EC7D36">
        <w:rPr>
          <w:rFonts w:ascii="Arial Nova" w:eastAsia="Arial" w:hAnsi="Arial Nova" w:cstheme="minorBidi"/>
          <w:sz w:val="22"/>
          <w:szCs w:val="22"/>
          <w:vertAlign w:val="superscript"/>
        </w:rPr>
        <w:t>th</w:t>
      </w:r>
      <w:r w:rsidR="005A7B04">
        <w:rPr>
          <w:rFonts w:ascii="Arial Nova" w:eastAsia="Arial" w:hAnsi="Arial Nova" w:cstheme="minorBidi"/>
          <w:sz w:val="22"/>
          <w:szCs w:val="22"/>
        </w:rPr>
        <w:t xml:space="preserve"> November, 2021</w:t>
      </w:r>
      <w:r w:rsidR="002C2663">
        <w:rPr>
          <w:rFonts w:ascii="Arial Nova" w:eastAsia="Arial" w:hAnsi="Arial Nova" w:cstheme="minorBidi"/>
          <w:sz w:val="22"/>
          <w:szCs w:val="22"/>
        </w:rPr>
        <w:t xml:space="preserve">. </w:t>
      </w:r>
      <w:r w:rsidR="604D46D3" w:rsidRPr="7881E3C1">
        <w:rPr>
          <w:rFonts w:ascii="Arial Nova" w:eastAsia="Arial" w:hAnsi="Arial Nova" w:cstheme="minorBidi"/>
          <w:sz w:val="22"/>
          <w:szCs w:val="22"/>
        </w:rPr>
        <w:t xml:space="preserve">. </w:t>
      </w:r>
      <w:r w:rsidR="5651A054" w:rsidRPr="7881E3C1">
        <w:rPr>
          <w:rFonts w:ascii="Arial Nova" w:eastAsia="Arial" w:hAnsi="Arial Nova" w:cstheme="minorBidi"/>
          <w:sz w:val="22"/>
          <w:szCs w:val="22"/>
        </w:rPr>
        <w:t xml:space="preserve"> </w:t>
      </w:r>
    </w:p>
    <w:p w14:paraId="2C1B53F6" w14:textId="704D5C13" w:rsidR="009F5262" w:rsidRPr="00FA3CCF" w:rsidRDefault="009F5262" w:rsidP="00B07E6A">
      <w:pPr>
        <w:pStyle w:val="Heading1"/>
        <w:numPr>
          <w:ilvl w:val="1"/>
          <w:numId w:val="7"/>
        </w:numPr>
        <w:spacing w:after="200"/>
        <w:rPr>
          <w:rFonts w:ascii="Arial Nova" w:eastAsia="Arial" w:hAnsi="Arial Nova" w:cstheme="minorHAnsi"/>
          <w:b/>
          <w:smallCaps/>
          <w:color w:val="0070C0"/>
          <w:sz w:val="22"/>
          <w:szCs w:val="22"/>
        </w:rPr>
      </w:pPr>
      <w:bookmarkStart w:id="28" w:name="_Toc59353165"/>
      <w:r w:rsidRPr="00FA3CCF">
        <w:rPr>
          <w:rFonts w:ascii="Arial Nova" w:eastAsia="Arial" w:hAnsi="Arial Nova" w:cstheme="minorHAnsi"/>
          <w:b/>
          <w:smallCaps/>
          <w:color w:val="0070C0"/>
          <w:sz w:val="22"/>
          <w:szCs w:val="22"/>
        </w:rPr>
        <w:t>Final report</w:t>
      </w:r>
      <w:bookmarkEnd w:id="28"/>
      <w:r w:rsidRPr="00FA3CCF">
        <w:rPr>
          <w:rFonts w:ascii="Arial Nova" w:eastAsia="Arial" w:hAnsi="Arial Nova" w:cstheme="minorHAnsi"/>
          <w:b/>
          <w:smallCaps/>
          <w:color w:val="0070C0"/>
          <w:sz w:val="22"/>
          <w:szCs w:val="22"/>
        </w:rPr>
        <w:t xml:space="preserve"> </w:t>
      </w:r>
    </w:p>
    <w:p w14:paraId="04D83DDF" w14:textId="47BA757F" w:rsidR="00C574DB" w:rsidRPr="00FA3CCF" w:rsidRDefault="604D46D3" w:rsidP="7881E3C1">
      <w:pPr>
        <w:tabs>
          <w:tab w:val="left" w:pos="1320"/>
        </w:tabs>
        <w:spacing w:after="200" w:line="271" w:lineRule="auto"/>
        <w:jc w:val="both"/>
        <w:rPr>
          <w:rFonts w:ascii="Arial Nova" w:eastAsia="Arial" w:hAnsi="Arial Nova" w:cstheme="minorBidi"/>
          <w:sz w:val="22"/>
          <w:szCs w:val="22"/>
        </w:rPr>
      </w:pPr>
      <w:r w:rsidRPr="7881E3C1">
        <w:rPr>
          <w:rFonts w:ascii="Arial Nova" w:eastAsia="Arial" w:hAnsi="Arial Nova" w:cstheme="minorBidi"/>
          <w:sz w:val="22"/>
          <w:szCs w:val="22"/>
        </w:rPr>
        <w:t>When grant activities are completed, the grantee shall submit a final report</w:t>
      </w:r>
      <w:r w:rsidR="6E8EAA6C" w:rsidRPr="7881E3C1">
        <w:rPr>
          <w:rFonts w:ascii="Arial Nova" w:eastAsia="Arial" w:hAnsi="Arial Nova" w:cstheme="minorBidi"/>
          <w:sz w:val="22"/>
          <w:szCs w:val="22"/>
        </w:rPr>
        <w:t xml:space="preserve"> by </w:t>
      </w:r>
      <w:r w:rsidR="00F549DA">
        <w:rPr>
          <w:rFonts w:ascii="Arial Nova" w:eastAsia="Arial" w:hAnsi="Arial Nova" w:cstheme="minorBidi"/>
          <w:sz w:val="22"/>
          <w:szCs w:val="22"/>
        </w:rPr>
        <w:t>30</w:t>
      </w:r>
      <w:r w:rsidR="00F549DA" w:rsidRPr="00EC7D36">
        <w:rPr>
          <w:rFonts w:ascii="Arial Nova" w:eastAsia="Arial" w:hAnsi="Arial Nova" w:cstheme="minorBidi"/>
          <w:sz w:val="22"/>
          <w:szCs w:val="22"/>
          <w:vertAlign w:val="superscript"/>
        </w:rPr>
        <w:t>th</w:t>
      </w:r>
      <w:r w:rsidR="00F549DA">
        <w:rPr>
          <w:rFonts w:ascii="Arial Nova" w:eastAsia="Arial" w:hAnsi="Arial Nova" w:cstheme="minorBidi"/>
          <w:sz w:val="22"/>
          <w:szCs w:val="22"/>
        </w:rPr>
        <w:t xml:space="preserve"> </w:t>
      </w:r>
      <w:r w:rsidR="6E8EAA6C" w:rsidRPr="7881E3C1">
        <w:rPr>
          <w:rFonts w:ascii="Arial Nova" w:eastAsia="Arial" w:hAnsi="Arial Nova" w:cstheme="minorBidi"/>
          <w:sz w:val="22"/>
          <w:szCs w:val="22"/>
        </w:rPr>
        <w:t xml:space="preserve"> </w:t>
      </w:r>
      <w:r w:rsidR="00F549DA">
        <w:rPr>
          <w:rFonts w:ascii="Arial Nova" w:eastAsia="Arial" w:hAnsi="Arial Nova" w:cstheme="minorBidi"/>
          <w:sz w:val="22"/>
          <w:szCs w:val="22"/>
        </w:rPr>
        <w:t>November</w:t>
      </w:r>
      <w:r w:rsidR="6E8EAA6C" w:rsidRPr="7881E3C1">
        <w:rPr>
          <w:rFonts w:ascii="Arial Nova" w:eastAsia="Arial" w:hAnsi="Arial Nova" w:cstheme="minorBidi"/>
          <w:sz w:val="22"/>
          <w:szCs w:val="22"/>
        </w:rPr>
        <w:t xml:space="preserve"> 2021</w:t>
      </w:r>
      <w:r w:rsidRPr="7881E3C1">
        <w:rPr>
          <w:rFonts w:ascii="Arial Nova" w:eastAsia="Arial" w:hAnsi="Arial Nova" w:cstheme="minorBidi"/>
          <w:sz w:val="22"/>
          <w:szCs w:val="22"/>
        </w:rPr>
        <w:t xml:space="preserve"> that: </w:t>
      </w:r>
    </w:p>
    <w:p w14:paraId="76CA47B6" w14:textId="184FC0F3" w:rsidR="00C574DB" w:rsidRPr="00FA3CCF" w:rsidRDefault="00080BD2" w:rsidP="25FE7B91">
      <w:pPr>
        <w:numPr>
          <w:ilvl w:val="0"/>
          <w:numId w:val="4"/>
        </w:numPr>
        <w:pBdr>
          <w:top w:val="nil"/>
          <w:left w:val="nil"/>
          <w:bottom w:val="nil"/>
          <w:right w:val="nil"/>
          <w:between w:val="nil"/>
        </w:pBdr>
        <w:tabs>
          <w:tab w:val="left" w:pos="1320"/>
        </w:tabs>
        <w:spacing w:line="271" w:lineRule="auto"/>
        <w:jc w:val="both"/>
        <w:rPr>
          <w:rFonts w:ascii="Arial Nova" w:eastAsia="Arial" w:hAnsi="Arial Nova" w:cstheme="minorBidi"/>
          <w:sz w:val="22"/>
          <w:szCs w:val="22"/>
        </w:rPr>
      </w:pPr>
      <w:r w:rsidRPr="25FE7B91">
        <w:rPr>
          <w:rFonts w:ascii="Arial Nova" w:eastAsia="Arial" w:hAnsi="Arial Nova" w:cstheme="minorBidi"/>
          <w:sz w:val="22"/>
          <w:szCs w:val="22"/>
        </w:rPr>
        <w:t>Describes in clear and detailed manner how outcomes have been achieved (what and how) as well as any objectively identified challenges affecting the achievement of these outcomes (if any)</w:t>
      </w:r>
      <w:r w:rsidR="58863B63" w:rsidRPr="25FE7B91">
        <w:rPr>
          <w:rFonts w:ascii="Arial Nova" w:eastAsia="Arial" w:hAnsi="Arial Nova" w:cstheme="minorBidi"/>
          <w:sz w:val="22"/>
          <w:szCs w:val="22"/>
        </w:rPr>
        <w:t>.</w:t>
      </w:r>
    </w:p>
    <w:p w14:paraId="492DF7B2" w14:textId="55EB0BFA" w:rsidR="00C574DB" w:rsidRPr="00FA3CCF" w:rsidRDefault="00080BD2" w:rsidP="25FE7B91">
      <w:pPr>
        <w:numPr>
          <w:ilvl w:val="0"/>
          <w:numId w:val="4"/>
        </w:numPr>
        <w:pBdr>
          <w:top w:val="nil"/>
          <w:left w:val="nil"/>
          <w:bottom w:val="nil"/>
          <w:right w:val="nil"/>
          <w:between w:val="nil"/>
        </w:pBdr>
        <w:tabs>
          <w:tab w:val="left" w:pos="1320"/>
        </w:tabs>
        <w:spacing w:line="271" w:lineRule="auto"/>
        <w:jc w:val="both"/>
        <w:rPr>
          <w:rFonts w:ascii="Arial Nova" w:eastAsia="Arial" w:hAnsi="Arial Nova" w:cstheme="minorBidi"/>
          <w:sz w:val="22"/>
          <w:szCs w:val="22"/>
        </w:rPr>
      </w:pPr>
      <w:r w:rsidRPr="25FE7B91">
        <w:rPr>
          <w:rFonts w:ascii="Arial Nova" w:eastAsia="Arial" w:hAnsi="Arial Nova" w:cstheme="minorBidi"/>
          <w:sz w:val="22"/>
          <w:szCs w:val="22"/>
        </w:rPr>
        <w:t>Provides any document/information confirming the completion of grant activities</w:t>
      </w:r>
      <w:r w:rsidR="555A0CBE" w:rsidRPr="25FE7B91">
        <w:rPr>
          <w:rFonts w:ascii="Arial Nova" w:eastAsia="Arial" w:hAnsi="Arial Nova" w:cstheme="minorBidi"/>
          <w:sz w:val="22"/>
          <w:szCs w:val="22"/>
        </w:rPr>
        <w:t>.</w:t>
      </w:r>
    </w:p>
    <w:p w14:paraId="01E91986" w14:textId="12868DB0" w:rsidR="00C574DB" w:rsidRPr="00FA3CCF" w:rsidRDefault="00080BD2" w:rsidP="25FE7B91">
      <w:pPr>
        <w:numPr>
          <w:ilvl w:val="0"/>
          <w:numId w:val="4"/>
        </w:numPr>
        <w:pBdr>
          <w:top w:val="nil"/>
          <w:left w:val="nil"/>
          <w:bottom w:val="nil"/>
          <w:right w:val="nil"/>
          <w:between w:val="nil"/>
        </w:pBdr>
        <w:tabs>
          <w:tab w:val="left" w:pos="1320"/>
        </w:tabs>
        <w:spacing w:line="271" w:lineRule="auto"/>
        <w:jc w:val="both"/>
        <w:rPr>
          <w:rFonts w:ascii="Arial Nova" w:eastAsia="Arial" w:hAnsi="Arial Nova" w:cstheme="minorBidi"/>
          <w:sz w:val="22"/>
          <w:szCs w:val="22"/>
        </w:rPr>
      </w:pPr>
      <w:r w:rsidRPr="25FE7B91">
        <w:rPr>
          <w:rFonts w:ascii="Arial Nova" w:eastAsia="Arial" w:hAnsi="Arial Nova" w:cstheme="minorBidi"/>
          <w:sz w:val="22"/>
          <w:szCs w:val="22"/>
        </w:rPr>
        <w:t>Includes the agreed evidence as specified in the grant agreement</w:t>
      </w:r>
      <w:r w:rsidR="73C02D32" w:rsidRPr="25FE7B91">
        <w:rPr>
          <w:rFonts w:ascii="Arial Nova" w:eastAsia="Arial" w:hAnsi="Arial Nova" w:cstheme="minorBidi"/>
          <w:sz w:val="22"/>
          <w:szCs w:val="22"/>
        </w:rPr>
        <w:t>.</w:t>
      </w:r>
      <w:r w:rsidRPr="25FE7B91">
        <w:rPr>
          <w:rFonts w:ascii="Arial Nova" w:eastAsia="Arial" w:hAnsi="Arial Nova" w:cstheme="minorBidi"/>
          <w:sz w:val="22"/>
          <w:szCs w:val="22"/>
        </w:rPr>
        <w:t xml:space="preserve"> </w:t>
      </w:r>
    </w:p>
    <w:p w14:paraId="6684E6BF" w14:textId="45CC802A" w:rsidR="00C574DB" w:rsidRPr="00FA3CCF" w:rsidRDefault="009522B8" w:rsidP="25FE7B91">
      <w:pPr>
        <w:numPr>
          <w:ilvl w:val="0"/>
          <w:numId w:val="4"/>
        </w:numPr>
        <w:pBdr>
          <w:top w:val="nil"/>
          <w:left w:val="nil"/>
          <w:bottom w:val="nil"/>
          <w:right w:val="nil"/>
          <w:between w:val="nil"/>
        </w:pBdr>
        <w:tabs>
          <w:tab w:val="left" w:pos="1320"/>
        </w:tabs>
        <w:spacing w:line="271" w:lineRule="auto"/>
        <w:jc w:val="both"/>
        <w:rPr>
          <w:rFonts w:ascii="Arial Nova" w:eastAsia="Arial" w:hAnsi="Arial Nova" w:cstheme="minorBidi"/>
          <w:sz w:val="22"/>
          <w:szCs w:val="22"/>
        </w:rPr>
      </w:pPr>
      <w:r w:rsidRPr="25FE7B91">
        <w:rPr>
          <w:rFonts w:ascii="Arial Nova" w:eastAsia="Arial" w:hAnsi="Arial Nova" w:cstheme="minorBidi"/>
          <w:sz w:val="22"/>
          <w:szCs w:val="22"/>
        </w:rPr>
        <w:t xml:space="preserve">Provides financial report reflecting </w:t>
      </w:r>
      <w:r w:rsidR="00080BD2" w:rsidRPr="25FE7B91">
        <w:rPr>
          <w:rFonts w:ascii="Arial Nova" w:eastAsia="Arial" w:hAnsi="Arial Nova" w:cstheme="minorBidi"/>
          <w:sz w:val="22"/>
          <w:szCs w:val="22"/>
        </w:rPr>
        <w:t>expenditure</w:t>
      </w:r>
      <w:r w:rsidRPr="25FE7B91">
        <w:rPr>
          <w:rFonts w:ascii="Arial Nova" w:eastAsia="Arial" w:hAnsi="Arial Nova" w:cstheme="minorBidi"/>
          <w:sz w:val="22"/>
          <w:szCs w:val="22"/>
        </w:rPr>
        <w:t>s</w:t>
      </w:r>
      <w:r w:rsidR="00080BD2" w:rsidRPr="25FE7B91">
        <w:rPr>
          <w:rFonts w:ascii="Arial Nova" w:eastAsia="Arial" w:hAnsi="Arial Nova" w:cstheme="minorBidi"/>
          <w:sz w:val="22"/>
          <w:szCs w:val="22"/>
        </w:rPr>
        <w:t xml:space="preserve"> incurred</w:t>
      </w:r>
      <w:r w:rsidRPr="25FE7B91">
        <w:rPr>
          <w:rFonts w:ascii="Arial Nova" w:eastAsia="Arial" w:hAnsi="Arial Nova" w:cstheme="minorBidi"/>
          <w:sz w:val="22"/>
          <w:szCs w:val="22"/>
        </w:rPr>
        <w:t xml:space="preserve"> against agreed grant budget.</w:t>
      </w:r>
      <w:r w:rsidR="00080BD2" w:rsidRPr="25FE7B91">
        <w:rPr>
          <w:rFonts w:ascii="Arial Nova" w:eastAsia="Arial" w:hAnsi="Arial Nova" w:cstheme="minorBidi"/>
          <w:sz w:val="22"/>
          <w:szCs w:val="22"/>
        </w:rPr>
        <w:t xml:space="preserve"> </w:t>
      </w:r>
    </w:p>
    <w:p w14:paraId="139508A8" w14:textId="77777777" w:rsidR="00C574DB" w:rsidRPr="00FA3CCF" w:rsidRDefault="00C574DB" w:rsidP="00FA3CCF">
      <w:pPr>
        <w:tabs>
          <w:tab w:val="left" w:pos="1320"/>
        </w:tabs>
        <w:spacing w:line="271" w:lineRule="auto"/>
        <w:jc w:val="both"/>
        <w:rPr>
          <w:rFonts w:ascii="Arial Nova" w:eastAsia="Arial" w:hAnsi="Arial Nova" w:cstheme="minorHAnsi"/>
          <w:sz w:val="22"/>
          <w:szCs w:val="22"/>
        </w:rPr>
      </w:pPr>
    </w:p>
    <w:p w14:paraId="0A6BE16A" w14:textId="258CD6C4" w:rsidR="006C0708" w:rsidRDefault="00080BD2" w:rsidP="000D5C6B">
      <w:pPr>
        <w:tabs>
          <w:tab w:val="left" w:pos="1320"/>
        </w:tabs>
        <w:spacing w:after="200" w:line="271" w:lineRule="auto"/>
        <w:jc w:val="both"/>
        <w:rPr>
          <w:rFonts w:ascii="Arial Nova" w:eastAsia="Arial" w:hAnsi="Arial Nova" w:cstheme="minorHAnsi"/>
          <w:sz w:val="22"/>
          <w:szCs w:val="22"/>
        </w:rPr>
      </w:pPr>
      <w:r w:rsidRPr="00FA3CCF">
        <w:rPr>
          <w:rFonts w:ascii="Arial Nova" w:eastAsia="Arial" w:hAnsi="Arial Nova" w:cstheme="minorHAnsi"/>
          <w:sz w:val="22"/>
          <w:szCs w:val="22"/>
        </w:rPr>
        <w:t xml:space="preserve">The last payment </w:t>
      </w:r>
      <w:r w:rsidR="005C0690" w:rsidRPr="00993200">
        <w:rPr>
          <w:rFonts w:ascii="Arial Nova" w:eastAsia="Arial" w:hAnsi="Arial Nova" w:cstheme="minorHAnsi"/>
          <w:sz w:val="22"/>
          <w:szCs w:val="22"/>
        </w:rPr>
        <w:t>(</w:t>
      </w:r>
      <w:r w:rsidR="00715886" w:rsidRPr="00993200">
        <w:rPr>
          <w:rFonts w:ascii="Arial Nova" w:eastAsia="Arial" w:hAnsi="Arial Nova" w:cstheme="minorHAnsi"/>
          <w:sz w:val="22"/>
          <w:szCs w:val="22"/>
        </w:rPr>
        <w:t>20</w:t>
      </w:r>
      <w:r w:rsidR="005C0690" w:rsidRPr="00993200">
        <w:rPr>
          <w:rFonts w:ascii="Arial Nova" w:eastAsia="Arial" w:hAnsi="Arial Nova" w:cstheme="minorHAnsi"/>
          <w:sz w:val="22"/>
          <w:szCs w:val="22"/>
        </w:rPr>
        <w:t xml:space="preserve">% of the total </w:t>
      </w:r>
      <w:r w:rsidR="00344DAD" w:rsidRPr="00993200">
        <w:rPr>
          <w:rFonts w:ascii="Arial Nova" w:eastAsia="Arial" w:hAnsi="Arial Nova" w:cstheme="minorHAnsi"/>
          <w:sz w:val="22"/>
          <w:szCs w:val="22"/>
        </w:rPr>
        <w:t>amount</w:t>
      </w:r>
      <w:r w:rsidR="005C0690" w:rsidRPr="00993200">
        <w:rPr>
          <w:rFonts w:ascii="Arial Nova" w:eastAsia="Arial" w:hAnsi="Arial Nova" w:cstheme="minorHAnsi"/>
          <w:sz w:val="22"/>
          <w:szCs w:val="22"/>
        </w:rPr>
        <w:t xml:space="preserve"> of the Grant)</w:t>
      </w:r>
      <w:r w:rsidR="005C0690">
        <w:rPr>
          <w:rFonts w:ascii="Arial Nova" w:eastAsia="Arial" w:hAnsi="Arial Nova" w:cstheme="minorHAnsi"/>
          <w:sz w:val="22"/>
          <w:szCs w:val="22"/>
        </w:rPr>
        <w:t xml:space="preserve"> </w:t>
      </w:r>
      <w:r w:rsidRPr="00FA3CCF">
        <w:rPr>
          <w:rFonts w:ascii="Arial Nova" w:eastAsia="Arial" w:hAnsi="Arial Nova" w:cstheme="minorHAnsi"/>
          <w:sz w:val="22"/>
          <w:szCs w:val="22"/>
        </w:rPr>
        <w:t xml:space="preserve">will be made after </w:t>
      </w:r>
      <w:r w:rsidR="006245B8">
        <w:rPr>
          <w:rFonts w:ascii="Arial Nova" w:eastAsia="Arial" w:hAnsi="Arial Nova" w:cstheme="minorHAnsi"/>
          <w:sz w:val="22"/>
          <w:szCs w:val="22"/>
        </w:rPr>
        <w:t>completion of activites detailed through a</w:t>
      </w:r>
      <w:r w:rsidRPr="00FA3CCF">
        <w:rPr>
          <w:rFonts w:ascii="Arial Nova" w:eastAsia="Arial" w:hAnsi="Arial Nova" w:cstheme="minorHAnsi"/>
          <w:sz w:val="22"/>
          <w:szCs w:val="22"/>
        </w:rPr>
        <w:t xml:space="preserve"> final report</w:t>
      </w:r>
      <w:r w:rsidR="005C0690">
        <w:rPr>
          <w:rFonts w:ascii="Arial Nova" w:eastAsia="Arial" w:hAnsi="Arial Nova" w:cstheme="minorHAnsi"/>
          <w:sz w:val="22"/>
          <w:szCs w:val="22"/>
        </w:rPr>
        <w:t xml:space="preserve"> </w:t>
      </w:r>
      <w:r w:rsidR="006245B8">
        <w:rPr>
          <w:rFonts w:ascii="Arial Nova" w:eastAsia="Arial" w:hAnsi="Arial Nova" w:cstheme="minorHAnsi"/>
          <w:sz w:val="22"/>
          <w:szCs w:val="22"/>
        </w:rPr>
        <w:t xml:space="preserve">submitted to UNDP, </w:t>
      </w:r>
      <w:r w:rsidR="005C0690">
        <w:rPr>
          <w:rFonts w:ascii="Arial Nova" w:eastAsia="Arial" w:hAnsi="Arial Nova" w:cstheme="minorHAnsi"/>
          <w:sz w:val="22"/>
          <w:szCs w:val="22"/>
        </w:rPr>
        <w:t>combined with the certification of expenditures</w:t>
      </w:r>
      <w:r w:rsidR="000626C8">
        <w:rPr>
          <w:rFonts w:ascii="Arial Nova" w:eastAsia="Arial" w:hAnsi="Arial Nova" w:cstheme="minorHAnsi"/>
          <w:sz w:val="22"/>
          <w:szCs w:val="22"/>
        </w:rPr>
        <w:t>.</w:t>
      </w:r>
      <w:bookmarkStart w:id="29" w:name="_Toc59353166"/>
    </w:p>
    <w:p w14:paraId="2717F193" w14:textId="3A4D01BE" w:rsidR="00441F08" w:rsidRDefault="00441F08" w:rsidP="000D5C6B">
      <w:pPr>
        <w:tabs>
          <w:tab w:val="left" w:pos="1320"/>
        </w:tabs>
        <w:spacing w:after="200" w:line="271" w:lineRule="auto"/>
        <w:jc w:val="both"/>
        <w:rPr>
          <w:rFonts w:ascii="Arial Nova" w:eastAsia="Arial" w:hAnsi="Arial Nova" w:cstheme="minorHAnsi"/>
          <w:sz w:val="22"/>
          <w:szCs w:val="22"/>
        </w:rPr>
      </w:pPr>
    </w:p>
    <w:p w14:paraId="3748AA05" w14:textId="77777777" w:rsidR="00441F08" w:rsidRDefault="00441F08" w:rsidP="000D5C6B">
      <w:pPr>
        <w:tabs>
          <w:tab w:val="left" w:pos="1320"/>
        </w:tabs>
        <w:spacing w:after="200" w:line="271" w:lineRule="auto"/>
        <w:jc w:val="both"/>
        <w:rPr>
          <w:rFonts w:ascii="Arial Nova" w:eastAsia="Arial" w:hAnsi="Arial Nova" w:cstheme="minorHAnsi"/>
          <w:sz w:val="22"/>
          <w:szCs w:val="22"/>
        </w:rPr>
      </w:pPr>
    </w:p>
    <w:p w14:paraId="62D231EC" w14:textId="006A55D8" w:rsidR="009F5262" w:rsidRPr="00FA3CCF" w:rsidRDefault="00670794" w:rsidP="000D5C6B">
      <w:pPr>
        <w:tabs>
          <w:tab w:val="left" w:pos="1320"/>
        </w:tabs>
        <w:spacing w:after="200" w:line="271" w:lineRule="auto"/>
        <w:jc w:val="both"/>
        <w:rPr>
          <w:rFonts w:ascii="Arial Nova" w:eastAsia="Arial" w:hAnsi="Arial Nova" w:cstheme="minorHAnsi"/>
          <w:b/>
          <w:smallCaps/>
          <w:color w:val="0070C0"/>
          <w:sz w:val="22"/>
          <w:szCs w:val="22"/>
        </w:rPr>
      </w:pPr>
      <w:r w:rsidRPr="00FA3CCF">
        <w:rPr>
          <w:rFonts w:ascii="Arial Nova" w:eastAsia="Arial" w:hAnsi="Arial Nova" w:cstheme="minorHAnsi"/>
          <w:b/>
          <w:smallCaps/>
          <w:color w:val="0070C0"/>
          <w:sz w:val="22"/>
          <w:szCs w:val="22"/>
        </w:rPr>
        <w:t>Financial reporting</w:t>
      </w:r>
      <w:bookmarkEnd w:id="29"/>
      <w:r w:rsidR="009F5262" w:rsidRPr="00FA3CCF">
        <w:rPr>
          <w:rFonts w:ascii="Arial Nova" w:eastAsia="Arial" w:hAnsi="Arial Nova" w:cstheme="minorHAnsi"/>
          <w:b/>
          <w:smallCaps/>
          <w:color w:val="0070C0"/>
          <w:sz w:val="22"/>
          <w:szCs w:val="22"/>
        </w:rPr>
        <w:t xml:space="preserve"> </w:t>
      </w:r>
    </w:p>
    <w:p w14:paraId="0D152036" w14:textId="5CF95D01" w:rsidR="00191344" w:rsidRPr="00FA3CCF" w:rsidRDefault="00191344" w:rsidP="00191344">
      <w:pPr>
        <w:tabs>
          <w:tab w:val="left" w:pos="1320"/>
        </w:tabs>
        <w:spacing w:after="200" w:line="271" w:lineRule="auto"/>
        <w:jc w:val="both"/>
        <w:rPr>
          <w:rFonts w:ascii="Arial Nova" w:eastAsia="Arial" w:hAnsi="Arial Nova" w:cstheme="minorHAnsi"/>
          <w:sz w:val="22"/>
          <w:szCs w:val="22"/>
        </w:rPr>
      </w:pPr>
      <w:r w:rsidRPr="00FA3CCF">
        <w:rPr>
          <w:rFonts w:ascii="Arial Nova" w:eastAsia="Arial" w:hAnsi="Arial Nova" w:cstheme="minorHAnsi"/>
          <w:sz w:val="22"/>
          <w:szCs w:val="22"/>
        </w:rPr>
        <w:t>Financial reports are prepared and submitted in line with UNDP’s standard procedures and requirements laid down in the grant agreement. Each report should include total eligible expenditure incurred with respective bank statements.</w:t>
      </w:r>
    </w:p>
    <w:p w14:paraId="4287301F" w14:textId="77777777" w:rsidR="00C574DB" w:rsidRPr="00FA3CCF" w:rsidRDefault="00C574DB">
      <w:pPr>
        <w:tabs>
          <w:tab w:val="left" w:pos="1320"/>
        </w:tabs>
        <w:spacing w:after="200" w:line="271" w:lineRule="auto"/>
        <w:jc w:val="both"/>
        <w:rPr>
          <w:rFonts w:ascii="Arial Nova" w:eastAsia="Arial" w:hAnsi="Arial Nova" w:cstheme="minorHAnsi"/>
          <w:sz w:val="22"/>
          <w:szCs w:val="22"/>
        </w:rPr>
      </w:pPr>
    </w:p>
    <w:p w14:paraId="61BB710B" w14:textId="16C70CE2" w:rsidR="00364782" w:rsidRPr="00A73D84" w:rsidRDefault="00BB1772" w:rsidP="00364782">
      <w:pPr>
        <w:pStyle w:val="Heading1"/>
        <w:numPr>
          <w:ilvl w:val="0"/>
          <w:numId w:val="0"/>
        </w:numPr>
        <w:rPr>
          <w:rFonts w:asciiTheme="minorHAnsi" w:eastAsia="Arial" w:hAnsiTheme="minorHAnsi" w:cstheme="minorHAnsi"/>
          <w:b/>
          <w:smallCaps/>
          <w:color w:val="4F81BD"/>
          <w:sz w:val="22"/>
          <w:szCs w:val="22"/>
        </w:rPr>
      </w:pPr>
      <w:r w:rsidRPr="20F975B5">
        <w:rPr>
          <w:rFonts w:ascii="Arial Nova" w:eastAsia="Arial" w:hAnsi="Arial Nova" w:cstheme="minorBidi"/>
          <w:sz w:val="22"/>
          <w:szCs w:val="22"/>
        </w:rPr>
        <w:br w:type="page"/>
      </w:r>
      <w:bookmarkStart w:id="30" w:name="_Toc59353168"/>
      <w:r w:rsidR="00807959" w:rsidRPr="00A73D84">
        <w:rPr>
          <w:rFonts w:asciiTheme="minorHAnsi" w:hAnsiTheme="minorHAnsi" w:cstheme="minorHAnsi"/>
          <w:noProof/>
          <w:color w:val="2B579A"/>
          <w:shd w:val="clear" w:color="auto" w:fill="E6E6E6"/>
          <w:lang w:val="en-US" w:eastAsia="en-US"/>
        </w:rPr>
        <w:drawing>
          <wp:anchor distT="0" distB="0" distL="114300" distR="114300" simplePos="0" relativeHeight="251658243" behindDoc="0" locked="0" layoutInCell="1" allowOverlap="1" wp14:anchorId="46CF326F" wp14:editId="78D36D9A">
            <wp:simplePos x="0" y="0"/>
            <wp:positionH relativeFrom="column">
              <wp:posOffset>5711825</wp:posOffset>
            </wp:positionH>
            <wp:positionV relativeFrom="paragraph">
              <wp:posOffset>0</wp:posOffset>
            </wp:positionV>
            <wp:extent cx="433705" cy="896620"/>
            <wp:effectExtent l="0" t="0" r="4445" b="0"/>
            <wp:wrapThrough wrapText="bothSides">
              <wp:wrapPolygon edited="0">
                <wp:start x="0" y="0"/>
                <wp:lineTo x="0" y="21110"/>
                <wp:lineTo x="20873" y="21110"/>
                <wp:lineTo x="20873" y="0"/>
                <wp:lineTo x="0" y="0"/>
              </wp:wrapPolygon>
            </wp:wrapThrough>
            <wp:docPr id="34" name="Picture 8"/>
            <wp:cNvGraphicFramePr/>
            <a:graphic xmlns:a="http://schemas.openxmlformats.org/drawingml/2006/main">
              <a:graphicData uri="http://schemas.openxmlformats.org/drawingml/2006/picture">
                <pic:pic xmlns:pic="http://schemas.openxmlformats.org/drawingml/2006/picture">
                  <pic:nvPicPr>
                    <pic:cNvPr id="1" name="Picture 8"/>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3705" cy="896620"/>
                    </a:xfrm>
                    <a:prstGeom prst="rect">
                      <a:avLst/>
                    </a:prstGeom>
                    <a:noFill/>
                    <a:ln>
                      <a:noFill/>
                    </a:ln>
                  </pic:spPr>
                </pic:pic>
              </a:graphicData>
            </a:graphic>
          </wp:anchor>
        </w:drawing>
      </w:r>
      <w:r w:rsidR="00364782" w:rsidRPr="20F975B5">
        <w:rPr>
          <w:rFonts w:asciiTheme="minorHAnsi" w:eastAsia="Arial" w:hAnsiTheme="minorHAnsi" w:cstheme="minorBidi"/>
          <w:b/>
          <w:bCs/>
          <w:smallCaps/>
          <w:color w:val="0070C0"/>
          <w:sz w:val="22"/>
          <w:szCs w:val="22"/>
        </w:rPr>
        <w:t xml:space="preserve">Annex 1 – </w:t>
      </w:r>
      <w:r w:rsidR="00C43EDB" w:rsidRPr="20F975B5">
        <w:rPr>
          <w:rFonts w:asciiTheme="minorHAnsi" w:eastAsia="Arial" w:hAnsiTheme="minorHAnsi" w:cstheme="minorBidi"/>
          <w:b/>
          <w:bCs/>
          <w:smallCaps/>
          <w:color w:val="0070C0"/>
          <w:sz w:val="22"/>
          <w:szCs w:val="22"/>
        </w:rPr>
        <w:t>Grant</w:t>
      </w:r>
      <w:r w:rsidR="00364782" w:rsidRPr="20F975B5">
        <w:rPr>
          <w:rFonts w:asciiTheme="minorHAnsi" w:eastAsia="Arial" w:hAnsiTheme="minorHAnsi" w:cstheme="minorBidi"/>
          <w:b/>
          <w:bCs/>
          <w:smallCaps/>
          <w:color w:val="0070C0"/>
          <w:sz w:val="22"/>
          <w:szCs w:val="22"/>
        </w:rPr>
        <w:t xml:space="preserve"> proposal </w:t>
      </w:r>
      <w:r w:rsidR="00807959" w:rsidRPr="20F975B5">
        <w:rPr>
          <w:rFonts w:asciiTheme="minorHAnsi" w:eastAsia="Arial" w:hAnsiTheme="minorHAnsi" w:cstheme="minorBidi"/>
          <w:b/>
          <w:bCs/>
          <w:smallCaps/>
          <w:color w:val="0070C0"/>
          <w:sz w:val="22"/>
          <w:szCs w:val="22"/>
        </w:rPr>
        <w:t xml:space="preserve">Application </w:t>
      </w:r>
      <w:r w:rsidR="00364782" w:rsidRPr="20F975B5">
        <w:rPr>
          <w:rFonts w:asciiTheme="minorHAnsi" w:eastAsia="Arial" w:hAnsiTheme="minorHAnsi" w:cstheme="minorBidi"/>
          <w:b/>
          <w:bCs/>
          <w:smallCaps/>
          <w:color w:val="0070C0"/>
          <w:sz w:val="22"/>
          <w:szCs w:val="22"/>
        </w:rPr>
        <w:t>form</w:t>
      </w:r>
      <w:bookmarkEnd w:id="30"/>
      <w:r w:rsidR="00364782" w:rsidRPr="20F975B5">
        <w:rPr>
          <w:rFonts w:asciiTheme="minorHAnsi" w:eastAsia="Arial" w:hAnsiTheme="minorHAnsi" w:cstheme="minorBidi"/>
          <w:b/>
          <w:bCs/>
          <w:smallCaps/>
          <w:color w:val="0070C0"/>
          <w:sz w:val="22"/>
          <w:szCs w:val="22"/>
        </w:rPr>
        <w:t xml:space="preserve"> </w:t>
      </w:r>
    </w:p>
    <w:p w14:paraId="6391930F" w14:textId="513F0961" w:rsidR="00EE7BF0" w:rsidRPr="00A73D84" w:rsidRDefault="00EE7BF0" w:rsidP="00EE7BF0">
      <w:pPr>
        <w:rPr>
          <w:rFonts w:asciiTheme="minorHAnsi" w:eastAsia="Arial" w:hAnsiTheme="minorHAnsi" w:cstheme="minorHAnsi"/>
        </w:rPr>
      </w:pPr>
    </w:p>
    <w:p w14:paraId="04760205" w14:textId="17D30DD9" w:rsidR="00EE7BF0" w:rsidRPr="00A73D84" w:rsidRDefault="00EE7BF0" w:rsidP="00EE7BF0">
      <w:pPr>
        <w:rPr>
          <w:rFonts w:asciiTheme="minorHAnsi" w:eastAsia="Arial" w:hAnsiTheme="minorHAnsi" w:cstheme="minorHAnsi"/>
        </w:rPr>
      </w:pPr>
    </w:p>
    <w:p w14:paraId="0C0BE979" w14:textId="6ED1091E" w:rsidR="00EE7BF0" w:rsidRPr="00A73D84" w:rsidRDefault="00EE7BF0" w:rsidP="00EE7BF0">
      <w:pPr>
        <w:rPr>
          <w:rFonts w:asciiTheme="minorHAnsi" w:eastAsia="Arial" w:hAnsiTheme="minorHAnsi" w:cstheme="minorHAnsi"/>
        </w:rPr>
      </w:pPr>
      <w:r w:rsidRPr="00A73D84">
        <w:rPr>
          <w:rFonts w:asciiTheme="minorHAnsi" w:hAnsiTheme="minorHAnsi" w:cstheme="minorHAnsi"/>
          <w:noProof/>
        </w:rPr>
        <w:t xml:space="preserve"> </w:t>
      </w:r>
    </w:p>
    <w:p w14:paraId="7AB97E8C" w14:textId="78F3FE06" w:rsidR="00EE7BF0" w:rsidRPr="00A73D84" w:rsidRDefault="00EE7BF0">
      <w:pPr>
        <w:spacing w:after="200" w:line="276" w:lineRule="auto"/>
        <w:rPr>
          <w:rFonts w:asciiTheme="minorHAnsi" w:eastAsia="Arial" w:hAnsiTheme="minorHAnsi" w:cstheme="minorHAnsi"/>
          <w:b/>
          <w:sz w:val="22"/>
          <w:szCs w:val="22"/>
        </w:rPr>
      </w:pPr>
    </w:p>
    <w:p w14:paraId="7624BC4D" w14:textId="477077AC" w:rsidR="00C574DB" w:rsidRPr="00A73D84" w:rsidRDefault="00080BD2">
      <w:pPr>
        <w:spacing w:after="200" w:line="276" w:lineRule="auto"/>
        <w:rPr>
          <w:rFonts w:asciiTheme="minorHAnsi" w:eastAsia="Arial" w:hAnsiTheme="minorHAnsi" w:cstheme="minorHAnsi"/>
          <w:b/>
          <w:sz w:val="22"/>
          <w:szCs w:val="22"/>
        </w:rPr>
      </w:pPr>
      <w:r w:rsidRPr="00A73D84">
        <w:rPr>
          <w:rFonts w:asciiTheme="minorHAnsi" w:eastAsia="Arial" w:hAnsiTheme="minorHAnsi" w:cstheme="minorHAnsi"/>
          <w:b/>
          <w:sz w:val="22"/>
          <w:szCs w:val="22"/>
        </w:rPr>
        <w:t xml:space="preserve">Section </w:t>
      </w:r>
      <w:r w:rsidR="00881E5B" w:rsidRPr="00A73D84">
        <w:rPr>
          <w:rFonts w:asciiTheme="minorHAnsi" w:eastAsia="Arial" w:hAnsiTheme="minorHAnsi" w:cstheme="minorHAnsi"/>
          <w:b/>
          <w:sz w:val="22"/>
          <w:szCs w:val="22"/>
        </w:rPr>
        <w:t>1</w:t>
      </w:r>
      <w:r w:rsidRPr="00A73D84">
        <w:rPr>
          <w:rFonts w:asciiTheme="minorHAnsi" w:eastAsia="Arial" w:hAnsiTheme="minorHAnsi" w:cstheme="minorHAnsi"/>
          <w:b/>
          <w:sz w:val="22"/>
          <w:szCs w:val="22"/>
        </w:rPr>
        <w:t xml:space="preserve">. General Information </w:t>
      </w:r>
    </w:p>
    <w:tbl>
      <w:tblPr>
        <w:tblW w:w="10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595"/>
        <w:gridCol w:w="440"/>
        <w:gridCol w:w="1260"/>
        <w:gridCol w:w="4213"/>
      </w:tblGrid>
      <w:tr w:rsidR="00C574DB" w:rsidRPr="00A73D84" w14:paraId="3B402390" w14:textId="77777777" w:rsidTr="20F975B5">
        <w:trPr>
          <w:trHeight w:val="63"/>
          <w:jc w:val="center"/>
        </w:trPr>
        <w:tc>
          <w:tcPr>
            <w:tcW w:w="10508" w:type="dxa"/>
            <w:gridSpan w:val="4"/>
            <w:tcBorders>
              <w:top w:val="single" w:sz="4" w:space="0" w:color="000000" w:themeColor="text1"/>
              <w:left w:val="single" w:sz="4" w:space="0" w:color="000000" w:themeColor="text1"/>
              <w:right w:val="single" w:sz="4" w:space="0" w:color="000000" w:themeColor="text1"/>
            </w:tcBorders>
            <w:shd w:val="clear" w:color="auto" w:fill="DBE5F1"/>
          </w:tcPr>
          <w:p w14:paraId="7A58C9BC" w14:textId="77777777" w:rsidR="00C574DB" w:rsidRPr="00A73D84" w:rsidRDefault="00080BD2" w:rsidP="004F71BE">
            <w:pPr>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 xml:space="preserve">Name of the Applicant and Contact Information </w:t>
            </w:r>
          </w:p>
        </w:tc>
      </w:tr>
      <w:tr w:rsidR="00C574DB" w:rsidRPr="00A73D84" w14:paraId="7A6E5746" w14:textId="77777777" w:rsidTr="20F975B5">
        <w:trPr>
          <w:trHeight w:val="63"/>
          <w:jc w:val="center"/>
        </w:trPr>
        <w:tc>
          <w:tcPr>
            <w:tcW w:w="4595" w:type="dxa"/>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26A1254E" w14:textId="18CF186D" w:rsidR="00C574DB" w:rsidRPr="00A73D84" w:rsidRDefault="00CE54F0" w:rsidP="004F71BE">
            <w:pPr>
              <w:rPr>
                <w:rFonts w:asciiTheme="minorHAnsi" w:eastAsia="Arial" w:hAnsiTheme="minorHAnsi" w:cstheme="minorHAnsi"/>
                <w:sz w:val="22"/>
                <w:szCs w:val="22"/>
              </w:rPr>
            </w:pPr>
            <w:r>
              <w:rPr>
                <w:rFonts w:asciiTheme="minorHAnsi" w:eastAsia="Arial" w:hAnsiTheme="minorHAnsi" w:cstheme="minorHAnsi"/>
                <w:sz w:val="22"/>
                <w:szCs w:val="22"/>
              </w:rPr>
              <w:t>Youth-led b</w:t>
            </w:r>
            <w:r w:rsidR="00774E8D">
              <w:rPr>
                <w:rFonts w:asciiTheme="minorHAnsi" w:eastAsia="Arial" w:hAnsiTheme="minorHAnsi" w:cstheme="minorHAnsi"/>
                <w:sz w:val="22"/>
                <w:szCs w:val="22"/>
              </w:rPr>
              <w:t>usiness proposal</w:t>
            </w:r>
            <w:r w:rsidR="00774E8D" w:rsidRPr="00A73D84">
              <w:rPr>
                <w:rFonts w:asciiTheme="minorHAnsi" w:eastAsia="Arial" w:hAnsiTheme="minorHAnsi" w:cstheme="minorHAnsi"/>
                <w:sz w:val="22"/>
                <w:szCs w:val="22"/>
              </w:rPr>
              <w:t xml:space="preserve"> </w:t>
            </w:r>
            <w:r w:rsidR="00080BD2" w:rsidRPr="00A73D84">
              <w:rPr>
                <w:rFonts w:asciiTheme="minorHAnsi" w:eastAsia="Arial" w:hAnsiTheme="minorHAnsi" w:cstheme="minorHAnsi"/>
                <w:sz w:val="22"/>
                <w:szCs w:val="22"/>
              </w:rPr>
              <w:t>title</w:t>
            </w:r>
          </w:p>
        </w:tc>
        <w:tc>
          <w:tcPr>
            <w:tcW w:w="5913" w:type="dxa"/>
            <w:gridSpan w:val="3"/>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0F20DA96" w14:textId="77777777" w:rsidR="00C574DB" w:rsidRPr="00A73D84" w:rsidRDefault="00C574DB" w:rsidP="004F71BE">
            <w:pPr>
              <w:rPr>
                <w:rFonts w:asciiTheme="minorHAnsi" w:eastAsia="Arial" w:hAnsiTheme="minorHAnsi" w:cstheme="minorHAnsi"/>
                <w:sz w:val="22"/>
                <w:szCs w:val="22"/>
              </w:rPr>
            </w:pPr>
          </w:p>
        </w:tc>
      </w:tr>
      <w:tr w:rsidR="00C574DB" w:rsidRPr="00A73D84" w14:paraId="302843BE" w14:textId="77777777" w:rsidTr="20F975B5">
        <w:trPr>
          <w:trHeight w:val="340"/>
          <w:jc w:val="center"/>
        </w:trPr>
        <w:tc>
          <w:tcPr>
            <w:tcW w:w="4595" w:type="dxa"/>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76170DC4" w14:textId="4B55ABCB" w:rsidR="00BD6D6F" w:rsidRPr="00A73D84" w:rsidRDefault="007040EC" w:rsidP="004F71BE">
            <w:pPr>
              <w:rPr>
                <w:rFonts w:asciiTheme="minorHAnsi" w:eastAsia="Arial" w:hAnsiTheme="minorHAnsi" w:cstheme="minorHAnsi"/>
                <w:sz w:val="22"/>
                <w:szCs w:val="22"/>
                <w:lang w:val="en-US"/>
              </w:rPr>
            </w:pPr>
            <w:r w:rsidRPr="00A73D84">
              <w:rPr>
                <w:rFonts w:asciiTheme="minorHAnsi" w:eastAsia="Arial" w:hAnsiTheme="minorHAnsi" w:cstheme="minorHAnsi"/>
                <w:sz w:val="22"/>
                <w:szCs w:val="22"/>
              </w:rPr>
              <w:t>Name of applicant organization, registration date, identification number, address, e-mail</w:t>
            </w:r>
          </w:p>
        </w:tc>
        <w:tc>
          <w:tcPr>
            <w:tcW w:w="5913" w:type="dxa"/>
            <w:gridSpan w:val="3"/>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6D78036C" w14:textId="5261F9ED" w:rsidR="00C574DB" w:rsidRPr="00A73D84" w:rsidRDefault="00C574DB" w:rsidP="004F71BE">
            <w:pPr>
              <w:rPr>
                <w:rFonts w:asciiTheme="minorHAnsi" w:eastAsia="Arial" w:hAnsiTheme="minorHAnsi" w:cstheme="minorHAnsi"/>
                <w:sz w:val="22"/>
                <w:szCs w:val="22"/>
                <w:lang w:val="en-US"/>
              </w:rPr>
            </w:pPr>
          </w:p>
        </w:tc>
      </w:tr>
      <w:tr w:rsidR="00C574DB" w:rsidRPr="00A73D84" w14:paraId="4FDAF384" w14:textId="77777777" w:rsidTr="20F975B5">
        <w:trPr>
          <w:trHeight w:val="63"/>
          <w:jc w:val="center"/>
        </w:trPr>
        <w:tc>
          <w:tcPr>
            <w:tcW w:w="4595" w:type="dxa"/>
            <w:vMerge w:val="restart"/>
            <w:tcBorders>
              <w:left w:val="single" w:sz="4" w:space="0" w:color="000000" w:themeColor="text1"/>
              <w:right w:val="single" w:sz="4" w:space="0" w:color="000000" w:themeColor="text1"/>
            </w:tcBorders>
            <w:shd w:val="clear" w:color="auto" w:fill="FFFFFF" w:themeFill="background1"/>
            <w:vAlign w:val="center"/>
          </w:tcPr>
          <w:p w14:paraId="403AE70E" w14:textId="16D85A4F" w:rsidR="00C574DB" w:rsidRPr="00A73D84" w:rsidRDefault="00080BD2" w:rsidP="004F71BE">
            <w:pPr>
              <w:rPr>
                <w:rFonts w:asciiTheme="minorHAnsi" w:eastAsia="Arial" w:hAnsiTheme="minorHAnsi" w:cstheme="minorHAnsi"/>
                <w:sz w:val="22"/>
                <w:szCs w:val="22"/>
              </w:rPr>
            </w:pPr>
            <w:r w:rsidRPr="00A73D84">
              <w:rPr>
                <w:rFonts w:asciiTheme="minorHAnsi" w:eastAsia="Arial" w:hAnsiTheme="minorHAnsi" w:cstheme="minorHAnsi"/>
                <w:sz w:val="22"/>
                <w:szCs w:val="22"/>
              </w:rPr>
              <w:t xml:space="preserve">Contact information of the person in charge of the </w:t>
            </w:r>
            <w:r w:rsidR="00ED72FA" w:rsidRPr="00A73D84">
              <w:rPr>
                <w:rFonts w:asciiTheme="minorHAnsi" w:eastAsia="Arial" w:hAnsiTheme="minorHAnsi" w:cstheme="minorHAnsi"/>
                <w:sz w:val="22"/>
                <w:szCs w:val="22"/>
              </w:rPr>
              <w:t>grant</w:t>
            </w:r>
            <w:r w:rsidRPr="00A73D84">
              <w:rPr>
                <w:rFonts w:asciiTheme="minorHAnsi" w:eastAsia="Arial" w:hAnsiTheme="minorHAnsi" w:cstheme="minorHAnsi"/>
                <w:sz w:val="22"/>
                <w:szCs w:val="22"/>
              </w:rPr>
              <w:t xml:space="preserve"> in the applicant organization</w:t>
            </w:r>
          </w:p>
        </w:tc>
        <w:tc>
          <w:tcPr>
            <w:tcW w:w="1700" w:type="dxa"/>
            <w:gridSpan w:val="2"/>
            <w:tcBorders>
              <w:left w:val="single" w:sz="4" w:space="0" w:color="000000" w:themeColor="text1"/>
              <w:right w:val="single" w:sz="4" w:space="0" w:color="000000" w:themeColor="text1"/>
            </w:tcBorders>
            <w:shd w:val="clear" w:color="auto" w:fill="FFFFFF" w:themeFill="background1"/>
            <w:vAlign w:val="center"/>
          </w:tcPr>
          <w:p w14:paraId="2EBED96E" w14:textId="77777777" w:rsidR="00C574DB" w:rsidRPr="00A73D84" w:rsidRDefault="00080BD2" w:rsidP="004F71BE">
            <w:pPr>
              <w:rPr>
                <w:rFonts w:asciiTheme="minorHAnsi" w:eastAsia="Arial" w:hAnsiTheme="minorHAnsi" w:cstheme="minorHAnsi"/>
                <w:sz w:val="22"/>
                <w:szCs w:val="22"/>
              </w:rPr>
            </w:pPr>
            <w:r w:rsidRPr="00A73D84">
              <w:rPr>
                <w:rFonts w:asciiTheme="minorHAnsi" w:eastAsia="Arial" w:hAnsiTheme="minorHAnsi" w:cstheme="minorHAnsi"/>
                <w:sz w:val="22"/>
                <w:szCs w:val="22"/>
              </w:rPr>
              <w:t>Name</w:t>
            </w:r>
          </w:p>
        </w:tc>
        <w:tc>
          <w:tcPr>
            <w:tcW w:w="4213" w:type="dxa"/>
            <w:tcBorders>
              <w:left w:val="single" w:sz="4" w:space="0" w:color="000000" w:themeColor="text1"/>
              <w:right w:val="single" w:sz="4" w:space="0" w:color="000000" w:themeColor="text1"/>
            </w:tcBorders>
            <w:shd w:val="clear" w:color="auto" w:fill="FFFFFF" w:themeFill="background1"/>
            <w:vAlign w:val="center"/>
          </w:tcPr>
          <w:p w14:paraId="6AA82687" w14:textId="77777777" w:rsidR="00C574DB" w:rsidRPr="00A73D84" w:rsidRDefault="00C574DB" w:rsidP="004F71BE">
            <w:pPr>
              <w:rPr>
                <w:rFonts w:asciiTheme="minorHAnsi" w:eastAsia="Arial" w:hAnsiTheme="minorHAnsi" w:cstheme="minorHAnsi"/>
                <w:sz w:val="22"/>
                <w:szCs w:val="22"/>
              </w:rPr>
            </w:pPr>
          </w:p>
        </w:tc>
      </w:tr>
      <w:tr w:rsidR="00C574DB" w:rsidRPr="00A73D84" w14:paraId="200B3B46" w14:textId="77777777" w:rsidTr="20F975B5">
        <w:trPr>
          <w:trHeight w:val="63"/>
          <w:jc w:val="center"/>
        </w:trPr>
        <w:tc>
          <w:tcPr>
            <w:tcW w:w="4595" w:type="dxa"/>
            <w:vMerge/>
            <w:vAlign w:val="center"/>
          </w:tcPr>
          <w:p w14:paraId="1DBCED11" w14:textId="77777777" w:rsidR="00C574DB" w:rsidRPr="00A73D84" w:rsidRDefault="00C574DB" w:rsidP="004F71BE">
            <w:pPr>
              <w:widowControl w:val="0"/>
              <w:rPr>
                <w:rFonts w:asciiTheme="minorHAnsi" w:eastAsia="Arial" w:hAnsiTheme="minorHAnsi" w:cstheme="minorHAnsi"/>
                <w:sz w:val="22"/>
                <w:szCs w:val="22"/>
              </w:rPr>
            </w:pPr>
          </w:p>
        </w:tc>
        <w:tc>
          <w:tcPr>
            <w:tcW w:w="1700" w:type="dxa"/>
            <w:gridSpan w:val="2"/>
            <w:tcBorders>
              <w:left w:val="single" w:sz="4" w:space="0" w:color="000000" w:themeColor="text1"/>
              <w:right w:val="single" w:sz="4" w:space="0" w:color="000000" w:themeColor="text1"/>
            </w:tcBorders>
            <w:shd w:val="clear" w:color="auto" w:fill="FFFFFF" w:themeFill="background1"/>
            <w:vAlign w:val="center"/>
          </w:tcPr>
          <w:p w14:paraId="73DF5E0B" w14:textId="77777777" w:rsidR="00C574DB" w:rsidRPr="00A73D84" w:rsidRDefault="00080BD2" w:rsidP="004F71BE">
            <w:pPr>
              <w:rPr>
                <w:rFonts w:asciiTheme="minorHAnsi" w:eastAsia="Arial" w:hAnsiTheme="minorHAnsi" w:cstheme="minorHAnsi"/>
                <w:sz w:val="22"/>
                <w:szCs w:val="22"/>
              </w:rPr>
            </w:pPr>
            <w:r w:rsidRPr="00A73D84">
              <w:rPr>
                <w:rFonts w:asciiTheme="minorHAnsi" w:eastAsia="Arial" w:hAnsiTheme="minorHAnsi" w:cstheme="minorHAnsi"/>
                <w:sz w:val="22"/>
                <w:szCs w:val="22"/>
              </w:rPr>
              <w:t>Mailing address</w:t>
            </w:r>
          </w:p>
        </w:tc>
        <w:tc>
          <w:tcPr>
            <w:tcW w:w="4213" w:type="dxa"/>
            <w:tcBorders>
              <w:left w:val="single" w:sz="4" w:space="0" w:color="000000" w:themeColor="text1"/>
              <w:right w:val="single" w:sz="4" w:space="0" w:color="000000" w:themeColor="text1"/>
            </w:tcBorders>
            <w:shd w:val="clear" w:color="auto" w:fill="FFFFFF" w:themeFill="background1"/>
            <w:vAlign w:val="center"/>
          </w:tcPr>
          <w:p w14:paraId="5B27C707" w14:textId="77777777" w:rsidR="00C574DB" w:rsidRPr="00A73D84" w:rsidRDefault="00C574DB" w:rsidP="004F71BE">
            <w:pPr>
              <w:rPr>
                <w:rFonts w:asciiTheme="minorHAnsi" w:eastAsia="Arial" w:hAnsiTheme="minorHAnsi" w:cstheme="minorHAnsi"/>
                <w:sz w:val="22"/>
                <w:szCs w:val="22"/>
              </w:rPr>
            </w:pPr>
          </w:p>
        </w:tc>
      </w:tr>
      <w:tr w:rsidR="00C574DB" w:rsidRPr="00A73D84" w14:paraId="42851A6A" w14:textId="77777777" w:rsidTr="20F975B5">
        <w:trPr>
          <w:trHeight w:val="63"/>
          <w:jc w:val="center"/>
        </w:trPr>
        <w:tc>
          <w:tcPr>
            <w:tcW w:w="4595" w:type="dxa"/>
            <w:vMerge/>
            <w:vAlign w:val="center"/>
          </w:tcPr>
          <w:p w14:paraId="69EDBD33" w14:textId="77777777" w:rsidR="00C574DB" w:rsidRPr="00A73D84" w:rsidRDefault="00C574DB" w:rsidP="004F71BE">
            <w:pPr>
              <w:widowControl w:val="0"/>
              <w:rPr>
                <w:rFonts w:asciiTheme="minorHAnsi" w:eastAsia="Arial" w:hAnsiTheme="minorHAnsi" w:cstheme="minorHAnsi"/>
                <w:sz w:val="22"/>
                <w:szCs w:val="22"/>
              </w:rPr>
            </w:pPr>
          </w:p>
        </w:tc>
        <w:tc>
          <w:tcPr>
            <w:tcW w:w="1700" w:type="dxa"/>
            <w:gridSpan w:val="2"/>
            <w:tcBorders>
              <w:left w:val="single" w:sz="4" w:space="0" w:color="000000" w:themeColor="text1"/>
              <w:right w:val="single" w:sz="4" w:space="0" w:color="000000" w:themeColor="text1"/>
            </w:tcBorders>
            <w:shd w:val="clear" w:color="auto" w:fill="FFFFFF" w:themeFill="background1"/>
            <w:vAlign w:val="center"/>
          </w:tcPr>
          <w:p w14:paraId="60804663" w14:textId="77777777" w:rsidR="00C574DB" w:rsidRPr="00A73D84" w:rsidRDefault="00080BD2" w:rsidP="004F71BE">
            <w:pPr>
              <w:rPr>
                <w:rFonts w:asciiTheme="minorHAnsi" w:eastAsia="Arial" w:hAnsiTheme="minorHAnsi" w:cstheme="minorHAnsi"/>
                <w:sz w:val="22"/>
                <w:szCs w:val="22"/>
              </w:rPr>
            </w:pPr>
            <w:r w:rsidRPr="00A73D84">
              <w:rPr>
                <w:rFonts w:asciiTheme="minorHAnsi" w:eastAsia="Arial" w:hAnsiTheme="minorHAnsi" w:cstheme="minorHAnsi"/>
                <w:sz w:val="22"/>
                <w:szCs w:val="22"/>
              </w:rPr>
              <w:t>Work landline</w:t>
            </w:r>
          </w:p>
        </w:tc>
        <w:tc>
          <w:tcPr>
            <w:tcW w:w="4213" w:type="dxa"/>
            <w:tcBorders>
              <w:left w:val="single" w:sz="4" w:space="0" w:color="000000" w:themeColor="text1"/>
              <w:right w:val="single" w:sz="4" w:space="0" w:color="000000" w:themeColor="text1"/>
            </w:tcBorders>
            <w:shd w:val="clear" w:color="auto" w:fill="FFFFFF" w:themeFill="background1"/>
            <w:vAlign w:val="center"/>
          </w:tcPr>
          <w:p w14:paraId="34191D48" w14:textId="77777777" w:rsidR="00C574DB" w:rsidRPr="00A73D84" w:rsidRDefault="00C574DB" w:rsidP="004F71BE">
            <w:pPr>
              <w:rPr>
                <w:rFonts w:asciiTheme="minorHAnsi" w:eastAsia="Arial" w:hAnsiTheme="minorHAnsi" w:cstheme="minorHAnsi"/>
                <w:sz w:val="22"/>
                <w:szCs w:val="22"/>
              </w:rPr>
            </w:pPr>
          </w:p>
        </w:tc>
      </w:tr>
      <w:tr w:rsidR="00C574DB" w:rsidRPr="00A73D84" w14:paraId="1FB8005F" w14:textId="77777777" w:rsidTr="20F975B5">
        <w:trPr>
          <w:trHeight w:val="63"/>
          <w:jc w:val="center"/>
        </w:trPr>
        <w:tc>
          <w:tcPr>
            <w:tcW w:w="4595" w:type="dxa"/>
            <w:vMerge/>
            <w:vAlign w:val="center"/>
          </w:tcPr>
          <w:p w14:paraId="07532463" w14:textId="77777777" w:rsidR="00C574DB" w:rsidRPr="00A73D84" w:rsidRDefault="00C574DB" w:rsidP="004F71BE">
            <w:pPr>
              <w:widowControl w:val="0"/>
              <w:rPr>
                <w:rFonts w:asciiTheme="minorHAnsi" w:eastAsia="Arial" w:hAnsiTheme="minorHAnsi" w:cstheme="minorHAnsi"/>
                <w:sz w:val="22"/>
                <w:szCs w:val="22"/>
              </w:rPr>
            </w:pPr>
          </w:p>
        </w:tc>
        <w:tc>
          <w:tcPr>
            <w:tcW w:w="1700" w:type="dxa"/>
            <w:gridSpan w:val="2"/>
            <w:tcBorders>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BA78F35" w14:textId="77777777" w:rsidR="00C574DB" w:rsidRPr="00A73D84" w:rsidRDefault="00080BD2" w:rsidP="004F71BE">
            <w:pPr>
              <w:rPr>
                <w:rFonts w:asciiTheme="minorHAnsi" w:eastAsia="Arial" w:hAnsiTheme="minorHAnsi" w:cstheme="minorHAnsi"/>
                <w:sz w:val="22"/>
                <w:szCs w:val="22"/>
              </w:rPr>
            </w:pPr>
            <w:r w:rsidRPr="00A73D84">
              <w:rPr>
                <w:rFonts w:asciiTheme="minorHAnsi" w:eastAsia="Arial" w:hAnsiTheme="minorHAnsi" w:cstheme="minorHAnsi"/>
                <w:sz w:val="22"/>
                <w:szCs w:val="22"/>
              </w:rPr>
              <w:t>Mobile</w:t>
            </w:r>
          </w:p>
        </w:tc>
        <w:tc>
          <w:tcPr>
            <w:tcW w:w="4213" w:type="dxa"/>
            <w:tcBorders>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62DA24C" w14:textId="77777777" w:rsidR="00C574DB" w:rsidRPr="00A73D84" w:rsidRDefault="00C574DB" w:rsidP="004F71BE">
            <w:pPr>
              <w:rPr>
                <w:rFonts w:asciiTheme="minorHAnsi" w:eastAsia="Arial" w:hAnsiTheme="minorHAnsi" w:cstheme="minorHAnsi"/>
                <w:sz w:val="22"/>
                <w:szCs w:val="22"/>
              </w:rPr>
            </w:pPr>
          </w:p>
        </w:tc>
      </w:tr>
      <w:tr w:rsidR="00C574DB" w:rsidRPr="00A73D84" w14:paraId="0D6E7ACF" w14:textId="77777777" w:rsidTr="20F975B5">
        <w:trPr>
          <w:trHeight w:val="63"/>
          <w:jc w:val="center"/>
        </w:trPr>
        <w:tc>
          <w:tcPr>
            <w:tcW w:w="4595" w:type="dxa"/>
            <w:vMerge/>
            <w:vAlign w:val="center"/>
          </w:tcPr>
          <w:p w14:paraId="70F31047" w14:textId="77777777" w:rsidR="00C574DB" w:rsidRPr="00A73D84" w:rsidRDefault="00C574DB" w:rsidP="004F71BE">
            <w:pPr>
              <w:widowControl w:val="0"/>
              <w:rPr>
                <w:rFonts w:asciiTheme="minorHAnsi" w:eastAsia="Arial" w:hAnsiTheme="minorHAnsi" w:cstheme="minorHAnsi"/>
                <w:sz w:val="22"/>
                <w:szCs w:val="22"/>
              </w:rPr>
            </w:pPr>
          </w:p>
        </w:tc>
        <w:tc>
          <w:tcPr>
            <w:tcW w:w="1700" w:type="dxa"/>
            <w:gridSpan w:val="2"/>
            <w:tcBorders>
              <w:left w:val="single" w:sz="4" w:space="0" w:color="000000" w:themeColor="text1"/>
              <w:right w:val="single" w:sz="4" w:space="0" w:color="000000" w:themeColor="text1"/>
            </w:tcBorders>
            <w:shd w:val="clear" w:color="auto" w:fill="auto"/>
            <w:vAlign w:val="center"/>
          </w:tcPr>
          <w:p w14:paraId="37C476D8" w14:textId="77777777" w:rsidR="00C574DB" w:rsidRPr="00A73D84" w:rsidRDefault="00080BD2" w:rsidP="004F71BE">
            <w:pPr>
              <w:rPr>
                <w:rFonts w:asciiTheme="minorHAnsi" w:eastAsia="Arial" w:hAnsiTheme="minorHAnsi" w:cstheme="minorHAnsi"/>
                <w:sz w:val="22"/>
                <w:szCs w:val="22"/>
              </w:rPr>
            </w:pPr>
            <w:r w:rsidRPr="00A73D84">
              <w:rPr>
                <w:rFonts w:asciiTheme="minorHAnsi" w:eastAsia="Arial" w:hAnsiTheme="minorHAnsi" w:cstheme="minorHAnsi"/>
                <w:sz w:val="22"/>
                <w:szCs w:val="22"/>
              </w:rPr>
              <w:t>Email</w:t>
            </w:r>
          </w:p>
        </w:tc>
        <w:tc>
          <w:tcPr>
            <w:tcW w:w="4213" w:type="dxa"/>
            <w:tcBorders>
              <w:left w:val="single" w:sz="4" w:space="0" w:color="000000" w:themeColor="text1"/>
              <w:right w:val="single" w:sz="4" w:space="0" w:color="000000" w:themeColor="text1"/>
            </w:tcBorders>
            <w:shd w:val="clear" w:color="auto" w:fill="auto"/>
            <w:vAlign w:val="center"/>
          </w:tcPr>
          <w:p w14:paraId="07100A79" w14:textId="77777777" w:rsidR="00C574DB" w:rsidRPr="00A73D84" w:rsidRDefault="00C574DB" w:rsidP="004F71BE">
            <w:pPr>
              <w:rPr>
                <w:rFonts w:asciiTheme="minorHAnsi" w:eastAsia="Arial" w:hAnsiTheme="minorHAnsi" w:cstheme="minorHAnsi"/>
                <w:sz w:val="22"/>
                <w:szCs w:val="22"/>
              </w:rPr>
            </w:pPr>
          </w:p>
        </w:tc>
      </w:tr>
      <w:tr w:rsidR="00114218" w:rsidRPr="00A73D84" w14:paraId="5A300A87" w14:textId="77777777" w:rsidTr="20F975B5">
        <w:trPr>
          <w:trHeight w:val="63"/>
          <w:jc w:val="center"/>
        </w:trPr>
        <w:tc>
          <w:tcPr>
            <w:tcW w:w="4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D50E326" w14:textId="604A26C6" w:rsidR="00114218" w:rsidRPr="00A73D84" w:rsidRDefault="00114218" w:rsidP="004F71BE">
            <w:pPr>
              <w:rPr>
                <w:rFonts w:asciiTheme="minorHAnsi" w:eastAsia="Arial" w:hAnsiTheme="minorHAnsi" w:cstheme="minorHAnsi"/>
                <w:sz w:val="22"/>
                <w:szCs w:val="22"/>
              </w:rPr>
            </w:pPr>
            <w:r w:rsidRPr="00A73D84">
              <w:rPr>
                <w:rFonts w:asciiTheme="minorHAnsi" w:eastAsia="Arial" w:hAnsiTheme="minorHAnsi" w:cstheme="minorHAnsi"/>
                <w:sz w:val="22"/>
                <w:szCs w:val="22"/>
              </w:rPr>
              <w:t>Identification data, address and contact information of partner organization(s), if any</w:t>
            </w:r>
          </w:p>
        </w:tc>
        <w:tc>
          <w:tcPr>
            <w:tcW w:w="59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326FFCD" w14:textId="77777777" w:rsidR="00114218" w:rsidRPr="00A73D84" w:rsidRDefault="00114218" w:rsidP="004F71BE">
            <w:pPr>
              <w:rPr>
                <w:rFonts w:asciiTheme="minorHAnsi" w:eastAsia="Arial" w:hAnsiTheme="minorHAnsi" w:cstheme="minorHAnsi"/>
                <w:sz w:val="22"/>
                <w:szCs w:val="22"/>
              </w:rPr>
            </w:pPr>
          </w:p>
        </w:tc>
      </w:tr>
      <w:tr w:rsidR="00114218" w:rsidRPr="00A73D84" w14:paraId="187DE263" w14:textId="77777777" w:rsidTr="20F975B5">
        <w:trPr>
          <w:trHeight w:val="66"/>
          <w:jc w:val="center"/>
        </w:trPr>
        <w:tc>
          <w:tcPr>
            <w:tcW w:w="4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10B995" w14:textId="3999BCDD" w:rsidR="00114218" w:rsidRPr="00A73D84" w:rsidRDefault="00114218" w:rsidP="004F71BE">
            <w:pPr>
              <w:rPr>
                <w:rFonts w:asciiTheme="minorHAnsi" w:eastAsia="Arial" w:hAnsiTheme="minorHAnsi" w:cstheme="minorHAnsi"/>
                <w:sz w:val="22"/>
                <w:szCs w:val="22"/>
              </w:rPr>
            </w:pPr>
            <w:r w:rsidRPr="00A73D84">
              <w:rPr>
                <w:rFonts w:asciiTheme="minorHAnsi" w:eastAsia="Arial" w:hAnsiTheme="minorHAnsi" w:cstheme="minorHAnsi"/>
                <w:sz w:val="22"/>
                <w:szCs w:val="22"/>
              </w:rPr>
              <w:t>Exact location(s) of the grant implementation (region, municipalities, communities)</w:t>
            </w:r>
          </w:p>
        </w:tc>
        <w:tc>
          <w:tcPr>
            <w:tcW w:w="59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CAC491F" w14:textId="77777777" w:rsidR="00114218" w:rsidRPr="00A73D84" w:rsidRDefault="00114218" w:rsidP="004F71BE">
            <w:pPr>
              <w:rPr>
                <w:rFonts w:asciiTheme="minorHAnsi" w:eastAsia="Arial" w:hAnsiTheme="minorHAnsi" w:cstheme="minorHAnsi"/>
                <w:sz w:val="22"/>
                <w:szCs w:val="22"/>
              </w:rPr>
            </w:pPr>
          </w:p>
        </w:tc>
      </w:tr>
      <w:tr w:rsidR="00CD3B79" w:rsidRPr="00A73D84" w14:paraId="772FECF6" w14:textId="77777777" w:rsidTr="20F975B5">
        <w:trPr>
          <w:trHeight w:val="417"/>
          <w:jc w:val="center"/>
        </w:trPr>
        <w:tc>
          <w:tcPr>
            <w:tcW w:w="4595" w:type="dxa"/>
            <w:vMerge w:val="restart"/>
            <w:tcBorders>
              <w:top w:val="single" w:sz="4" w:space="0" w:color="000000" w:themeColor="text1"/>
              <w:left w:val="single" w:sz="4" w:space="0" w:color="000000" w:themeColor="text1"/>
              <w:right w:val="single" w:sz="4" w:space="0" w:color="000000" w:themeColor="text1"/>
            </w:tcBorders>
            <w:shd w:val="clear" w:color="auto" w:fill="auto"/>
          </w:tcPr>
          <w:p w14:paraId="24E62DFE" w14:textId="5BE8BC34" w:rsidR="00CD3B79" w:rsidRDefault="00CD3B79" w:rsidP="004F71BE">
            <w:pPr>
              <w:rPr>
                <w:rFonts w:asciiTheme="minorHAnsi" w:eastAsia="Arial" w:hAnsiTheme="minorHAnsi" w:cstheme="minorHAnsi"/>
                <w:sz w:val="22"/>
                <w:szCs w:val="22"/>
              </w:rPr>
            </w:pPr>
            <w:bookmarkStart w:id="31" w:name="_Hlk73341084"/>
            <w:r w:rsidRPr="00A73D84">
              <w:rPr>
                <w:rFonts w:asciiTheme="minorHAnsi" w:eastAsia="Arial" w:hAnsiTheme="minorHAnsi" w:cstheme="minorHAnsi"/>
                <w:sz w:val="22"/>
                <w:szCs w:val="22"/>
              </w:rPr>
              <w:t xml:space="preserve">Goal of the </w:t>
            </w:r>
            <w:r>
              <w:rPr>
                <w:rFonts w:asciiTheme="minorHAnsi" w:eastAsia="Arial" w:hAnsiTheme="minorHAnsi" w:cstheme="minorHAnsi"/>
                <w:sz w:val="22"/>
                <w:szCs w:val="22"/>
              </w:rPr>
              <w:t>business proposal/idea:</w:t>
            </w:r>
          </w:p>
          <w:p w14:paraId="00BE0095" w14:textId="77777777" w:rsidR="00CD3B79" w:rsidRDefault="00CD3B79" w:rsidP="004F71BE">
            <w:pPr>
              <w:rPr>
                <w:rFonts w:asciiTheme="minorHAnsi" w:eastAsia="Arial" w:hAnsiTheme="minorHAnsi" w:cstheme="minorHAnsi"/>
                <w:sz w:val="22"/>
                <w:szCs w:val="22"/>
              </w:rPr>
            </w:pPr>
          </w:p>
          <w:p w14:paraId="3062B2F4" w14:textId="1834F637" w:rsidR="00CD3B79" w:rsidRPr="004F71BE" w:rsidRDefault="00CD3B79" w:rsidP="004F71BE">
            <w:pPr>
              <w:rPr>
                <w:rFonts w:ascii="Calibri" w:eastAsia="Arial" w:hAnsi="Calibri" w:cs="Arial"/>
                <w:i/>
                <w:iCs/>
                <w:sz w:val="20"/>
              </w:rPr>
            </w:pPr>
            <w:r w:rsidRPr="004F71BE">
              <w:rPr>
                <w:rFonts w:ascii="Calibri" w:hAnsi="Calibri" w:cs="Arial"/>
                <w:b/>
                <w:bCs/>
                <w:i/>
                <w:iCs/>
                <w:color w:val="FF0000"/>
                <w:sz w:val="20"/>
              </w:rPr>
              <w:t>Each project should have one primary Focal Area which should be indicated</w:t>
            </w:r>
            <w:r w:rsidRPr="004F71BE">
              <w:rPr>
                <w:rFonts w:ascii="Calibri" w:hAnsi="Calibri" w:cs="Arial"/>
                <w:i/>
                <w:iCs/>
                <w:sz w:val="20"/>
              </w:rPr>
              <w:t>. In addition, projects may have secondary focal areas which should be specified in the project rationale and approach. Appropriate indicators should be selected in line with the primary and secondary focal areas of the project.</w:t>
            </w:r>
          </w:p>
        </w:tc>
        <w:tc>
          <w:tcPr>
            <w:tcW w:w="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35EBF22" w14:textId="496811EB" w:rsidR="00CD3B79" w:rsidRPr="00A73D84" w:rsidRDefault="009A6E84" w:rsidP="004F71BE">
            <w:pPr>
              <w:jc w:val="center"/>
              <w:rPr>
                <w:rFonts w:asciiTheme="minorHAnsi" w:eastAsia="Arial" w:hAnsiTheme="minorHAnsi" w:cstheme="minorHAnsi"/>
                <w:sz w:val="22"/>
                <w:szCs w:val="22"/>
              </w:rPr>
            </w:pPr>
            <w:sdt>
              <w:sdtPr>
                <w:rPr>
                  <w:rFonts w:ascii="Corbel" w:hAnsi="Corbel"/>
                  <w:color w:val="2B579A"/>
                  <w:sz w:val="40"/>
                  <w:szCs w:val="40"/>
                  <w:shd w:val="clear" w:color="auto" w:fill="E6E6E6"/>
                </w:rPr>
                <w:id w:val="-406306014"/>
                <w14:checkbox>
                  <w14:checked w14:val="1"/>
                  <w14:checkedState w14:val="2612" w14:font="MS Gothic"/>
                  <w14:uncheckedState w14:val="2610" w14:font="MS Gothic"/>
                </w14:checkbox>
              </w:sdtPr>
              <w:sdtEndPr/>
              <w:sdtContent>
                <w:r w:rsidR="00CD3B79" w:rsidRPr="004F71BE">
                  <w:rPr>
                    <w:rFonts w:ascii="Segoe UI Symbol" w:eastAsia="MS Gothic" w:hAnsi="Segoe UI Symbol" w:cs="Segoe UI Symbol"/>
                    <w:sz w:val="40"/>
                    <w:szCs w:val="40"/>
                  </w:rPr>
                  <w:t>☐</w:t>
                </w:r>
              </w:sdtContent>
            </w:sdt>
          </w:p>
        </w:tc>
        <w:tc>
          <w:tcPr>
            <w:tcW w:w="5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77FCF4" w14:textId="0A88EFFC" w:rsidR="00CD3B79" w:rsidRPr="00A73D84" w:rsidRDefault="00CD3B79" w:rsidP="004F71BE">
            <w:pPr>
              <w:rPr>
                <w:rFonts w:asciiTheme="minorHAnsi" w:eastAsia="Arial" w:hAnsiTheme="minorHAnsi" w:cstheme="minorHAnsi"/>
                <w:sz w:val="22"/>
                <w:szCs w:val="22"/>
              </w:rPr>
            </w:pPr>
            <w:r>
              <w:rPr>
                <w:rFonts w:asciiTheme="minorHAnsi" w:eastAsia="Arial" w:hAnsiTheme="minorHAnsi" w:cstheme="minorHAnsi"/>
                <w:sz w:val="22"/>
                <w:szCs w:val="22"/>
              </w:rPr>
              <w:t>Improving youth social inclusion and economic opportunities in the agriculture sector</w:t>
            </w:r>
          </w:p>
        </w:tc>
      </w:tr>
      <w:tr w:rsidR="00CD3B79" w:rsidRPr="00A73D84" w14:paraId="4D25F191" w14:textId="77777777" w:rsidTr="20F975B5">
        <w:trPr>
          <w:trHeight w:val="210"/>
          <w:jc w:val="center"/>
        </w:trPr>
        <w:tc>
          <w:tcPr>
            <w:tcW w:w="4595" w:type="dxa"/>
            <w:vMerge/>
          </w:tcPr>
          <w:p w14:paraId="17146FA3" w14:textId="77777777" w:rsidR="00CD3B79" w:rsidRPr="00A73D84" w:rsidRDefault="00CD3B79" w:rsidP="004F71BE">
            <w:pPr>
              <w:rPr>
                <w:rFonts w:asciiTheme="minorHAnsi" w:eastAsia="Arial" w:hAnsiTheme="minorHAnsi" w:cstheme="minorHAnsi"/>
                <w:sz w:val="22"/>
                <w:szCs w:val="22"/>
              </w:rPr>
            </w:pPr>
          </w:p>
        </w:tc>
        <w:tc>
          <w:tcPr>
            <w:tcW w:w="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60B7ABD" w14:textId="796003B5" w:rsidR="00CD3B79" w:rsidRPr="00A73D84" w:rsidRDefault="009A6E84" w:rsidP="004F71BE">
            <w:pPr>
              <w:jc w:val="center"/>
              <w:rPr>
                <w:rFonts w:asciiTheme="minorHAnsi" w:eastAsia="Arial" w:hAnsiTheme="minorHAnsi" w:cstheme="minorHAnsi"/>
                <w:sz w:val="22"/>
                <w:szCs w:val="22"/>
              </w:rPr>
            </w:pPr>
            <w:sdt>
              <w:sdtPr>
                <w:rPr>
                  <w:rFonts w:ascii="Corbel" w:hAnsi="Corbel"/>
                  <w:color w:val="2B579A"/>
                  <w:sz w:val="40"/>
                  <w:szCs w:val="40"/>
                  <w:shd w:val="clear" w:color="auto" w:fill="E6E6E6"/>
                </w:rPr>
                <w:id w:val="-317884027"/>
                <w14:checkbox>
                  <w14:checked w14:val="1"/>
                  <w14:checkedState w14:val="2612" w14:font="MS Gothic"/>
                  <w14:uncheckedState w14:val="2610" w14:font="MS Gothic"/>
                </w14:checkbox>
              </w:sdtPr>
              <w:sdtEndPr/>
              <w:sdtContent>
                <w:r w:rsidR="00CD3B79" w:rsidRPr="009550C7">
                  <w:rPr>
                    <w:rFonts w:ascii="Segoe UI Symbol" w:eastAsia="MS Gothic" w:hAnsi="Segoe UI Symbol" w:cs="Segoe UI Symbol"/>
                    <w:sz w:val="40"/>
                    <w:szCs w:val="40"/>
                  </w:rPr>
                  <w:t>☐</w:t>
                </w:r>
              </w:sdtContent>
            </w:sdt>
          </w:p>
        </w:tc>
        <w:tc>
          <w:tcPr>
            <w:tcW w:w="5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17052D2" w14:textId="5FAFC4B1" w:rsidR="00CD3B79" w:rsidRPr="00A73D84" w:rsidRDefault="00CD3B79" w:rsidP="004F71BE">
            <w:pPr>
              <w:rPr>
                <w:rFonts w:asciiTheme="minorHAnsi" w:eastAsia="Arial" w:hAnsiTheme="minorHAnsi" w:cstheme="minorHAnsi"/>
                <w:sz w:val="22"/>
                <w:szCs w:val="22"/>
              </w:rPr>
            </w:pPr>
            <w:r>
              <w:rPr>
                <w:rFonts w:asciiTheme="minorHAnsi" w:eastAsia="Arial" w:hAnsiTheme="minorHAnsi" w:cstheme="minorHAnsi"/>
                <w:sz w:val="22"/>
                <w:szCs w:val="22"/>
              </w:rPr>
              <w:t>Improving youth social inclusion and economic opportunities in the manufacturing sector</w:t>
            </w:r>
          </w:p>
        </w:tc>
      </w:tr>
      <w:tr w:rsidR="00CD3B79" w:rsidRPr="00A73D84" w14:paraId="23CEE9A1" w14:textId="77777777" w:rsidTr="20F975B5">
        <w:trPr>
          <w:trHeight w:val="102"/>
          <w:jc w:val="center"/>
        </w:trPr>
        <w:tc>
          <w:tcPr>
            <w:tcW w:w="4595" w:type="dxa"/>
            <w:vMerge/>
          </w:tcPr>
          <w:p w14:paraId="5199FC52" w14:textId="77777777" w:rsidR="00CD3B79" w:rsidRPr="00A73D84" w:rsidRDefault="00CD3B79" w:rsidP="004F71BE">
            <w:pPr>
              <w:rPr>
                <w:rFonts w:asciiTheme="minorHAnsi" w:eastAsia="Arial" w:hAnsiTheme="minorHAnsi" w:cstheme="minorHAnsi"/>
                <w:sz w:val="22"/>
                <w:szCs w:val="22"/>
              </w:rPr>
            </w:pPr>
          </w:p>
        </w:tc>
        <w:tc>
          <w:tcPr>
            <w:tcW w:w="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B71C339" w14:textId="678F9D58" w:rsidR="00CD3B79" w:rsidRPr="00A73D84" w:rsidRDefault="009A6E84" w:rsidP="004F71BE">
            <w:pPr>
              <w:jc w:val="center"/>
              <w:rPr>
                <w:rFonts w:asciiTheme="minorHAnsi" w:eastAsia="Arial" w:hAnsiTheme="minorHAnsi" w:cstheme="minorHAnsi"/>
                <w:sz w:val="22"/>
                <w:szCs w:val="22"/>
              </w:rPr>
            </w:pPr>
            <w:sdt>
              <w:sdtPr>
                <w:rPr>
                  <w:rFonts w:ascii="Corbel" w:hAnsi="Corbel"/>
                  <w:sz w:val="40"/>
                  <w:szCs w:val="40"/>
                </w:rPr>
                <w:id w:val="1853228225"/>
                <w14:checkbox>
                  <w14:checked w14:val="1"/>
                  <w14:checkedState w14:val="2612" w14:font="MS Gothic"/>
                  <w14:uncheckedState w14:val="2610" w14:font="MS Gothic"/>
                </w14:checkbox>
              </w:sdtPr>
              <w:sdtEndPr/>
              <w:sdtContent>
                <w:r w:rsidR="00CD3B79">
                  <w:rPr>
                    <w:rFonts w:ascii="MS Gothic" w:eastAsia="MS Gothic" w:hAnsi="MS Gothic" w:hint="eastAsia"/>
                    <w:sz w:val="40"/>
                    <w:szCs w:val="40"/>
                  </w:rPr>
                  <w:t>☐</w:t>
                </w:r>
              </w:sdtContent>
            </w:sdt>
          </w:p>
        </w:tc>
        <w:tc>
          <w:tcPr>
            <w:tcW w:w="5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65B3360" w14:textId="1EA8887E" w:rsidR="00CD3B79" w:rsidRPr="00A73D84" w:rsidRDefault="00CD3B79" w:rsidP="004F71BE">
            <w:pPr>
              <w:rPr>
                <w:rFonts w:asciiTheme="minorHAnsi" w:eastAsia="Arial" w:hAnsiTheme="minorHAnsi" w:cstheme="minorHAnsi"/>
                <w:sz w:val="22"/>
                <w:szCs w:val="22"/>
              </w:rPr>
            </w:pPr>
            <w:r w:rsidRPr="005267D3">
              <w:rPr>
                <w:rFonts w:asciiTheme="minorHAnsi" w:eastAsia="Arial" w:hAnsiTheme="minorHAnsi" w:cstheme="minorHAnsi"/>
                <w:sz w:val="22"/>
                <w:szCs w:val="22"/>
              </w:rPr>
              <w:t xml:space="preserve">Improving </w:t>
            </w:r>
            <w:r>
              <w:rPr>
                <w:rFonts w:asciiTheme="minorHAnsi" w:eastAsia="Arial" w:hAnsiTheme="minorHAnsi" w:cstheme="minorHAnsi"/>
                <w:sz w:val="22"/>
                <w:szCs w:val="22"/>
              </w:rPr>
              <w:t xml:space="preserve">youth social inclusion and economic opportunities in the tourism sector </w:t>
            </w:r>
          </w:p>
        </w:tc>
      </w:tr>
      <w:tr w:rsidR="00CD3B79" w:rsidRPr="00A73D84" w14:paraId="53756490" w14:textId="77777777" w:rsidTr="20F975B5">
        <w:trPr>
          <w:trHeight w:val="102"/>
          <w:jc w:val="center"/>
        </w:trPr>
        <w:tc>
          <w:tcPr>
            <w:tcW w:w="4595" w:type="dxa"/>
            <w:vMerge/>
          </w:tcPr>
          <w:p w14:paraId="36E1AD83" w14:textId="77777777" w:rsidR="00CD3B79" w:rsidRPr="00A73D84" w:rsidRDefault="00CD3B79" w:rsidP="004F71BE">
            <w:pPr>
              <w:rPr>
                <w:rFonts w:asciiTheme="minorHAnsi" w:eastAsia="Arial" w:hAnsiTheme="minorHAnsi" w:cstheme="minorHAnsi"/>
                <w:sz w:val="22"/>
                <w:szCs w:val="22"/>
              </w:rPr>
            </w:pPr>
          </w:p>
        </w:tc>
        <w:tc>
          <w:tcPr>
            <w:tcW w:w="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CA45D2" w14:textId="2D43570D" w:rsidR="00CD3B79" w:rsidRDefault="4989D4BB" w:rsidP="004F71BE">
            <w:pPr>
              <w:jc w:val="center"/>
              <w:rPr>
                <w:rFonts w:ascii="Corbel" w:hAnsi="Corbel"/>
                <w:color w:val="2B579A"/>
                <w:sz w:val="40"/>
                <w:szCs w:val="40"/>
                <w:shd w:val="clear" w:color="auto" w:fill="E6E6E6"/>
              </w:rPr>
            </w:pPr>
            <w:r w:rsidRPr="20F975B5">
              <w:rPr>
                <w:rFonts w:ascii="MS Gothic" w:eastAsia="MS Gothic" w:hAnsi="MS Gothic" w:cs="Segoe UI Symbol"/>
                <w:sz w:val="40"/>
                <w:szCs w:val="40"/>
              </w:rPr>
              <w:t>☐</w:t>
            </w:r>
          </w:p>
        </w:tc>
        <w:tc>
          <w:tcPr>
            <w:tcW w:w="5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CE54ADB" w14:textId="28E91C78" w:rsidR="00CD3B79" w:rsidRPr="005267D3" w:rsidRDefault="4989D4BB" w:rsidP="20F975B5">
            <w:pPr>
              <w:rPr>
                <w:rFonts w:asciiTheme="minorHAnsi" w:eastAsia="Arial" w:hAnsiTheme="minorHAnsi" w:cstheme="minorBidi"/>
                <w:sz w:val="22"/>
                <w:szCs w:val="22"/>
              </w:rPr>
            </w:pPr>
            <w:r w:rsidRPr="20F975B5">
              <w:rPr>
                <w:rFonts w:asciiTheme="minorHAnsi" w:eastAsia="Arial" w:hAnsiTheme="minorHAnsi" w:cstheme="minorBidi"/>
                <w:sz w:val="22"/>
                <w:szCs w:val="22"/>
              </w:rPr>
              <w:t>Improving youth social inclusion and economic opportunities in the transpo</w:t>
            </w:r>
            <w:r w:rsidR="1747B1C0" w:rsidRPr="20F975B5">
              <w:rPr>
                <w:rFonts w:asciiTheme="minorHAnsi" w:eastAsia="Arial" w:hAnsiTheme="minorHAnsi" w:cstheme="minorBidi"/>
                <w:sz w:val="22"/>
                <w:szCs w:val="22"/>
              </w:rPr>
              <w:t>r</w:t>
            </w:r>
            <w:r w:rsidRPr="20F975B5">
              <w:rPr>
                <w:rFonts w:asciiTheme="minorHAnsi" w:eastAsia="Arial" w:hAnsiTheme="minorHAnsi" w:cstheme="minorBidi"/>
                <w:sz w:val="22"/>
                <w:szCs w:val="22"/>
              </w:rPr>
              <w:t>t sector</w:t>
            </w:r>
          </w:p>
        </w:tc>
      </w:tr>
      <w:bookmarkEnd w:id="31"/>
      <w:tr w:rsidR="00114218" w:rsidRPr="00A73D84" w14:paraId="5FF7A909" w14:textId="77777777" w:rsidTr="20F975B5">
        <w:trPr>
          <w:trHeight w:val="1180"/>
          <w:jc w:val="center"/>
        </w:trPr>
        <w:tc>
          <w:tcPr>
            <w:tcW w:w="4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3754ED" w14:textId="51CF4500" w:rsidR="00114218" w:rsidRPr="00A73D84" w:rsidRDefault="00114218" w:rsidP="004F71BE">
            <w:pPr>
              <w:rPr>
                <w:rFonts w:asciiTheme="minorHAnsi" w:eastAsia="Arial" w:hAnsiTheme="minorHAnsi" w:cstheme="minorHAnsi"/>
                <w:iCs/>
                <w:sz w:val="22"/>
                <w:szCs w:val="22"/>
              </w:rPr>
            </w:pPr>
            <w:r w:rsidRPr="00A73D84">
              <w:rPr>
                <w:rFonts w:asciiTheme="minorHAnsi" w:eastAsia="Arial" w:hAnsiTheme="minorHAnsi" w:cstheme="minorHAnsi"/>
                <w:iCs/>
                <w:sz w:val="22"/>
                <w:szCs w:val="22"/>
              </w:rPr>
              <w:t xml:space="preserve">Target groups and estimated number of direct and indirect beneficiaries </w:t>
            </w:r>
            <w:r>
              <w:rPr>
                <w:rFonts w:asciiTheme="minorHAnsi" w:eastAsia="Arial" w:hAnsiTheme="minorHAnsi" w:cstheme="minorHAnsi"/>
                <w:b/>
                <w:bCs/>
                <w:i/>
                <w:sz w:val="22"/>
                <w:szCs w:val="22"/>
              </w:rPr>
              <w:t>(B</w:t>
            </w:r>
            <w:r w:rsidRPr="00FA3CCF">
              <w:rPr>
                <w:rFonts w:asciiTheme="minorHAnsi" w:eastAsia="Arial" w:hAnsiTheme="minorHAnsi" w:cstheme="minorHAnsi"/>
                <w:b/>
                <w:bCs/>
                <w:i/>
                <w:sz w:val="22"/>
                <w:szCs w:val="22"/>
              </w:rPr>
              <w:t>reakdown between male and female and estimated number of Person with Disabilities is required)</w:t>
            </w:r>
          </w:p>
        </w:tc>
        <w:tc>
          <w:tcPr>
            <w:tcW w:w="59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C1CD8F" w14:textId="77777777" w:rsidR="00114218" w:rsidRPr="00A73D84" w:rsidRDefault="00114218" w:rsidP="004F71BE">
            <w:pPr>
              <w:rPr>
                <w:rFonts w:asciiTheme="minorHAnsi" w:eastAsia="Arial" w:hAnsiTheme="minorHAnsi" w:cstheme="minorHAnsi"/>
                <w:sz w:val="22"/>
                <w:szCs w:val="22"/>
              </w:rPr>
            </w:pPr>
            <w:r w:rsidRPr="00A73D84">
              <w:rPr>
                <w:rFonts w:asciiTheme="minorHAnsi" w:eastAsia="Arial" w:hAnsiTheme="minorHAnsi" w:cstheme="minorHAnsi"/>
                <w:i/>
                <w:sz w:val="22"/>
                <w:szCs w:val="22"/>
              </w:rPr>
              <w:t xml:space="preserve"> </w:t>
            </w:r>
          </w:p>
        </w:tc>
      </w:tr>
      <w:tr w:rsidR="00114218" w:rsidRPr="00A73D84" w14:paraId="1112F792" w14:textId="77777777" w:rsidTr="20F975B5">
        <w:trPr>
          <w:trHeight w:val="273"/>
          <w:jc w:val="center"/>
        </w:trPr>
        <w:tc>
          <w:tcPr>
            <w:tcW w:w="4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1CA00E" w14:textId="3365A72C" w:rsidR="00114218" w:rsidRPr="00A73D84" w:rsidRDefault="1824EED5" w:rsidP="7881E3C1">
            <w:pPr>
              <w:rPr>
                <w:rFonts w:asciiTheme="minorHAnsi" w:eastAsia="Arial" w:hAnsiTheme="minorHAnsi" w:cstheme="minorBidi"/>
                <w:sz w:val="22"/>
                <w:szCs w:val="22"/>
              </w:rPr>
            </w:pPr>
            <w:r w:rsidRPr="7881E3C1">
              <w:rPr>
                <w:rFonts w:asciiTheme="minorHAnsi" w:eastAsia="Arial" w:hAnsiTheme="minorHAnsi" w:cstheme="minorBidi"/>
                <w:sz w:val="22"/>
                <w:szCs w:val="22"/>
              </w:rPr>
              <w:t>Duration of the grant</w:t>
            </w:r>
            <w:r w:rsidRPr="7881E3C1">
              <w:rPr>
                <w:rFonts w:asciiTheme="minorHAnsi" w:eastAsia="Arial" w:hAnsiTheme="minorHAnsi" w:cstheme="minorBidi"/>
                <w:sz w:val="22"/>
                <w:szCs w:val="22"/>
                <w:lang w:val="ka-GE"/>
              </w:rPr>
              <w:t xml:space="preserve"> </w:t>
            </w:r>
            <w:r w:rsidRPr="7881E3C1">
              <w:rPr>
                <w:rFonts w:asciiTheme="minorHAnsi" w:eastAsia="Arial" w:hAnsiTheme="minorHAnsi" w:cstheme="minorBidi"/>
                <w:sz w:val="22"/>
                <w:szCs w:val="22"/>
              </w:rPr>
              <w:t xml:space="preserve">(max. </w:t>
            </w:r>
            <w:r w:rsidR="002A169E">
              <w:rPr>
                <w:rFonts w:asciiTheme="minorHAnsi" w:eastAsia="Arial" w:hAnsiTheme="minorHAnsi" w:cstheme="minorBidi"/>
                <w:sz w:val="22"/>
                <w:szCs w:val="22"/>
              </w:rPr>
              <w:t>4</w:t>
            </w:r>
            <w:r w:rsidR="00F35708">
              <w:rPr>
                <w:rFonts w:asciiTheme="minorHAnsi" w:eastAsia="Arial" w:hAnsiTheme="minorHAnsi" w:cstheme="minorBidi"/>
                <w:sz w:val="22"/>
                <w:szCs w:val="22"/>
              </w:rPr>
              <w:t xml:space="preserve"> months</w:t>
            </w:r>
            <w:r w:rsidRPr="7881E3C1">
              <w:rPr>
                <w:rFonts w:asciiTheme="minorHAnsi" w:eastAsia="Arial" w:hAnsiTheme="minorHAnsi" w:cstheme="minorBidi"/>
                <w:sz w:val="22"/>
                <w:szCs w:val="22"/>
              </w:rPr>
              <w:t>), tentative start and end dates</w:t>
            </w:r>
          </w:p>
        </w:tc>
        <w:tc>
          <w:tcPr>
            <w:tcW w:w="59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350523" w14:textId="77777777" w:rsidR="00114218" w:rsidRPr="00A73D84" w:rsidRDefault="00114218" w:rsidP="004F71BE">
            <w:pPr>
              <w:rPr>
                <w:rFonts w:asciiTheme="minorHAnsi" w:eastAsia="Arial" w:hAnsiTheme="minorHAnsi" w:cstheme="minorHAnsi"/>
                <w:sz w:val="22"/>
                <w:szCs w:val="22"/>
              </w:rPr>
            </w:pPr>
          </w:p>
        </w:tc>
      </w:tr>
      <w:tr w:rsidR="00114218" w:rsidRPr="00A73D84" w14:paraId="02CB514C" w14:textId="77777777" w:rsidTr="20F975B5">
        <w:trPr>
          <w:trHeight w:val="63"/>
          <w:jc w:val="center"/>
        </w:trPr>
        <w:tc>
          <w:tcPr>
            <w:tcW w:w="4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B04613" w14:textId="17C9A95E" w:rsidR="00114218" w:rsidRPr="00A73D84" w:rsidRDefault="00114218" w:rsidP="004F71BE">
            <w:pPr>
              <w:rPr>
                <w:rFonts w:asciiTheme="minorHAnsi" w:eastAsia="Arial" w:hAnsiTheme="minorHAnsi" w:cstheme="minorHAnsi"/>
                <w:sz w:val="22"/>
                <w:szCs w:val="22"/>
              </w:rPr>
            </w:pPr>
            <w:r w:rsidRPr="00A73D84">
              <w:rPr>
                <w:rFonts w:asciiTheme="minorHAnsi" w:eastAsia="Arial" w:hAnsiTheme="minorHAnsi" w:cstheme="minorHAnsi"/>
                <w:sz w:val="22"/>
                <w:szCs w:val="22"/>
              </w:rPr>
              <w:t xml:space="preserve">Total budget (USD) </w:t>
            </w:r>
          </w:p>
        </w:tc>
        <w:tc>
          <w:tcPr>
            <w:tcW w:w="59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7D1CEB" w14:textId="77777777" w:rsidR="00114218" w:rsidRPr="00A73D84" w:rsidRDefault="00114218" w:rsidP="004F71BE">
            <w:pPr>
              <w:rPr>
                <w:rFonts w:asciiTheme="minorHAnsi" w:eastAsia="Arial" w:hAnsiTheme="minorHAnsi" w:cstheme="minorHAnsi"/>
                <w:sz w:val="22"/>
                <w:szCs w:val="22"/>
              </w:rPr>
            </w:pPr>
          </w:p>
        </w:tc>
      </w:tr>
      <w:tr w:rsidR="00114218" w:rsidRPr="00A73D84" w14:paraId="1B5DAB00" w14:textId="77777777" w:rsidTr="20F975B5">
        <w:trPr>
          <w:trHeight w:val="63"/>
          <w:jc w:val="center"/>
        </w:trPr>
        <w:tc>
          <w:tcPr>
            <w:tcW w:w="4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FA6FA1" w14:textId="6C3CF6AC" w:rsidR="00114218" w:rsidRPr="00A73D84" w:rsidRDefault="00114218" w:rsidP="004F71BE">
            <w:pPr>
              <w:rPr>
                <w:rFonts w:asciiTheme="minorHAnsi" w:eastAsia="Arial" w:hAnsiTheme="minorHAnsi" w:cstheme="minorHAnsi"/>
                <w:sz w:val="22"/>
                <w:szCs w:val="22"/>
              </w:rPr>
            </w:pPr>
            <w:r w:rsidRPr="00A73D84">
              <w:rPr>
                <w:rFonts w:asciiTheme="minorHAnsi" w:eastAsia="Arial" w:hAnsiTheme="minorHAnsi" w:cstheme="minorHAnsi"/>
                <w:sz w:val="22"/>
                <w:szCs w:val="22"/>
              </w:rPr>
              <w:t>Requested from UNDP (USD)</w:t>
            </w:r>
          </w:p>
        </w:tc>
        <w:tc>
          <w:tcPr>
            <w:tcW w:w="59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9954F9" w14:textId="77777777" w:rsidR="00114218" w:rsidRPr="00A73D84" w:rsidRDefault="00114218" w:rsidP="004F71BE">
            <w:pPr>
              <w:rPr>
                <w:rFonts w:asciiTheme="minorHAnsi" w:eastAsia="Arial" w:hAnsiTheme="minorHAnsi" w:cstheme="minorHAnsi"/>
                <w:sz w:val="22"/>
                <w:szCs w:val="22"/>
              </w:rPr>
            </w:pPr>
          </w:p>
        </w:tc>
      </w:tr>
      <w:tr w:rsidR="00114218" w:rsidRPr="00A73D84" w14:paraId="36B33A3D" w14:textId="77777777" w:rsidTr="20F975B5">
        <w:trPr>
          <w:trHeight w:val="63"/>
          <w:jc w:val="center"/>
        </w:trPr>
        <w:tc>
          <w:tcPr>
            <w:tcW w:w="4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75F0F8" w14:textId="4491B1C3" w:rsidR="00114218" w:rsidRPr="00A73D84" w:rsidRDefault="00114218" w:rsidP="004F71BE">
            <w:pPr>
              <w:rPr>
                <w:rFonts w:asciiTheme="minorHAnsi" w:eastAsia="Arial" w:hAnsiTheme="minorHAnsi" w:cstheme="minorHAnsi"/>
                <w:sz w:val="22"/>
                <w:szCs w:val="22"/>
              </w:rPr>
            </w:pPr>
            <w:r w:rsidRPr="00A73D84">
              <w:rPr>
                <w:rFonts w:asciiTheme="minorHAnsi" w:eastAsia="Arial" w:hAnsiTheme="minorHAnsi" w:cstheme="minorHAnsi"/>
                <w:sz w:val="22"/>
                <w:szCs w:val="22"/>
              </w:rPr>
              <w:t>Share of co-funding, if any (USD and %)</w:t>
            </w:r>
          </w:p>
        </w:tc>
        <w:tc>
          <w:tcPr>
            <w:tcW w:w="59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AA4F5C" w14:textId="77777777" w:rsidR="00114218" w:rsidRPr="00A73D84" w:rsidRDefault="00114218" w:rsidP="004F71BE">
            <w:pPr>
              <w:rPr>
                <w:rFonts w:asciiTheme="minorHAnsi" w:eastAsia="Arial" w:hAnsiTheme="minorHAnsi" w:cstheme="minorHAnsi"/>
                <w:sz w:val="22"/>
                <w:szCs w:val="22"/>
              </w:rPr>
            </w:pPr>
          </w:p>
        </w:tc>
      </w:tr>
    </w:tbl>
    <w:p w14:paraId="73580C64" w14:textId="2C833B5B" w:rsidR="00C574DB" w:rsidRPr="009C3A61" w:rsidRDefault="00080BD2">
      <w:pPr>
        <w:spacing w:after="200" w:line="276" w:lineRule="auto"/>
        <w:rPr>
          <w:rFonts w:asciiTheme="minorHAnsi" w:eastAsia="Arial" w:hAnsiTheme="minorHAnsi" w:cstheme="minorHAnsi"/>
          <w:b/>
          <w:sz w:val="22"/>
          <w:szCs w:val="22"/>
        </w:rPr>
      </w:pPr>
      <w:r w:rsidRPr="00A73D84">
        <w:rPr>
          <w:rFonts w:asciiTheme="minorHAnsi" w:hAnsiTheme="minorHAnsi" w:cstheme="minorHAnsi"/>
          <w:sz w:val="22"/>
          <w:szCs w:val="22"/>
        </w:rPr>
        <w:br w:type="page"/>
      </w:r>
      <w:r w:rsidRPr="00A73D84">
        <w:rPr>
          <w:rFonts w:asciiTheme="minorHAnsi" w:eastAsia="Arial" w:hAnsiTheme="minorHAnsi" w:cstheme="minorHAnsi"/>
          <w:b/>
          <w:sz w:val="22"/>
          <w:szCs w:val="22"/>
        </w:rPr>
        <w:t xml:space="preserve">Section 2. </w:t>
      </w:r>
      <w:r w:rsidRPr="00A73D84">
        <w:rPr>
          <w:rFonts w:asciiTheme="minorHAnsi" w:eastAsia="Arial" w:hAnsiTheme="minorHAnsi" w:cstheme="minorHAnsi"/>
          <w:sz w:val="22"/>
          <w:szCs w:val="22"/>
        </w:rPr>
        <w:t xml:space="preserve"> </w:t>
      </w:r>
      <w:r w:rsidR="0040488B">
        <w:rPr>
          <w:rFonts w:asciiTheme="minorHAnsi" w:eastAsia="Arial" w:hAnsiTheme="minorHAnsi" w:cstheme="minorHAnsi"/>
          <w:b/>
          <w:sz w:val="22"/>
          <w:szCs w:val="22"/>
        </w:rPr>
        <w:t>Business proposal</w:t>
      </w:r>
      <w:r w:rsidRPr="00A73D84">
        <w:rPr>
          <w:rFonts w:asciiTheme="minorHAnsi" w:eastAsia="Arial" w:hAnsiTheme="minorHAnsi" w:cstheme="minorHAnsi"/>
          <w:b/>
          <w:sz w:val="22"/>
          <w:szCs w:val="22"/>
        </w:rPr>
        <w:t xml:space="preserve"> description and implementation</w:t>
      </w:r>
      <w:r w:rsidR="001D0D5D">
        <w:rPr>
          <w:rFonts w:asciiTheme="minorHAnsi" w:eastAsia="Arial" w:hAnsiTheme="minorHAnsi" w:cstheme="minorHAnsi"/>
          <w:b/>
          <w:sz w:val="22"/>
          <w:szCs w:val="22"/>
        </w:rPr>
        <w:t xml:space="preserve"> </w:t>
      </w:r>
      <w:r w:rsidR="008207F5">
        <w:rPr>
          <w:rFonts w:asciiTheme="minorHAnsi" w:eastAsia="Arial" w:hAnsiTheme="minorHAnsi" w:cstheme="minorHAnsi"/>
          <w:b/>
          <w:sz w:val="22"/>
          <w:szCs w:val="22"/>
        </w:rPr>
        <w:t>strongly encouraging applications from young women and youths with disabilities</w:t>
      </w:r>
      <w:r w:rsidR="00CF6A86">
        <w:rPr>
          <w:rFonts w:asciiTheme="minorHAnsi" w:eastAsia="Arial" w:hAnsiTheme="minorHAnsi" w:cstheme="minorHAnsi"/>
          <w:b/>
          <w:sz w:val="22"/>
          <w:szCs w:val="22"/>
        </w:rPr>
        <w:t xml:space="preserve"> </w:t>
      </w:r>
      <w:r w:rsidR="008E5F47">
        <w:rPr>
          <w:rFonts w:asciiTheme="minorHAnsi" w:eastAsia="Arial" w:hAnsiTheme="minorHAnsi" w:cstheme="minorHAnsi"/>
          <w:b/>
          <w:sz w:val="22"/>
          <w:szCs w:val="22"/>
        </w:rPr>
        <w:t>(</w:t>
      </w:r>
      <w:r w:rsidR="001D0D5D">
        <w:rPr>
          <w:rFonts w:asciiTheme="minorHAnsi" w:eastAsia="Arial" w:hAnsiTheme="minorHAnsi" w:cstheme="minorHAnsi"/>
          <w:b/>
          <w:sz w:val="22"/>
          <w:szCs w:val="22"/>
        </w:rPr>
        <w:t>to be submitted for each youth-led business idea</w:t>
      </w:r>
      <w:r w:rsidR="008E5F47">
        <w:rPr>
          <w:rFonts w:asciiTheme="minorHAnsi" w:eastAsia="Arial" w:hAnsiTheme="minorHAnsi" w:cstheme="minorHAnsi"/>
          <w:b/>
          <w:sz w:val="22"/>
          <w:szCs w:val="22"/>
        </w:rPr>
        <w:t>/proposal</w:t>
      </w:r>
      <w:r w:rsidR="00CF6A86">
        <w:rPr>
          <w:rFonts w:asciiTheme="minorHAnsi" w:eastAsia="Arial" w:hAnsiTheme="minorHAnsi" w:cstheme="minorHAnsi"/>
          <w:b/>
          <w:sz w:val="22"/>
          <w:szCs w:val="22"/>
        </w:rPr>
        <w:t xml:space="preserve"> (40 total)</w:t>
      </w:r>
      <w:r w:rsidR="008E5F47">
        <w:rPr>
          <w:rFonts w:asciiTheme="minorHAnsi" w:eastAsia="Arial" w:hAnsiTheme="minorHAnsi" w:cstheme="minorHAnsi"/>
          <w:b/>
          <w:sz w:val="22"/>
          <w:szCs w:val="22"/>
        </w:rPr>
        <w:t>, by the youth association/organization</w:t>
      </w:r>
      <w:r w:rsidR="002C2663">
        <w:rPr>
          <w:rFonts w:asciiTheme="minorHAnsi" w:eastAsia="Arial" w:hAnsiTheme="minorHAnsi" w:cstheme="minorHAnsi"/>
          <w:b/>
          <w:sz w:val="22"/>
          <w:szCs w:val="22"/>
        </w:rPr>
        <w:t xml:space="preserve">, </w:t>
      </w:r>
      <w:r w:rsidR="002C2663" w:rsidRPr="009C3A61">
        <w:rPr>
          <w:rFonts w:asciiTheme="minorHAnsi" w:eastAsia="Arial" w:hAnsiTheme="minorHAnsi" w:cstheme="minorHAnsi"/>
          <w:b/>
          <w:sz w:val="22"/>
          <w:szCs w:val="22"/>
        </w:rPr>
        <w:t xml:space="preserve">with </w:t>
      </w:r>
      <w:r w:rsidR="002C2663" w:rsidRPr="009C3A61">
        <w:rPr>
          <w:rFonts w:asciiTheme="minorHAnsi" w:hAnsiTheme="minorHAnsi" w:cstheme="minorHAnsi"/>
          <w:b/>
          <w:sz w:val="22"/>
          <w:szCs w:val="22"/>
        </w:rPr>
        <w:t xml:space="preserve">representation of at least </w:t>
      </w:r>
      <w:r w:rsidR="00CF6A86">
        <w:rPr>
          <w:rFonts w:asciiTheme="minorHAnsi" w:hAnsiTheme="minorHAnsi" w:cstheme="minorHAnsi"/>
          <w:b/>
          <w:sz w:val="22"/>
          <w:szCs w:val="22"/>
        </w:rPr>
        <w:t>24</w:t>
      </w:r>
      <w:r w:rsidR="002C2663" w:rsidRPr="009C3A61">
        <w:rPr>
          <w:rFonts w:asciiTheme="minorHAnsi" w:hAnsiTheme="minorHAnsi" w:cstheme="minorHAnsi"/>
          <w:b/>
          <w:sz w:val="22"/>
          <w:szCs w:val="22"/>
        </w:rPr>
        <w:t xml:space="preserve"> young women and </w:t>
      </w:r>
      <w:r w:rsidR="00CF6A86">
        <w:rPr>
          <w:rFonts w:asciiTheme="minorHAnsi" w:hAnsiTheme="minorHAnsi" w:cstheme="minorHAnsi"/>
          <w:b/>
          <w:sz w:val="22"/>
          <w:szCs w:val="22"/>
        </w:rPr>
        <w:t>4</w:t>
      </w:r>
      <w:r w:rsidR="002C2663" w:rsidRPr="009C3A61">
        <w:rPr>
          <w:rFonts w:asciiTheme="minorHAnsi" w:hAnsiTheme="minorHAnsi" w:cstheme="minorHAnsi"/>
          <w:b/>
          <w:sz w:val="22"/>
          <w:szCs w:val="22"/>
        </w:rPr>
        <w:t xml:space="preserve"> youth with disability </w:t>
      </w:r>
      <w:r w:rsidR="00CF6A86">
        <w:rPr>
          <w:rFonts w:asciiTheme="minorHAnsi" w:hAnsiTheme="minorHAnsi" w:cstheme="minorHAnsi"/>
          <w:b/>
          <w:sz w:val="22"/>
          <w:szCs w:val="22"/>
        </w:rPr>
        <w:t>across the 40</w:t>
      </w:r>
      <w:r w:rsidR="002C2663" w:rsidRPr="009C3A61">
        <w:rPr>
          <w:rFonts w:asciiTheme="minorHAnsi" w:hAnsiTheme="minorHAnsi" w:cstheme="minorHAnsi"/>
          <w:b/>
          <w:sz w:val="22"/>
          <w:szCs w:val="22"/>
        </w:rPr>
        <w:t xml:space="preserve"> proposal</w:t>
      </w:r>
      <w:r w:rsidR="00CF6A86">
        <w:rPr>
          <w:rFonts w:asciiTheme="minorHAnsi" w:hAnsiTheme="minorHAnsi" w:cstheme="minorHAnsi"/>
          <w:b/>
          <w:sz w:val="22"/>
          <w:szCs w:val="22"/>
        </w:rPr>
        <w:t>s</w:t>
      </w:r>
      <w:r w:rsidR="008E5F47" w:rsidRPr="009C3A61">
        <w:rPr>
          <w:rFonts w:asciiTheme="minorHAnsi" w:eastAsia="Arial" w:hAnsiTheme="minorHAnsi" w:cstheme="minorHAnsi"/>
          <w:b/>
          <w:sz w:val="22"/>
          <w:szCs w:val="22"/>
        </w:rPr>
        <w:t>)</w:t>
      </w:r>
    </w:p>
    <w:p w14:paraId="13E0461A" w14:textId="5B1BB95F" w:rsidR="00C574DB" w:rsidRDefault="00080BD2" w:rsidP="00423550">
      <w:pPr>
        <w:spacing w:after="200" w:line="276" w:lineRule="auto"/>
        <w:ind w:left="-540"/>
        <w:jc w:val="both"/>
        <w:rPr>
          <w:rFonts w:asciiTheme="minorHAnsi" w:eastAsia="Arial" w:hAnsiTheme="minorHAnsi" w:cstheme="minorHAnsi"/>
          <w:sz w:val="22"/>
          <w:szCs w:val="22"/>
        </w:rPr>
      </w:pPr>
      <w:r w:rsidRPr="00A73D84">
        <w:rPr>
          <w:rFonts w:asciiTheme="minorHAnsi" w:eastAsia="Arial" w:hAnsiTheme="minorHAnsi" w:cstheme="minorHAnsi"/>
          <w:sz w:val="22"/>
          <w:szCs w:val="22"/>
        </w:rPr>
        <w:t xml:space="preserve">In this part please provide information on problems that your </w:t>
      </w:r>
      <w:r w:rsidR="0040488B">
        <w:rPr>
          <w:rFonts w:asciiTheme="minorHAnsi" w:eastAsia="Arial" w:hAnsiTheme="minorHAnsi" w:cstheme="minorHAnsi"/>
          <w:sz w:val="22"/>
          <w:szCs w:val="22"/>
        </w:rPr>
        <w:t>business</w:t>
      </w:r>
      <w:r w:rsidR="00CE54F0">
        <w:rPr>
          <w:rFonts w:asciiTheme="minorHAnsi" w:eastAsia="Arial" w:hAnsiTheme="minorHAnsi" w:cstheme="minorHAnsi"/>
          <w:sz w:val="22"/>
          <w:szCs w:val="22"/>
        </w:rPr>
        <w:t xml:space="preserve"> </w:t>
      </w:r>
      <w:r w:rsidR="001D7DA5" w:rsidRPr="00A73D84">
        <w:rPr>
          <w:rFonts w:asciiTheme="minorHAnsi" w:eastAsia="Arial" w:hAnsiTheme="minorHAnsi" w:cstheme="minorHAnsi"/>
          <w:sz w:val="22"/>
          <w:szCs w:val="22"/>
        </w:rPr>
        <w:t xml:space="preserve"> </w:t>
      </w:r>
      <w:r w:rsidRPr="00A73D84">
        <w:rPr>
          <w:rFonts w:asciiTheme="minorHAnsi" w:eastAsia="Arial" w:hAnsiTheme="minorHAnsi" w:cstheme="minorHAnsi"/>
          <w:sz w:val="22"/>
          <w:szCs w:val="22"/>
        </w:rPr>
        <w:t>pro</w:t>
      </w:r>
      <w:r w:rsidR="001913F9" w:rsidRPr="00A73D84">
        <w:rPr>
          <w:rFonts w:asciiTheme="minorHAnsi" w:eastAsia="Arial" w:hAnsiTheme="minorHAnsi" w:cstheme="minorHAnsi"/>
          <w:sz w:val="22"/>
          <w:szCs w:val="22"/>
        </w:rPr>
        <w:t>posal</w:t>
      </w:r>
      <w:r w:rsidRPr="00A73D84">
        <w:rPr>
          <w:rFonts w:asciiTheme="minorHAnsi" w:eastAsia="Arial" w:hAnsiTheme="minorHAnsi" w:cstheme="minorHAnsi"/>
          <w:sz w:val="22"/>
          <w:szCs w:val="22"/>
        </w:rPr>
        <w:t xml:space="preserve"> is designed to address as well as about activities, expected outcomes and compliance with the set criteria. </w:t>
      </w:r>
    </w:p>
    <w:p w14:paraId="51A34BF3" w14:textId="21AAB861" w:rsidR="00096E6A" w:rsidRDefault="00EA40ED" w:rsidP="00423550">
      <w:pPr>
        <w:spacing w:after="200" w:line="276" w:lineRule="auto"/>
        <w:ind w:left="-540"/>
        <w:jc w:val="both"/>
        <w:rPr>
          <w:rFonts w:asciiTheme="minorHAnsi" w:eastAsia="Arial" w:hAnsiTheme="minorHAnsi" w:cstheme="minorHAnsi"/>
          <w:sz w:val="22"/>
          <w:szCs w:val="22"/>
        </w:rPr>
      </w:pPr>
      <w:r>
        <w:rPr>
          <w:rFonts w:asciiTheme="minorHAnsi" w:eastAsia="Arial" w:hAnsiTheme="minorHAnsi" w:cstheme="minorHAnsi"/>
          <w:sz w:val="22"/>
          <w:szCs w:val="22"/>
        </w:rPr>
        <w:t xml:space="preserve">Table 2: </w:t>
      </w:r>
      <w:r w:rsidR="0097553D">
        <w:rPr>
          <w:rFonts w:asciiTheme="minorHAnsi" w:eastAsia="Arial" w:hAnsiTheme="minorHAnsi" w:cstheme="minorHAnsi"/>
          <w:sz w:val="22"/>
          <w:szCs w:val="22"/>
        </w:rPr>
        <w:t>Template for submission of individual projects</w:t>
      </w:r>
    </w:p>
    <w:tbl>
      <w:tblPr>
        <w:tblStyle w:val="TableGrid"/>
        <w:tblW w:w="11189" w:type="dxa"/>
        <w:jc w:val="center"/>
        <w:tblLook w:val="04A0" w:firstRow="1" w:lastRow="0" w:firstColumn="1" w:lastColumn="0" w:noHBand="0" w:noVBand="1"/>
      </w:tblPr>
      <w:tblGrid>
        <w:gridCol w:w="1691"/>
        <w:gridCol w:w="1650"/>
        <w:gridCol w:w="1440"/>
        <w:gridCol w:w="1440"/>
        <w:gridCol w:w="1679"/>
        <w:gridCol w:w="1654"/>
        <w:gridCol w:w="1635"/>
      </w:tblGrid>
      <w:tr w:rsidR="00D81CBE" w14:paraId="50DABD7C" w14:textId="77777777" w:rsidTr="000D5C6B">
        <w:trPr>
          <w:jc w:val="center"/>
        </w:trPr>
        <w:tc>
          <w:tcPr>
            <w:tcW w:w="1691" w:type="dxa"/>
          </w:tcPr>
          <w:p w14:paraId="2FDC8373" w14:textId="4188E7C7" w:rsidR="00D81CBE" w:rsidRPr="00EC7D36" w:rsidRDefault="00CF6A86" w:rsidP="00423550">
            <w:pPr>
              <w:spacing w:after="200" w:line="276" w:lineRule="auto"/>
              <w:jc w:val="both"/>
              <w:rPr>
                <w:rFonts w:asciiTheme="minorHAnsi" w:eastAsia="Arial" w:hAnsiTheme="minorHAnsi" w:cstheme="minorHAnsi"/>
                <w:b/>
                <w:bCs/>
                <w:sz w:val="22"/>
                <w:szCs w:val="22"/>
              </w:rPr>
            </w:pPr>
            <w:r>
              <w:rPr>
                <w:rFonts w:asciiTheme="minorHAnsi" w:eastAsia="Arial" w:hAnsiTheme="minorHAnsi" w:cstheme="minorHAnsi"/>
                <w:b/>
                <w:bCs/>
                <w:sz w:val="22"/>
                <w:szCs w:val="22"/>
              </w:rPr>
              <w:t>Project</w:t>
            </w:r>
            <w:r w:rsidRPr="00EC7D36">
              <w:rPr>
                <w:rFonts w:asciiTheme="minorHAnsi" w:eastAsia="Arial" w:hAnsiTheme="minorHAnsi" w:cstheme="minorHAnsi"/>
                <w:b/>
                <w:bCs/>
                <w:sz w:val="22"/>
                <w:szCs w:val="22"/>
              </w:rPr>
              <w:t xml:space="preserve"> </w:t>
            </w:r>
            <w:r w:rsidR="00D81CBE" w:rsidRPr="00EC7D36">
              <w:rPr>
                <w:rFonts w:asciiTheme="minorHAnsi" w:eastAsia="Arial" w:hAnsiTheme="minorHAnsi" w:cstheme="minorHAnsi"/>
                <w:b/>
                <w:bCs/>
                <w:sz w:val="22"/>
                <w:szCs w:val="22"/>
              </w:rPr>
              <w:t>#</w:t>
            </w:r>
          </w:p>
        </w:tc>
        <w:tc>
          <w:tcPr>
            <w:tcW w:w="1650" w:type="dxa"/>
          </w:tcPr>
          <w:p w14:paraId="39ABAD97" w14:textId="2EFF197B" w:rsidR="00D81CBE" w:rsidRPr="00EC7D36" w:rsidRDefault="00D81CBE" w:rsidP="00423550">
            <w:pPr>
              <w:spacing w:after="200" w:line="276" w:lineRule="auto"/>
              <w:jc w:val="both"/>
              <w:rPr>
                <w:rFonts w:asciiTheme="minorHAnsi" w:eastAsia="Arial" w:hAnsiTheme="minorHAnsi" w:cstheme="minorHAnsi"/>
                <w:b/>
                <w:bCs/>
                <w:sz w:val="22"/>
                <w:szCs w:val="22"/>
              </w:rPr>
            </w:pPr>
            <w:r w:rsidRPr="00EC7D36">
              <w:rPr>
                <w:rFonts w:asciiTheme="minorHAnsi" w:eastAsia="Arial" w:hAnsiTheme="minorHAnsi" w:cstheme="minorHAnsi"/>
                <w:b/>
                <w:bCs/>
                <w:sz w:val="22"/>
                <w:szCs w:val="22"/>
              </w:rPr>
              <w:t>Name of individual</w:t>
            </w:r>
          </w:p>
        </w:tc>
        <w:tc>
          <w:tcPr>
            <w:tcW w:w="1440" w:type="dxa"/>
          </w:tcPr>
          <w:p w14:paraId="376357F4" w14:textId="2B353AFA" w:rsidR="00D81CBE" w:rsidRDefault="00D81CBE" w:rsidP="00423550">
            <w:pPr>
              <w:spacing w:after="200" w:line="276" w:lineRule="auto"/>
              <w:jc w:val="both"/>
              <w:rPr>
                <w:rFonts w:asciiTheme="minorHAnsi" w:eastAsia="Arial" w:hAnsiTheme="minorHAnsi" w:cstheme="minorHAnsi"/>
                <w:b/>
                <w:bCs/>
                <w:sz w:val="22"/>
                <w:szCs w:val="22"/>
              </w:rPr>
            </w:pPr>
            <w:r>
              <w:rPr>
                <w:rFonts w:asciiTheme="minorHAnsi" w:eastAsia="Arial" w:hAnsiTheme="minorHAnsi" w:cstheme="minorHAnsi"/>
                <w:b/>
                <w:bCs/>
                <w:sz w:val="22"/>
                <w:szCs w:val="22"/>
              </w:rPr>
              <w:t>Gender</w:t>
            </w:r>
          </w:p>
        </w:tc>
        <w:tc>
          <w:tcPr>
            <w:tcW w:w="1440" w:type="dxa"/>
          </w:tcPr>
          <w:p w14:paraId="4A688562" w14:textId="0F186EE7" w:rsidR="00D81CBE" w:rsidRPr="008179B9" w:rsidRDefault="00D81CBE" w:rsidP="00423550">
            <w:pPr>
              <w:spacing w:after="200" w:line="276" w:lineRule="auto"/>
              <w:jc w:val="both"/>
              <w:rPr>
                <w:rFonts w:asciiTheme="minorHAnsi" w:eastAsia="Arial" w:hAnsiTheme="minorHAnsi" w:cstheme="minorHAnsi"/>
                <w:b/>
                <w:bCs/>
                <w:sz w:val="22"/>
                <w:szCs w:val="22"/>
              </w:rPr>
            </w:pPr>
            <w:r>
              <w:rPr>
                <w:rFonts w:asciiTheme="minorHAnsi" w:eastAsia="Arial" w:hAnsiTheme="minorHAnsi" w:cstheme="minorHAnsi"/>
                <w:b/>
                <w:bCs/>
                <w:sz w:val="22"/>
                <w:szCs w:val="22"/>
              </w:rPr>
              <w:t>Youth Category (Women, Men, Young with disability)</w:t>
            </w:r>
          </w:p>
        </w:tc>
        <w:tc>
          <w:tcPr>
            <w:tcW w:w="1679" w:type="dxa"/>
          </w:tcPr>
          <w:p w14:paraId="0A2F5965" w14:textId="2A16DEA7" w:rsidR="00D81CBE" w:rsidRPr="00EC7D36" w:rsidRDefault="00D81CBE" w:rsidP="00423550">
            <w:pPr>
              <w:spacing w:after="200" w:line="276" w:lineRule="auto"/>
              <w:jc w:val="both"/>
              <w:rPr>
                <w:rFonts w:asciiTheme="minorHAnsi" w:eastAsia="Arial" w:hAnsiTheme="minorHAnsi" w:cstheme="minorHAnsi"/>
                <w:b/>
                <w:bCs/>
                <w:sz w:val="22"/>
                <w:szCs w:val="22"/>
              </w:rPr>
            </w:pPr>
            <w:r w:rsidRPr="00EC7D36">
              <w:rPr>
                <w:rFonts w:asciiTheme="minorHAnsi" w:eastAsia="Arial" w:hAnsiTheme="minorHAnsi" w:cstheme="minorHAnsi"/>
                <w:b/>
                <w:bCs/>
                <w:sz w:val="22"/>
                <w:szCs w:val="22"/>
              </w:rPr>
              <w:t xml:space="preserve">Short description of the project </w:t>
            </w:r>
          </w:p>
        </w:tc>
        <w:tc>
          <w:tcPr>
            <w:tcW w:w="1654" w:type="dxa"/>
          </w:tcPr>
          <w:p w14:paraId="55851B82" w14:textId="588E4144" w:rsidR="00D81CBE" w:rsidRPr="00EC7D36" w:rsidRDefault="00D81CBE" w:rsidP="00423550">
            <w:pPr>
              <w:spacing w:after="200" w:line="276" w:lineRule="auto"/>
              <w:jc w:val="both"/>
              <w:rPr>
                <w:rFonts w:asciiTheme="minorHAnsi" w:eastAsia="Arial" w:hAnsiTheme="minorHAnsi" w:cstheme="minorHAnsi"/>
                <w:b/>
                <w:bCs/>
                <w:sz w:val="22"/>
                <w:szCs w:val="22"/>
              </w:rPr>
            </w:pPr>
            <w:r w:rsidRPr="00EC7D36">
              <w:rPr>
                <w:rFonts w:asciiTheme="minorHAnsi" w:eastAsia="Arial" w:hAnsiTheme="minorHAnsi" w:cstheme="minorHAnsi"/>
                <w:b/>
                <w:bCs/>
                <w:sz w:val="22"/>
                <w:szCs w:val="22"/>
              </w:rPr>
              <w:t>Estimated amount $</w:t>
            </w:r>
          </w:p>
        </w:tc>
        <w:tc>
          <w:tcPr>
            <w:tcW w:w="1635" w:type="dxa"/>
          </w:tcPr>
          <w:p w14:paraId="6E7D1D52" w14:textId="1BDFC902" w:rsidR="00D81CBE" w:rsidRPr="00EC7D36" w:rsidRDefault="00D81CBE" w:rsidP="00423550">
            <w:pPr>
              <w:spacing w:after="200" w:line="276" w:lineRule="auto"/>
              <w:jc w:val="both"/>
              <w:rPr>
                <w:rFonts w:asciiTheme="minorHAnsi" w:eastAsia="Arial" w:hAnsiTheme="minorHAnsi" w:cstheme="minorHAnsi"/>
                <w:b/>
                <w:bCs/>
                <w:sz w:val="22"/>
                <w:szCs w:val="22"/>
              </w:rPr>
            </w:pPr>
            <w:r w:rsidRPr="00EC7D36">
              <w:rPr>
                <w:rFonts w:asciiTheme="minorHAnsi" w:eastAsia="Arial" w:hAnsiTheme="minorHAnsi" w:cstheme="minorHAnsi"/>
                <w:b/>
                <w:bCs/>
                <w:sz w:val="22"/>
                <w:szCs w:val="22"/>
              </w:rPr>
              <w:t>Co-financing amount $</w:t>
            </w:r>
          </w:p>
        </w:tc>
      </w:tr>
      <w:tr w:rsidR="00D81CBE" w14:paraId="6CF0F6F1" w14:textId="77777777" w:rsidTr="000D5C6B">
        <w:trPr>
          <w:jc w:val="center"/>
        </w:trPr>
        <w:tc>
          <w:tcPr>
            <w:tcW w:w="1691" w:type="dxa"/>
          </w:tcPr>
          <w:p w14:paraId="72A4310F" w14:textId="77777777" w:rsidR="00D81CBE" w:rsidRDefault="00D81CBE" w:rsidP="00423550">
            <w:pPr>
              <w:spacing w:after="200" w:line="276" w:lineRule="auto"/>
              <w:jc w:val="both"/>
              <w:rPr>
                <w:rFonts w:asciiTheme="minorHAnsi" w:eastAsia="Arial" w:hAnsiTheme="minorHAnsi" w:cstheme="minorHAnsi"/>
                <w:sz w:val="22"/>
                <w:szCs w:val="22"/>
              </w:rPr>
            </w:pPr>
          </w:p>
        </w:tc>
        <w:tc>
          <w:tcPr>
            <w:tcW w:w="1650" w:type="dxa"/>
          </w:tcPr>
          <w:p w14:paraId="1FFB05AF" w14:textId="77777777" w:rsidR="00D81CBE" w:rsidRDefault="00D81CBE" w:rsidP="00423550">
            <w:pPr>
              <w:spacing w:after="200" w:line="276" w:lineRule="auto"/>
              <w:jc w:val="both"/>
              <w:rPr>
                <w:rFonts w:asciiTheme="minorHAnsi" w:eastAsia="Arial" w:hAnsiTheme="minorHAnsi" w:cstheme="minorHAnsi"/>
                <w:sz w:val="22"/>
                <w:szCs w:val="22"/>
              </w:rPr>
            </w:pPr>
          </w:p>
        </w:tc>
        <w:tc>
          <w:tcPr>
            <w:tcW w:w="1440" w:type="dxa"/>
          </w:tcPr>
          <w:p w14:paraId="1A1AE772" w14:textId="77777777" w:rsidR="00D81CBE" w:rsidRDefault="00D81CBE" w:rsidP="00423550">
            <w:pPr>
              <w:spacing w:after="200" w:line="276" w:lineRule="auto"/>
              <w:jc w:val="both"/>
              <w:rPr>
                <w:rFonts w:asciiTheme="minorHAnsi" w:eastAsia="Arial" w:hAnsiTheme="minorHAnsi" w:cstheme="minorHAnsi"/>
                <w:sz w:val="22"/>
                <w:szCs w:val="22"/>
              </w:rPr>
            </w:pPr>
          </w:p>
        </w:tc>
        <w:tc>
          <w:tcPr>
            <w:tcW w:w="1440" w:type="dxa"/>
          </w:tcPr>
          <w:p w14:paraId="5C11EE95" w14:textId="6804C588" w:rsidR="00D81CBE" w:rsidRDefault="00D81CBE" w:rsidP="00423550">
            <w:pPr>
              <w:spacing w:after="200" w:line="276" w:lineRule="auto"/>
              <w:jc w:val="both"/>
              <w:rPr>
                <w:rFonts w:asciiTheme="minorHAnsi" w:eastAsia="Arial" w:hAnsiTheme="minorHAnsi" w:cstheme="minorHAnsi"/>
                <w:sz w:val="22"/>
                <w:szCs w:val="22"/>
              </w:rPr>
            </w:pPr>
          </w:p>
        </w:tc>
        <w:tc>
          <w:tcPr>
            <w:tcW w:w="1679" w:type="dxa"/>
          </w:tcPr>
          <w:p w14:paraId="7C15E083" w14:textId="26D1DCD7" w:rsidR="00D81CBE" w:rsidRDefault="00D81CBE" w:rsidP="00423550">
            <w:pPr>
              <w:spacing w:after="200" w:line="276" w:lineRule="auto"/>
              <w:jc w:val="both"/>
              <w:rPr>
                <w:rFonts w:asciiTheme="minorHAnsi" w:eastAsia="Arial" w:hAnsiTheme="minorHAnsi" w:cstheme="minorHAnsi"/>
                <w:sz w:val="22"/>
                <w:szCs w:val="22"/>
              </w:rPr>
            </w:pPr>
          </w:p>
        </w:tc>
        <w:tc>
          <w:tcPr>
            <w:tcW w:w="1654" w:type="dxa"/>
          </w:tcPr>
          <w:p w14:paraId="6E530EE7" w14:textId="77777777" w:rsidR="00D81CBE" w:rsidRDefault="00D81CBE" w:rsidP="00423550">
            <w:pPr>
              <w:spacing w:after="200" w:line="276" w:lineRule="auto"/>
              <w:jc w:val="both"/>
              <w:rPr>
                <w:rFonts w:asciiTheme="minorHAnsi" w:eastAsia="Arial" w:hAnsiTheme="minorHAnsi" w:cstheme="minorHAnsi"/>
                <w:sz w:val="22"/>
                <w:szCs w:val="22"/>
              </w:rPr>
            </w:pPr>
          </w:p>
        </w:tc>
        <w:tc>
          <w:tcPr>
            <w:tcW w:w="1635" w:type="dxa"/>
          </w:tcPr>
          <w:p w14:paraId="036FA3F1" w14:textId="77777777" w:rsidR="00D81CBE" w:rsidRDefault="00D81CBE" w:rsidP="00423550">
            <w:pPr>
              <w:spacing w:after="200" w:line="276" w:lineRule="auto"/>
              <w:jc w:val="both"/>
              <w:rPr>
                <w:rFonts w:asciiTheme="minorHAnsi" w:eastAsia="Arial" w:hAnsiTheme="minorHAnsi" w:cstheme="minorHAnsi"/>
                <w:sz w:val="22"/>
                <w:szCs w:val="22"/>
              </w:rPr>
            </w:pPr>
          </w:p>
        </w:tc>
      </w:tr>
      <w:tr w:rsidR="00D81CBE" w14:paraId="57985CA7" w14:textId="77777777" w:rsidTr="000D5C6B">
        <w:trPr>
          <w:jc w:val="center"/>
        </w:trPr>
        <w:tc>
          <w:tcPr>
            <w:tcW w:w="1691" w:type="dxa"/>
          </w:tcPr>
          <w:p w14:paraId="733E63B3" w14:textId="77777777" w:rsidR="00D81CBE" w:rsidRDefault="00D81CBE" w:rsidP="00423550">
            <w:pPr>
              <w:spacing w:after="200" w:line="276" w:lineRule="auto"/>
              <w:jc w:val="both"/>
              <w:rPr>
                <w:rFonts w:asciiTheme="minorHAnsi" w:eastAsia="Arial" w:hAnsiTheme="minorHAnsi" w:cstheme="minorHAnsi"/>
                <w:sz w:val="22"/>
                <w:szCs w:val="22"/>
              </w:rPr>
            </w:pPr>
          </w:p>
        </w:tc>
        <w:tc>
          <w:tcPr>
            <w:tcW w:w="1650" w:type="dxa"/>
          </w:tcPr>
          <w:p w14:paraId="3B83B673" w14:textId="77777777" w:rsidR="00D81CBE" w:rsidRDefault="00D81CBE" w:rsidP="00423550">
            <w:pPr>
              <w:spacing w:after="200" w:line="276" w:lineRule="auto"/>
              <w:jc w:val="both"/>
              <w:rPr>
                <w:rFonts w:asciiTheme="minorHAnsi" w:eastAsia="Arial" w:hAnsiTheme="minorHAnsi" w:cstheme="minorHAnsi"/>
                <w:sz w:val="22"/>
                <w:szCs w:val="22"/>
              </w:rPr>
            </w:pPr>
          </w:p>
        </w:tc>
        <w:tc>
          <w:tcPr>
            <w:tcW w:w="1440" w:type="dxa"/>
          </w:tcPr>
          <w:p w14:paraId="2DD3CA14" w14:textId="77777777" w:rsidR="00D81CBE" w:rsidRDefault="00D81CBE" w:rsidP="00423550">
            <w:pPr>
              <w:spacing w:after="200" w:line="276" w:lineRule="auto"/>
              <w:jc w:val="both"/>
              <w:rPr>
                <w:rFonts w:asciiTheme="minorHAnsi" w:eastAsia="Arial" w:hAnsiTheme="minorHAnsi" w:cstheme="minorHAnsi"/>
                <w:sz w:val="22"/>
                <w:szCs w:val="22"/>
              </w:rPr>
            </w:pPr>
          </w:p>
        </w:tc>
        <w:tc>
          <w:tcPr>
            <w:tcW w:w="1440" w:type="dxa"/>
          </w:tcPr>
          <w:p w14:paraId="4B9BCE4C" w14:textId="41672A6F" w:rsidR="00D81CBE" w:rsidRDefault="00D81CBE" w:rsidP="00423550">
            <w:pPr>
              <w:spacing w:after="200" w:line="276" w:lineRule="auto"/>
              <w:jc w:val="both"/>
              <w:rPr>
                <w:rFonts w:asciiTheme="minorHAnsi" w:eastAsia="Arial" w:hAnsiTheme="minorHAnsi" w:cstheme="minorHAnsi"/>
                <w:sz w:val="22"/>
                <w:szCs w:val="22"/>
              </w:rPr>
            </w:pPr>
          </w:p>
        </w:tc>
        <w:tc>
          <w:tcPr>
            <w:tcW w:w="1679" w:type="dxa"/>
          </w:tcPr>
          <w:p w14:paraId="46FB2D53" w14:textId="36FAB919" w:rsidR="00D81CBE" w:rsidRDefault="00D81CBE" w:rsidP="00423550">
            <w:pPr>
              <w:spacing w:after="200" w:line="276" w:lineRule="auto"/>
              <w:jc w:val="both"/>
              <w:rPr>
                <w:rFonts w:asciiTheme="minorHAnsi" w:eastAsia="Arial" w:hAnsiTheme="minorHAnsi" w:cstheme="minorHAnsi"/>
                <w:sz w:val="22"/>
                <w:szCs w:val="22"/>
              </w:rPr>
            </w:pPr>
          </w:p>
        </w:tc>
        <w:tc>
          <w:tcPr>
            <w:tcW w:w="1654" w:type="dxa"/>
          </w:tcPr>
          <w:p w14:paraId="2D0690EF" w14:textId="77777777" w:rsidR="00D81CBE" w:rsidRDefault="00D81CBE" w:rsidP="00423550">
            <w:pPr>
              <w:spacing w:after="200" w:line="276" w:lineRule="auto"/>
              <w:jc w:val="both"/>
              <w:rPr>
                <w:rFonts w:asciiTheme="minorHAnsi" w:eastAsia="Arial" w:hAnsiTheme="minorHAnsi" w:cstheme="minorHAnsi"/>
                <w:sz w:val="22"/>
                <w:szCs w:val="22"/>
              </w:rPr>
            </w:pPr>
          </w:p>
        </w:tc>
        <w:tc>
          <w:tcPr>
            <w:tcW w:w="1635" w:type="dxa"/>
          </w:tcPr>
          <w:p w14:paraId="6FF2FB1C" w14:textId="77777777" w:rsidR="00D81CBE" w:rsidRDefault="00D81CBE" w:rsidP="00423550">
            <w:pPr>
              <w:spacing w:after="200" w:line="276" w:lineRule="auto"/>
              <w:jc w:val="both"/>
              <w:rPr>
                <w:rFonts w:asciiTheme="minorHAnsi" w:eastAsia="Arial" w:hAnsiTheme="minorHAnsi" w:cstheme="minorHAnsi"/>
                <w:sz w:val="22"/>
                <w:szCs w:val="22"/>
              </w:rPr>
            </w:pPr>
          </w:p>
        </w:tc>
      </w:tr>
      <w:tr w:rsidR="00D81CBE" w14:paraId="43DDAAC8" w14:textId="77777777" w:rsidTr="000D5C6B">
        <w:trPr>
          <w:jc w:val="center"/>
        </w:trPr>
        <w:tc>
          <w:tcPr>
            <w:tcW w:w="1691" w:type="dxa"/>
          </w:tcPr>
          <w:p w14:paraId="0B2759B3" w14:textId="77777777" w:rsidR="00D81CBE" w:rsidRDefault="00D81CBE" w:rsidP="00423550">
            <w:pPr>
              <w:spacing w:after="200" w:line="276" w:lineRule="auto"/>
              <w:jc w:val="both"/>
              <w:rPr>
                <w:rFonts w:asciiTheme="minorHAnsi" w:eastAsia="Arial" w:hAnsiTheme="minorHAnsi" w:cstheme="minorHAnsi"/>
                <w:sz w:val="22"/>
                <w:szCs w:val="22"/>
              </w:rPr>
            </w:pPr>
          </w:p>
        </w:tc>
        <w:tc>
          <w:tcPr>
            <w:tcW w:w="1650" w:type="dxa"/>
          </w:tcPr>
          <w:p w14:paraId="7FA8D222" w14:textId="77777777" w:rsidR="00D81CBE" w:rsidRDefault="00D81CBE" w:rsidP="00423550">
            <w:pPr>
              <w:spacing w:after="200" w:line="276" w:lineRule="auto"/>
              <w:jc w:val="both"/>
              <w:rPr>
                <w:rFonts w:asciiTheme="minorHAnsi" w:eastAsia="Arial" w:hAnsiTheme="minorHAnsi" w:cstheme="minorHAnsi"/>
                <w:sz w:val="22"/>
                <w:szCs w:val="22"/>
              </w:rPr>
            </w:pPr>
          </w:p>
        </w:tc>
        <w:tc>
          <w:tcPr>
            <w:tcW w:w="1440" w:type="dxa"/>
          </w:tcPr>
          <w:p w14:paraId="23DB38A9" w14:textId="77777777" w:rsidR="00D81CBE" w:rsidRDefault="00D81CBE" w:rsidP="00423550">
            <w:pPr>
              <w:spacing w:after="200" w:line="276" w:lineRule="auto"/>
              <w:jc w:val="both"/>
              <w:rPr>
                <w:rFonts w:asciiTheme="minorHAnsi" w:eastAsia="Arial" w:hAnsiTheme="minorHAnsi" w:cstheme="minorHAnsi"/>
                <w:sz w:val="22"/>
                <w:szCs w:val="22"/>
              </w:rPr>
            </w:pPr>
          </w:p>
        </w:tc>
        <w:tc>
          <w:tcPr>
            <w:tcW w:w="1440" w:type="dxa"/>
          </w:tcPr>
          <w:p w14:paraId="20A488A0" w14:textId="68E492A8" w:rsidR="00D81CBE" w:rsidRDefault="00D81CBE" w:rsidP="00423550">
            <w:pPr>
              <w:spacing w:after="200" w:line="276" w:lineRule="auto"/>
              <w:jc w:val="both"/>
              <w:rPr>
                <w:rFonts w:asciiTheme="minorHAnsi" w:eastAsia="Arial" w:hAnsiTheme="minorHAnsi" w:cstheme="minorHAnsi"/>
                <w:sz w:val="22"/>
                <w:szCs w:val="22"/>
              </w:rPr>
            </w:pPr>
          </w:p>
        </w:tc>
        <w:tc>
          <w:tcPr>
            <w:tcW w:w="1679" w:type="dxa"/>
          </w:tcPr>
          <w:p w14:paraId="0A9265B4" w14:textId="334607C3" w:rsidR="00D81CBE" w:rsidRDefault="00D81CBE" w:rsidP="00423550">
            <w:pPr>
              <w:spacing w:after="200" w:line="276" w:lineRule="auto"/>
              <w:jc w:val="both"/>
              <w:rPr>
                <w:rFonts w:asciiTheme="minorHAnsi" w:eastAsia="Arial" w:hAnsiTheme="minorHAnsi" w:cstheme="minorHAnsi"/>
                <w:sz w:val="22"/>
                <w:szCs w:val="22"/>
              </w:rPr>
            </w:pPr>
          </w:p>
        </w:tc>
        <w:tc>
          <w:tcPr>
            <w:tcW w:w="1654" w:type="dxa"/>
          </w:tcPr>
          <w:p w14:paraId="2D546DE7" w14:textId="77777777" w:rsidR="00D81CBE" w:rsidRDefault="00D81CBE" w:rsidP="00423550">
            <w:pPr>
              <w:spacing w:after="200" w:line="276" w:lineRule="auto"/>
              <w:jc w:val="both"/>
              <w:rPr>
                <w:rFonts w:asciiTheme="minorHAnsi" w:eastAsia="Arial" w:hAnsiTheme="minorHAnsi" w:cstheme="minorHAnsi"/>
                <w:sz w:val="22"/>
                <w:szCs w:val="22"/>
              </w:rPr>
            </w:pPr>
          </w:p>
        </w:tc>
        <w:tc>
          <w:tcPr>
            <w:tcW w:w="1635" w:type="dxa"/>
          </w:tcPr>
          <w:p w14:paraId="1B0903A6" w14:textId="77777777" w:rsidR="00D81CBE" w:rsidRDefault="00D81CBE" w:rsidP="00423550">
            <w:pPr>
              <w:spacing w:after="200" w:line="276" w:lineRule="auto"/>
              <w:jc w:val="both"/>
              <w:rPr>
                <w:rFonts w:asciiTheme="minorHAnsi" w:eastAsia="Arial" w:hAnsiTheme="minorHAnsi" w:cstheme="minorHAnsi"/>
                <w:sz w:val="22"/>
                <w:szCs w:val="22"/>
              </w:rPr>
            </w:pPr>
          </w:p>
        </w:tc>
      </w:tr>
      <w:tr w:rsidR="00D81CBE" w14:paraId="012615A7" w14:textId="77777777" w:rsidTr="000D5C6B">
        <w:trPr>
          <w:jc w:val="center"/>
        </w:trPr>
        <w:tc>
          <w:tcPr>
            <w:tcW w:w="1691" w:type="dxa"/>
          </w:tcPr>
          <w:p w14:paraId="29ED8C54" w14:textId="77777777" w:rsidR="00D81CBE" w:rsidRDefault="00D81CBE" w:rsidP="00423550">
            <w:pPr>
              <w:spacing w:after="200" w:line="276" w:lineRule="auto"/>
              <w:jc w:val="both"/>
              <w:rPr>
                <w:rFonts w:asciiTheme="minorHAnsi" w:eastAsia="Arial" w:hAnsiTheme="minorHAnsi" w:cstheme="minorHAnsi"/>
                <w:sz w:val="22"/>
                <w:szCs w:val="22"/>
              </w:rPr>
            </w:pPr>
          </w:p>
        </w:tc>
        <w:tc>
          <w:tcPr>
            <w:tcW w:w="1650" w:type="dxa"/>
          </w:tcPr>
          <w:p w14:paraId="192D4BE8" w14:textId="77777777" w:rsidR="00D81CBE" w:rsidRDefault="00D81CBE" w:rsidP="00423550">
            <w:pPr>
              <w:spacing w:after="200" w:line="276" w:lineRule="auto"/>
              <w:jc w:val="both"/>
              <w:rPr>
                <w:rFonts w:asciiTheme="minorHAnsi" w:eastAsia="Arial" w:hAnsiTheme="minorHAnsi" w:cstheme="minorHAnsi"/>
                <w:sz w:val="22"/>
                <w:szCs w:val="22"/>
              </w:rPr>
            </w:pPr>
          </w:p>
        </w:tc>
        <w:tc>
          <w:tcPr>
            <w:tcW w:w="1440" w:type="dxa"/>
          </w:tcPr>
          <w:p w14:paraId="3CF586B2" w14:textId="77777777" w:rsidR="00D81CBE" w:rsidRDefault="00D81CBE" w:rsidP="00423550">
            <w:pPr>
              <w:spacing w:after="200" w:line="276" w:lineRule="auto"/>
              <w:jc w:val="both"/>
              <w:rPr>
                <w:rFonts w:asciiTheme="minorHAnsi" w:eastAsia="Arial" w:hAnsiTheme="minorHAnsi" w:cstheme="minorHAnsi"/>
                <w:sz w:val="22"/>
                <w:szCs w:val="22"/>
              </w:rPr>
            </w:pPr>
          </w:p>
        </w:tc>
        <w:tc>
          <w:tcPr>
            <w:tcW w:w="1440" w:type="dxa"/>
          </w:tcPr>
          <w:p w14:paraId="7F059536" w14:textId="61BA239F" w:rsidR="00D81CBE" w:rsidRDefault="00D81CBE" w:rsidP="00423550">
            <w:pPr>
              <w:spacing w:after="200" w:line="276" w:lineRule="auto"/>
              <w:jc w:val="both"/>
              <w:rPr>
                <w:rFonts w:asciiTheme="minorHAnsi" w:eastAsia="Arial" w:hAnsiTheme="minorHAnsi" w:cstheme="minorHAnsi"/>
                <w:sz w:val="22"/>
                <w:szCs w:val="22"/>
              </w:rPr>
            </w:pPr>
          </w:p>
        </w:tc>
        <w:tc>
          <w:tcPr>
            <w:tcW w:w="1679" w:type="dxa"/>
          </w:tcPr>
          <w:p w14:paraId="79C5D181" w14:textId="631A3239" w:rsidR="00D81CBE" w:rsidRDefault="00D81CBE" w:rsidP="00423550">
            <w:pPr>
              <w:spacing w:after="200" w:line="276" w:lineRule="auto"/>
              <w:jc w:val="both"/>
              <w:rPr>
                <w:rFonts w:asciiTheme="minorHAnsi" w:eastAsia="Arial" w:hAnsiTheme="minorHAnsi" w:cstheme="minorHAnsi"/>
                <w:sz w:val="22"/>
                <w:szCs w:val="22"/>
              </w:rPr>
            </w:pPr>
          </w:p>
        </w:tc>
        <w:tc>
          <w:tcPr>
            <w:tcW w:w="1654" w:type="dxa"/>
          </w:tcPr>
          <w:p w14:paraId="350333FB" w14:textId="77777777" w:rsidR="00D81CBE" w:rsidRDefault="00D81CBE" w:rsidP="00423550">
            <w:pPr>
              <w:spacing w:after="200" w:line="276" w:lineRule="auto"/>
              <w:jc w:val="both"/>
              <w:rPr>
                <w:rFonts w:asciiTheme="minorHAnsi" w:eastAsia="Arial" w:hAnsiTheme="minorHAnsi" w:cstheme="minorHAnsi"/>
                <w:sz w:val="22"/>
                <w:szCs w:val="22"/>
              </w:rPr>
            </w:pPr>
          </w:p>
        </w:tc>
        <w:tc>
          <w:tcPr>
            <w:tcW w:w="1635" w:type="dxa"/>
          </w:tcPr>
          <w:p w14:paraId="56EDF03C" w14:textId="77777777" w:rsidR="00D81CBE" w:rsidRDefault="00D81CBE" w:rsidP="00423550">
            <w:pPr>
              <w:spacing w:after="200" w:line="276" w:lineRule="auto"/>
              <w:jc w:val="both"/>
              <w:rPr>
                <w:rFonts w:asciiTheme="minorHAnsi" w:eastAsia="Arial" w:hAnsiTheme="minorHAnsi" w:cstheme="minorHAnsi"/>
                <w:sz w:val="22"/>
                <w:szCs w:val="22"/>
              </w:rPr>
            </w:pPr>
          </w:p>
        </w:tc>
      </w:tr>
      <w:tr w:rsidR="00D81CBE" w14:paraId="63FAE01D" w14:textId="77777777" w:rsidTr="000D5C6B">
        <w:trPr>
          <w:jc w:val="center"/>
        </w:trPr>
        <w:tc>
          <w:tcPr>
            <w:tcW w:w="1691" w:type="dxa"/>
          </w:tcPr>
          <w:p w14:paraId="2D1951B4" w14:textId="77777777" w:rsidR="00D81CBE" w:rsidRDefault="00D81CBE" w:rsidP="00423550">
            <w:pPr>
              <w:spacing w:after="200" w:line="276" w:lineRule="auto"/>
              <w:jc w:val="both"/>
              <w:rPr>
                <w:rFonts w:asciiTheme="minorHAnsi" w:eastAsia="Arial" w:hAnsiTheme="minorHAnsi" w:cstheme="minorHAnsi"/>
                <w:sz w:val="22"/>
                <w:szCs w:val="22"/>
              </w:rPr>
            </w:pPr>
          </w:p>
        </w:tc>
        <w:tc>
          <w:tcPr>
            <w:tcW w:w="1650" w:type="dxa"/>
          </w:tcPr>
          <w:p w14:paraId="3F603C69" w14:textId="77777777" w:rsidR="00D81CBE" w:rsidRDefault="00D81CBE" w:rsidP="00423550">
            <w:pPr>
              <w:spacing w:after="200" w:line="276" w:lineRule="auto"/>
              <w:jc w:val="both"/>
              <w:rPr>
                <w:rFonts w:asciiTheme="minorHAnsi" w:eastAsia="Arial" w:hAnsiTheme="minorHAnsi" w:cstheme="minorHAnsi"/>
                <w:sz w:val="22"/>
                <w:szCs w:val="22"/>
              </w:rPr>
            </w:pPr>
          </w:p>
        </w:tc>
        <w:tc>
          <w:tcPr>
            <w:tcW w:w="1440" w:type="dxa"/>
          </w:tcPr>
          <w:p w14:paraId="38442F65" w14:textId="77777777" w:rsidR="00D81CBE" w:rsidRDefault="00D81CBE" w:rsidP="00423550">
            <w:pPr>
              <w:spacing w:after="200" w:line="276" w:lineRule="auto"/>
              <w:jc w:val="both"/>
              <w:rPr>
                <w:rFonts w:asciiTheme="minorHAnsi" w:eastAsia="Arial" w:hAnsiTheme="minorHAnsi" w:cstheme="minorHAnsi"/>
                <w:sz w:val="22"/>
                <w:szCs w:val="22"/>
              </w:rPr>
            </w:pPr>
          </w:p>
        </w:tc>
        <w:tc>
          <w:tcPr>
            <w:tcW w:w="1440" w:type="dxa"/>
          </w:tcPr>
          <w:p w14:paraId="185DA524" w14:textId="3D210EDE" w:rsidR="00D81CBE" w:rsidRDefault="00D81CBE" w:rsidP="00423550">
            <w:pPr>
              <w:spacing w:after="200" w:line="276" w:lineRule="auto"/>
              <w:jc w:val="both"/>
              <w:rPr>
                <w:rFonts w:asciiTheme="minorHAnsi" w:eastAsia="Arial" w:hAnsiTheme="minorHAnsi" w:cstheme="minorHAnsi"/>
                <w:sz w:val="22"/>
                <w:szCs w:val="22"/>
              </w:rPr>
            </w:pPr>
          </w:p>
        </w:tc>
        <w:tc>
          <w:tcPr>
            <w:tcW w:w="1679" w:type="dxa"/>
          </w:tcPr>
          <w:p w14:paraId="69FA5B33" w14:textId="143A3706" w:rsidR="00D81CBE" w:rsidRDefault="00D81CBE" w:rsidP="00423550">
            <w:pPr>
              <w:spacing w:after="200" w:line="276" w:lineRule="auto"/>
              <w:jc w:val="both"/>
              <w:rPr>
                <w:rFonts w:asciiTheme="minorHAnsi" w:eastAsia="Arial" w:hAnsiTheme="minorHAnsi" w:cstheme="minorHAnsi"/>
                <w:sz w:val="22"/>
                <w:szCs w:val="22"/>
              </w:rPr>
            </w:pPr>
          </w:p>
        </w:tc>
        <w:tc>
          <w:tcPr>
            <w:tcW w:w="1654" w:type="dxa"/>
          </w:tcPr>
          <w:p w14:paraId="4489ADF6" w14:textId="77777777" w:rsidR="00D81CBE" w:rsidRDefault="00D81CBE" w:rsidP="00423550">
            <w:pPr>
              <w:spacing w:after="200" w:line="276" w:lineRule="auto"/>
              <w:jc w:val="both"/>
              <w:rPr>
                <w:rFonts w:asciiTheme="minorHAnsi" w:eastAsia="Arial" w:hAnsiTheme="minorHAnsi" w:cstheme="minorHAnsi"/>
                <w:sz w:val="22"/>
                <w:szCs w:val="22"/>
              </w:rPr>
            </w:pPr>
          </w:p>
        </w:tc>
        <w:tc>
          <w:tcPr>
            <w:tcW w:w="1635" w:type="dxa"/>
          </w:tcPr>
          <w:p w14:paraId="70E38890" w14:textId="77777777" w:rsidR="00D81CBE" w:rsidRDefault="00D81CBE" w:rsidP="00423550">
            <w:pPr>
              <w:spacing w:after="200" w:line="276" w:lineRule="auto"/>
              <w:jc w:val="both"/>
              <w:rPr>
                <w:rFonts w:asciiTheme="minorHAnsi" w:eastAsia="Arial" w:hAnsiTheme="minorHAnsi" w:cstheme="minorHAnsi"/>
                <w:sz w:val="22"/>
                <w:szCs w:val="22"/>
              </w:rPr>
            </w:pPr>
          </w:p>
        </w:tc>
      </w:tr>
      <w:tr w:rsidR="00D81CBE" w14:paraId="055C769A" w14:textId="77777777" w:rsidTr="000D5C6B">
        <w:trPr>
          <w:jc w:val="center"/>
        </w:trPr>
        <w:tc>
          <w:tcPr>
            <w:tcW w:w="1691" w:type="dxa"/>
          </w:tcPr>
          <w:p w14:paraId="2A74B6A4" w14:textId="77777777" w:rsidR="00D81CBE" w:rsidRDefault="00D81CBE" w:rsidP="00423550">
            <w:pPr>
              <w:spacing w:after="200" w:line="276" w:lineRule="auto"/>
              <w:jc w:val="both"/>
              <w:rPr>
                <w:rFonts w:asciiTheme="minorHAnsi" w:eastAsia="Arial" w:hAnsiTheme="minorHAnsi" w:cstheme="minorHAnsi"/>
                <w:sz w:val="22"/>
                <w:szCs w:val="22"/>
              </w:rPr>
            </w:pPr>
          </w:p>
        </w:tc>
        <w:tc>
          <w:tcPr>
            <w:tcW w:w="1650" w:type="dxa"/>
            <w:tcBorders>
              <w:bottom w:val="single" w:sz="4" w:space="0" w:color="auto"/>
            </w:tcBorders>
          </w:tcPr>
          <w:p w14:paraId="5A8F7FF4" w14:textId="77777777" w:rsidR="00D81CBE" w:rsidRDefault="00D81CBE" w:rsidP="00423550">
            <w:pPr>
              <w:spacing w:after="200" w:line="276" w:lineRule="auto"/>
              <w:jc w:val="both"/>
              <w:rPr>
                <w:rFonts w:asciiTheme="minorHAnsi" w:eastAsia="Arial" w:hAnsiTheme="minorHAnsi" w:cstheme="minorHAnsi"/>
                <w:sz w:val="22"/>
                <w:szCs w:val="22"/>
              </w:rPr>
            </w:pPr>
          </w:p>
        </w:tc>
        <w:tc>
          <w:tcPr>
            <w:tcW w:w="1440" w:type="dxa"/>
            <w:tcBorders>
              <w:bottom w:val="single" w:sz="4" w:space="0" w:color="auto"/>
            </w:tcBorders>
          </w:tcPr>
          <w:p w14:paraId="44883EA8" w14:textId="77777777" w:rsidR="00D81CBE" w:rsidRDefault="00D81CBE" w:rsidP="00423550">
            <w:pPr>
              <w:spacing w:after="200" w:line="276" w:lineRule="auto"/>
              <w:jc w:val="both"/>
              <w:rPr>
                <w:rFonts w:asciiTheme="minorHAnsi" w:eastAsia="Arial" w:hAnsiTheme="minorHAnsi" w:cstheme="minorHAnsi"/>
                <w:sz w:val="22"/>
                <w:szCs w:val="22"/>
              </w:rPr>
            </w:pPr>
          </w:p>
        </w:tc>
        <w:tc>
          <w:tcPr>
            <w:tcW w:w="1440" w:type="dxa"/>
            <w:tcBorders>
              <w:bottom w:val="single" w:sz="4" w:space="0" w:color="auto"/>
            </w:tcBorders>
          </w:tcPr>
          <w:p w14:paraId="03E94CBB" w14:textId="77459C40" w:rsidR="00D81CBE" w:rsidRDefault="00D81CBE" w:rsidP="00423550">
            <w:pPr>
              <w:spacing w:after="200" w:line="276" w:lineRule="auto"/>
              <w:jc w:val="both"/>
              <w:rPr>
                <w:rFonts w:asciiTheme="minorHAnsi" w:eastAsia="Arial" w:hAnsiTheme="minorHAnsi" w:cstheme="minorHAnsi"/>
                <w:sz w:val="22"/>
                <w:szCs w:val="22"/>
              </w:rPr>
            </w:pPr>
          </w:p>
        </w:tc>
        <w:tc>
          <w:tcPr>
            <w:tcW w:w="1679" w:type="dxa"/>
            <w:tcBorders>
              <w:bottom w:val="single" w:sz="4" w:space="0" w:color="auto"/>
            </w:tcBorders>
          </w:tcPr>
          <w:p w14:paraId="4E2C8D54" w14:textId="5B952640" w:rsidR="00D81CBE" w:rsidRDefault="00D81CBE" w:rsidP="00423550">
            <w:pPr>
              <w:spacing w:after="200" w:line="276" w:lineRule="auto"/>
              <w:jc w:val="both"/>
              <w:rPr>
                <w:rFonts w:asciiTheme="minorHAnsi" w:eastAsia="Arial" w:hAnsiTheme="minorHAnsi" w:cstheme="minorHAnsi"/>
                <w:sz w:val="22"/>
                <w:szCs w:val="22"/>
              </w:rPr>
            </w:pPr>
          </w:p>
        </w:tc>
        <w:tc>
          <w:tcPr>
            <w:tcW w:w="1654" w:type="dxa"/>
          </w:tcPr>
          <w:p w14:paraId="1E36B99E" w14:textId="77777777" w:rsidR="00D81CBE" w:rsidRDefault="00D81CBE" w:rsidP="00423550">
            <w:pPr>
              <w:spacing w:after="200" w:line="276" w:lineRule="auto"/>
              <w:jc w:val="both"/>
              <w:rPr>
                <w:rFonts w:asciiTheme="minorHAnsi" w:eastAsia="Arial" w:hAnsiTheme="minorHAnsi" w:cstheme="minorHAnsi"/>
                <w:sz w:val="22"/>
                <w:szCs w:val="22"/>
              </w:rPr>
            </w:pPr>
          </w:p>
        </w:tc>
        <w:tc>
          <w:tcPr>
            <w:tcW w:w="1635" w:type="dxa"/>
          </w:tcPr>
          <w:p w14:paraId="347B9DAB" w14:textId="77777777" w:rsidR="00D81CBE" w:rsidRDefault="00D81CBE" w:rsidP="00423550">
            <w:pPr>
              <w:spacing w:after="200" w:line="276" w:lineRule="auto"/>
              <w:jc w:val="both"/>
              <w:rPr>
                <w:rFonts w:asciiTheme="minorHAnsi" w:eastAsia="Arial" w:hAnsiTheme="minorHAnsi" w:cstheme="minorHAnsi"/>
                <w:sz w:val="22"/>
                <w:szCs w:val="22"/>
              </w:rPr>
            </w:pPr>
          </w:p>
        </w:tc>
      </w:tr>
      <w:tr w:rsidR="00D81CBE" w14:paraId="19B1D8C9" w14:textId="77777777" w:rsidTr="000D5C6B">
        <w:trPr>
          <w:jc w:val="center"/>
        </w:trPr>
        <w:tc>
          <w:tcPr>
            <w:tcW w:w="1691" w:type="dxa"/>
          </w:tcPr>
          <w:p w14:paraId="473E9E61" w14:textId="3C7CE8CD" w:rsidR="00D81CBE" w:rsidRDefault="00D81CBE" w:rsidP="00423550">
            <w:pPr>
              <w:spacing w:after="200" w:line="276" w:lineRule="auto"/>
              <w:jc w:val="both"/>
              <w:rPr>
                <w:rFonts w:asciiTheme="minorHAnsi" w:eastAsia="Arial" w:hAnsiTheme="minorHAnsi" w:cstheme="minorHAnsi"/>
                <w:sz w:val="22"/>
                <w:szCs w:val="22"/>
              </w:rPr>
            </w:pPr>
            <w:r>
              <w:rPr>
                <w:rFonts w:asciiTheme="minorHAnsi" w:eastAsia="Arial" w:hAnsiTheme="minorHAnsi" w:cstheme="minorHAnsi"/>
                <w:sz w:val="22"/>
                <w:szCs w:val="22"/>
              </w:rPr>
              <w:t>Total</w:t>
            </w:r>
          </w:p>
        </w:tc>
        <w:tc>
          <w:tcPr>
            <w:tcW w:w="1650" w:type="dxa"/>
            <w:shd w:val="horzCross" w:color="auto" w:fill="auto"/>
          </w:tcPr>
          <w:p w14:paraId="484EBE10" w14:textId="77777777" w:rsidR="00D81CBE" w:rsidRDefault="00D81CBE" w:rsidP="00423550">
            <w:pPr>
              <w:spacing w:after="200" w:line="276" w:lineRule="auto"/>
              <w:jc w:val="both"/>
              <w:rPr>
                <w:rFonts w:asciiTheme="minorHAnsi" w:eastAsia="Arial" w:hAnsiTheme="minorHAnsi" w:cstheme="minorHAnsi"/>
                <w:sz w:val="22"/>
                <w:szCs w:val="22"/>
              </w:rPr>
            </w:pPr>
          </w:p>
        </w:tc>
        <w:tc>
          <w:tcPr>
            <w:tcW w:w="1440" w:type="dxa"/>
            <w:shd w:val="horzCross" w:color="auto" w:fill="auto"/>
          </w:tcPr>
          <w:p w14:paraId="4A4D84FD" w14:textId="77777777" w:rsidR="00D81CBE" w:rsidRDefault="00D81CBE" w:rsidP="00423550">
            <w:pPr>
              <w:spacing w:after="200" w:line="276" w:lineRule="auto"/>
              <w:jc w:val="both"/>
              <w:rPr>
                <w:rFonts w:asciiTheme="minorHAnsi" w:eastAsia="Arial" w:hAnsiTheme="minorHAnsi" w:cstheme="minorHAnsi"/>
                <w:sz w:val="22"/>
                <w:szCs w:val="22"/>
              </w:rPr>
            </w:pPr>
          </w:p>
        </w:tc>
        <w:tc>
          <w:tcPr>
            <w:tcW w:w="1440" w:type="dxa"/>
            <w:shd w:val="horzCross" w:color="auto" w:fill="auto"/>
          </w:tcPr>
          <w:p w14:paraId="06C35909" w14:textId="455789C8" w:rsidR="00D81CBE" w:rsidRDefault="00D81CBE" w:rsidP="00423550">
            <w:pPr>
              <w:spacing w:after="200" w:line="276" w:lineRule="auto"/>
              <w:jc w:val="both"/>
              <w:rPr>
                <w:rFonts w:asciiTheme="minorHAnsi" w:eastAsia="Arial" w:hAnsiTheme="minorHAnsi" w:cstheme="minorHAnsi"/>
                <w:sz w:val="22"/>
                <w:szCs w:val="22"/>
              </w:rPr>
            </w:pPr>
          </w:p>
        </w:tc>
        <w:tc>
          <w:tcPr>
            <w:tcW w:w="1679" w:type="dxa"/>
            <w:shd w:val="horzCross" w:color="auto" w:fill="auto"/>
          </w:tcPr>
          <w:p w14:paraId="0FDE48F4" w14:textId="28314F7E" w:rsidR="00D81CBE" w:rsidRDefault="00D81CBE" w:rsidP="00423550">
            <w:pPr>
              <w:spacing w:after="200" w:line="276" w:lineRule="auto"/>
              <w:jc w:val="both"/>
              <w:rPr>
                <w:rFonts w:asciiTheme="minorHAnsi" w:eastAsia="Arial" w:hAnsiTheme="minorHAnsi" w:cstheme="minorHAnsi"/>
                <w:sz w:val="22"/>
                <w:szCs w:val="22"/>
              </w:rPr>
            </w:pPr>
          </w:p>
        </w:tc>
        <w:tc>
          <w:tcPr>
            <w:tcW w:w="1654" w:type="dxa"/>
          </w:tcPr>
          <w:p w14:paraId="5DA163A6" w14:textId="77777777" w:rsidR="00D81CBE" w:rsidRDefault="00D81CBE" w:rsidP="00423550">
            <w:pPr>
              <w:spacing w:after="200" w:line="276" w:lineRule="auto"/>
              <w:jc w:val="both"/>
              <w:rPr>
                <w:rFonts w:asciiTheme="minorHAnsi" w:eastAsia="Arial" w:hAnsiTheme="minorHAnsi" w:cstheme="minorHAnsi"/>
                <w:sz w:val="22"/>
                <w:szCs w:val="22"/>
              </w:rPr>
            </w:pPr>
          </w:p>
        </w:tc>
        <w:tc>
          <w:tcPr>
            <w:tcW w:w="1635" w:type="dxa"/>
          </w:tcPr>
          <w:p w14:paraId="1378BB30" w14:textId="77777777" w:rsidR="00D81CBE" w:rsidRDefault="00D81CBE" w:rsidP="00423550">
            <w:pPr>
              <w:spacing w:after="200" w:line="276" w:lineRule="auto"/>
              <w:jc w:val="both"/>
              <w:rPr>
                <w:rFonts w:asciiTheme="minorHAnsi" w:eastAsia="Arial" w:hAnsiTheme="minorHAnsi" w:cstheme="minorHAnsi"/>
                <w:sz w:val="22"/>
                <w:szCs w:val="22"/>
              </w:rPr>
            </w:pPr>
          </w:p>
        </w:tc>
      </w:tr>
    </w:tbl>
    <w:p w14:paraId="6A0577A9" w14:textId="77777777" w:rsidR="00096E6A" w:rsidRPr="00A73D84" w:rsidRDefault="00096E6A" w:rsidP="00423550">
      <w:pPr>
        <w:spacing w:after="200" w:line="276" w:lineRule="auto"/>
        <w:ind w:left="-540"/>
        <w:jc w:val="both"/>
        <w:rPr>
          <w:rFonts w:asciiTheme="minorHAnsi" w:eastAsia="Arial" w:hAnsiTheme="minorHAnsi" w:cstheme="minorHAnsi"/>
          <w:sz w:val="22"/>
          <w:szCs w:val="22"/>
        </w:rPr>
      </w:pPr>
    </w:p>
    <w:tbl>
      <w:tblPr>
        <w:tblW w:w="10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10795"/>
      </w:tblGrid>
      <w:tr w:rsidR="00224060" w:rsidRPr="00A73D84" w14:paraId="55F44B1A" w14:textId="77777777" w:rsidTr="25FE7B91">
        <w:trPr>
          <w:trHeight w:val="291"/>
          <w:jc w:val="center"/>
        </w:trPr>
        <w:tc>
          <w:tcPr>
            <w:tcW w:w="10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7226CF86" w14:textId="1411E53A" w:rsidR="00224060" w:rsidRPr="00A73D84" w:rsidRDefault="00224060" w:rsidP="00224060">
            <w:pPr>
              <w:jc w:val="both"/>
              <w:rPr>
                <w:rFonts w:asciiTheme="minorHAnsi" w:eastAsia="Arial" w:hAnsiTheme="minorHAnsi" w:cstheme="minorHAnsi"/>
                <w:b/>
                <w:sz w:val="22"/>
                <w:szCs w:val="22"/>
              </w:rPr>
            </w:pPr>
            <w:r w:rsidRPr="00A73D84">
              <w:rPr>
                <w:rFonts w:asciiTheme="minorHAnsi" w:eastAsia="Arial" w:hAnsiTheme="minorHAnsi" w:cstheme="minorHAnsi"/>
                <w:b/>
                <w:sz w:val="22"/>
                <w:szCs w:val="22"/>
              </w:rPr>
              <w:t xml:space="preserve">1. Background </w:t>
            </w:r>
            <w:r w:rsidR="00674F0A">
              <w:rPr>
                <w:rFonts w:asciiTheme="minorHAnsi" w:eastAsia="Arial" w:hAnsiTheme="minorHAnsi" w:cstheme="minorHAnsi"/>
                <w:b/>
                <w:sz w:val="22"/>
                <w:szCs w:val="22"/>
              </w:rPr>
              <w:t>of the business idea/proposal</w:t>
            </w:r>
            <w:r w:rsidRPr="00A73D84">
              <w:rPr>
                <w:rFonts w:asciiTheme="minorHAnsi" w:eastAsia="Arial" w:hAnsiTheme="minorHAnsi" w:cstheme="minorHAnsi"/>
                <w:b/>
                <w:sz w:val="22"/>
                <w:szCs w:val="22"/>
              </w:rPr>
              <w:t xml:space="preserve"> (max. 250 words)</w:t>
            </w:r>
          </w:p>
        </w:tc>
      </w:tr>
      <w:tr w:rsidR="00224060" w:rsidRPr="00A73D84" w14:paraId="2B48DE62" w14:textId="77777777" w:rsidTr="25FE7B91">
        <w:trPr>
          <w:jc w:val="center"/>
        </w:trPr>
        <w:tc>
          <w:tcPr>
            <w:tcW w:w="10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E41E46" w14:textId="54B80260" w:rsidR="00224060" w:rsidRPr="00A73D84" w:rsidRDefault="427F5FD5" w:rsidP="25FE7B91">
            <w:pPr>
              <w:rPr>
                <w:rFonts w:asciiTheme="minorHAnsi" w:eastAsia="Arial" w:hAnsiTheme="minorHAnsi" w:cstheme="minorBidi"/>
                <w:i/>
                <w:iCs/>
                <w:sz w:val="22"/>
                <w:szCs w:val="22"/>
              </w:rPr>
            </w:pPr>
            <w:r w:rsidRPr="25FE7B91">
              <w:rPr>
                <w:rFonts w:asciiTheme="minorHAnsi" w:eastAsia="Arial" w:hAnsiTheme="minorHAnsi" w:cstheme="minorBidi"/>
                <w:i/>
                <w:iCs/>
                <w:sz w:val="22"/>
                <w:szCs w:val="22"/>
              </w:rPr>
              <w:t xml:space="preserve">Please provide the background information </w:t>
            </w:r>
            <w:r w:rsidR="001D0D5D" w:rsidRPr="25FE7B91">
              <w:rPr>
                <w:rFonts w:asciiTheme="minorHAnsi" w:eastAsia="Arial" w:hAnsiTheme="minorHAnsi" w:cstheme="minorBidi"/>
                <w:i/>
                <w:iCs/>
                <w:sz w:val="22"/>
                <w:szCs w:val="22"/>
              </w:rPr>
              <w:t>on the business idea</w:t>
            </w:r>
            <w:r w:rsidR="008E5F47" w:rsidRPr="25FE7B91">
              <w:rPr>
                <w:rFonts w:asciiTheme="minorHAnsi" w:eastAsia="Arial" w:hAnsiTheme="minorHAnsi" w:cstheme="minorBidi"/>
                <w:i/>
                <w:iCs/>
                <w:sz w:val="22"/>
                <w:szCs w:val="22"/>
              </w:rPr>
              <w:t xml:space="preserve"> or plan</w:t>
            </w:r>
            <w:r w:rsidR="001D0D5D" w:rsidRPr="25FE7B91">
              <w:rPr>
                <w:rFonts w:asciiTheme="minorHAnsi" w:eastAsia="Arial" w:hAnsiTheme="minorHAnsi" w:cstheme="minorBidi"/>
                <w:i/>
                <w:iCs/>
                <w:sz w:val="22"/>
                <w:szCs w:val="22"/>
              </w:rPr>
              <w:t xml:space="preserve">. </w:t>
            </w:r>
            <w:r w:rsidR="04AB3940" w:rsidRPr="25FE7B91">
              <w:rPr>
                <w:rFonts w:asciiTheme="minorHAnsi" w:eastAsia="Arial" w:hAnsiTheme="minorHAnsi" w:cstheme="minorBidi"/>
                <w:i/>
                <w:iCs/>
                <w:sz w:val="22"/>
                <w:szCs w:val="22"/>
              </w:rPr>
              <w:t xml:space="preserve">Explain why </w:t>
            </w:r>
            <w:r w:rsidR="001D0D5D" w:rsidRPr="25FE7B91">
              <w:rPr>
                <w:rFonts w:asciiTheme="minorHAnsi" w:eastAsia="Arial" w:hAnsiTheme="minorHAnsi" w:cstheme="minorBidi"/>
                <w:i/>
                <w:iCs/>
                <w:sz w:val="22"/>
                <w:szCs w:val="22"/>
              </w:rPr>
              <w:t>this</w:t>
            </w:r>
            <w:r w:rsidR="008E5F47" w:rsidRPr="25FE7B91">
              <w:rPr>
                <w:rFonts w:asciiTheme="minorHAnsi" w:eastAsia="Arial" w:hAnsiTheme="minorHAnsi" w:cstheme="minorBidi"/>
                <w:i/>
                <w:iCs/>
                <w:sz w:val="22"/>
                <w:szCs w:val="22"/>
              </w:rPr>
              <w:t xml:space="preserve"> business idea or plan</w:t>
            </w:r>
            <w:r w:rsidR="001D0D5D" w:rsidRPr="25FE7B91">
              <w:rPr>
                <w:rFonts w:asciiTheme="minorHAnsi" w:eastAsia="Arial" w:hAnsiTheme="minorHAnsi" w:cstheme="minorBidi"/>
                <w:i/>
                <w:iCs/>
                <w:sz w:val="22"/>
                <w:szCs w:val="22"/>
              </w:rPr>
              <w:t xml:space="preserve"> </w:t>
            </w:r>
            <w:r w:rsidR="04AB3940" w:rsidRPr="25FE7B91">
              <w:rPr>
                <w:rFonts w:asciiTheme="minorHAnsi" w:eastAsia="Arial" w:hAnsiTheme="minorHAnsi" w:cstheme="minorBidi"/>
                <w:i/>
                <w:iCs/>
                <w:sz w:val="22"/>
                <w:szCs w:val="22"/>
              </w:rPr>
              <w:t>is uniquely suited to deliver on the objectives</w:t>
            </w:r>
          </w:p>
          <w:p w14:paraId="59299513" w14:textId="552B0177" w:rsidR="0074345B" w:rsidRPr="00A73D84" w:rsidRDefault="0074345B" w:rsidP="00B72429">
            <w:pPr>
              <w:rPr>
                <w:rFonts w:asciiTheme="minorHAnsi" w:eastAsia="Arial" w:hAnsiTheme="minorHAnsi" w:cstheme="minorHAnsi"/>
                <w:i/>
                <w:sz w:val="22"/>
                <w:szCs w:val="22"/>
              </w:rPr>
            </w:pPr>
          </w:p>
        </w:tc>
      </w:tr>
      <w:tr w:rsidR="00CD53F8" w:rsidRPr="00A73D84" w14:paraId="43957752" w14:textId="77777777" w:rsidTr="25FE7B91">
        <w:trPr>
          <w:jc w:val="center"/>
        </w:trPr>
        <w:tc>
          <w:tcPr>
            <w:tcW w:w="10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03C1F9B6" w14:textId="7CB7C141" w:rsidR="00CD53F8" w:rsidRPr="00A73D84" w:rsidRDefault="00CD53F8" w:rsidP="00CD53F8">
            <w:pPr>
              <w:jc w:val="both"/>
              <w:rPr>
                <w:rFonts w:asciiTheme="minorHAnsi" w:eastAsia="Arial" w:hAnsiTheme="minorHAnsi" w:cstheme="minorHAnsi"/>
                <w:b/>
                <w:sz w:val="22"/>
                <w:szCs w:val="22"/>
              </w:rPr>
            </w:pPr>
            <w:r w:rsidRPr="00A73D84">
              <w:rPr>
                <w:rFonts w:asciiTheme="minorHAnsi" w:eastAsia="Arial" w:hAnsiTheme="minorHAnsi" w:cstheme="minorHAnsi"/>
                <w:b/>
                <w:sz w:val="22"/>
                <w:szCs w:val="22"/>
              </w:rPr>
              <w:t>2. Brief description of the</w:t>
            </w:r>
            <w:r w:rsidR="00EE6CD5" w:rsidRPr="00A73D84">
              <w:rPr>
                <w:rFonts w:asciiTheme="minorHAnsi" w:eastAsia="Arial" w:hAnsiTheme="minorHAnsi" w:cstheme="minorHAnsi"/>
                <w:b/>
                <w:sz w:val="22"/>
                <w:szCs w:val="22"/>
              </w:rPr>
              <w:t xml:space="preserve"> </w:t>
            </w:r>
            <w:r w:rsidR="008E5F47">
              <w:rPr>
                <w:rFonts w:asciiTheme="minorHAnsi" w:eastAsia="Arial" w:hAnsiTheme="minorHAnsi" w:cstheme="minorHAnsi"/>
                <w:b/>
                <w:sz w:val="22"/>
                <w:szCs w:val="22"/>
              </w:rPr>
              <w:t>business idea/plan</w:t>
            </w:r>
            <w:r w:rsidRPr="00A73D84">
              <w:rPr>
                <w:rFonts w:asciiTheme="minorHAnsi" w:eastAsia="Arial" w:hAnsiTheme="minorHAnsi" w:cstheme="minorHAnsi"/>
                <w:b/>
                <w:sz w:val="22"/>
                <w:szCs w:val="22"/>
              </w:rPr>
              <w:t xml:space="preserve"> (max. 300 words)</w:t>
            </w:r>
          </w:p>
        </w:tc>
      </w:tr>
      <w:tr w:rsidR="00CD53F8" w:rsidRPr="00A73D84" w14:paraId="0003DFDC" w14:textId="77777777" w:rsidTr="25FE7B91">
        <w:trPr>
          <w:jc w:val="center"/>
        </w:trPr>
        <w:tc>
          <w:tcPr>
            <w:tcW w:w="10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E0ADAA" w14:textId="6480156E" w:rsidR="00CD53F8" w:rsidRPr="00A73D84" w:rsidRDefault="00CD53F8" w:rsidP="00043DF2">
            <w:pPr>
              <w:spacing w:line="288" w:lineRule="auto"/>
              <w:rPr>
                <w:rFonts w:asciiTheme="minorHAnsi" w:eastAsia="Arial" w:hAnsiTheme="minorHAnsi" w:cstheme="minorHAnsi"/>
                <w:i/>
                <w:sz w:val="22"/>
                <w:szCs w:val="22"/>
              </w:rPr>
            </w:pPr>
            <w:r w:rsidRPr="00A73D84">
              <w:rPr>
                <w:rFonts w:asciiTheme="minorHAnsi" w:eastAsia="Arial" w:hAnsiTheme="minorHAnsi" w:cstheme="minorHAnsi"/>
                <w:i/>
                <w:sz w:val="22"/>
                <w:szCs w:val="22"/>
              </w:rPr>
              <w:t xml:space="preserve">Please provide </w:t>
            </w:r>
            <w:r w:rsidRPr="00A73D84">
              <w:rPr>
                <w:rFonts w:asciiTheme="minorHAnsi" w:eastAsia="Arial" w:hAnsiTheme="minorHAnsi" w:cstheme="minorHAnsi"/>
                <w:i/>
                <w:sz w:val="22"/>
                <w:szCs w:val="22"/>
                <w:u w:val="single"/>
              </w:rPr>
              <w:t>a brief and clear description</w:t>
            </w:r>
            <w:r w:rsidRPr="00A73D84">
              <w:rPr>
                <w:rFonts w:asciiTheme="minorHAnsi" w:eastAsia="Arial" w:hAnsiTheme="minorHAnsi" w:cstheme="minorHAnsi"/>
                <w:i/>
                <w:sz w:val="22"/>
                <w:szCs w:val="22"/>
              </w:rPr>
              <w:t xml:space="preserve"> of the </w:t>
            </w:r>
            <w:r w:rsidR="008E5F47">
              <w:rPr>
                <w:rFonts w:asciiTheme="minorHAnsi" w:eastAsia="Arial" w:hAnsiTheme="minorHAnsi" w:cstheme="minorHAnsi"/>
                <w:i/>
                <w:sz w:val="22"/>
                <w:szCs w:val="22"/>
              </w:rPr>
              <w:t>business idea</w:t>
            </w:r>
            <w:r w:rsidRPr="00A73D84">
              <w:rPr>
                <w:rFonts w:asciiTheme="minorHAnsi" w:eastAsia="Arial" w:hAnsiTheme="minorHAnsi" w:cstheme="minorHAnsi"/>
                <w:i/>
                <w:sz w:val="22"/>
                <w:szCs w:val="22"/>
              </w:rPr>
              <w:t xml:space="preserve">. Justify why you believe </w:t>
            </w:r>
            <w:r w:rsidR="00E94213">
              <w:rPr>
                <w:rFonts w:asciiTheme="minorHAnsi" w:eastAsia="Arial" w:hAnsiTheme="minorHAnsi" w:cstheme="minorHAnsi"/>
                <w:i/>
                <w:sz w:val="22"/>
                <w:szCs w:val="22"/>
              </w:rPr>
              <w:t>this business proposal</w:t>
            </w:r>
            <w:r w:rsidRPr="00A73D84">
              <w:rPr>
                <w:rFonts w:asciiTheme="minorHAnsi" w:eastAsia="Arial" w:hAnsiTheme="minorHAnsi" w:cstheme="minorHAnsi"/>
                <w:i/>
                <w:sz w:val="22"/>
                <w:szCs w:val="22"/>
              </w:rPr>
              <w:t xml:space="preserve"> meets the selection criteria and is capable to advance</w:t>
            </w:r>
            <w:r w:rsidR="00191E08">
              <w:rPr>
                <w:rFonts w:asciiTheme="minorHAnsi" w:eastAsia="Arial" w:hAnsiTheme="minorHAnsi" w:cstheme="minorHAnsi"/>
                <w:i/>
                <w:sz w:val="22"/>
                <w:szCs w:val="22"/>
              </w:rPr>
              <w:t xml:space="preserve"> youth economic </w:t>
            </w:r>
            <w:r w:rsidR="008E400A">
              <w:rPr>
                <w:rFonts w:asciiTheme="minorHAnsi" w:eastAsia="Arial" w:hAnsiTheme="minorHAnsi" w:cstheme="minorHAnsi"/>
                <w:i/>
                <w:sz w:val="22"/>
                <w:szCs w:val="22"/>
              </w:rPr>
              <w:t>opportunities</w:t>
            </w:r>
            <w:r w:rsidR="00191E08">
              <w:rPr>
                <w:rFonts w:asciiTheme="minorHAnsi" w:eastAsia="Arial" w:hAnsiTheme="minorHAnsi" w:cstheme="minorHAnsi"/>
                <w:i/>
                <w:sz w:val="22"/>
                <w:szCs w:val="22"/>
              </w:rPr>
              <w:t xml:space="preserve"> and social inclusion</w:t>
            </w:r>
            <w:r w:rsidRPr="00A73D84">
              <w:rPr>
                <w:rFonts w:asciiTheme="minorHAnsi" w:eastAsia="Arial" w:hAnsiTheme="minorHAnsi" w:cstheme="minorHAnsi"/>
                <w:i/>
                <w:sz w:val="22"/>
                <w:szCs w:val="22"/>
              </w:rPr>
              <w:t>.</w:t>
            </w:r>
          </w:p>
          <w:p w14:paraId="622351BE" w14:textId="77777777" w:rsidR="00CD53F8" w:rsidRPr="00A73D84" w:rsidRDefault="00CD53F8" w:rsidP="00CD53F8">
            <w:pPr>
              <w:jc w:val="both"/>
              <w:rPr>
                <w:rFonts w:asciiTheme="minorHAnsi" w:eastAsia="Arial" w:hAnsiTheme="minorHAnsi" w:cstheme="minorHAnsi"/>
                <w:b/>
                <w:sz w:val="22"/>
                <w:szCs w:val="22"/>
              </w:rPr>
            </w:pPr>
          </w:p>
        </w:tc>
      </w:tr>
      <w:tr w:rsidR="00CD53F8" w:rsidRPr="00A73D84" w14:paraId="5027966C" w14:textId="77777777" w:rsidTr="25FE7B91">
        <w:trPr>
          <w:jc w:val="center"/>
        </w:trPr>
        <w:tc>
          <w:tcPr>
            <w:tcW w:w="10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1DEE0AF8" w14:textId="354F5C31" w:rsidR="00CD53F8" w:rsidRPr="00A73D84" w:rsidRDefault="00CD53F8" w:rsidP="00CD53F8">
            <w:pPr>
              <w:jc w:val="both"/>
              <w:rPr>
                <w:rFonts w:asciiTheme="minorHAnsi" w:eastAsia="Arial" w:hAnsiTheme="minorHAnsi" w:cstheme="minorHAnsi"/>
                <w:b/>
                <w:sz w:val="22"/>
                <w:szCs w:val="22"/>
                <w:lang w:val="en-US"/>
              </w:rPr>
            </w:pPr>
            <w:r w:rsidRPr="00A73D84">
              <w:rPr>
                <w:rFonts w:asciiTheme="minorHAnsi" w:eastAsia="Arial" w:hAnsiTheme="minorHAnsi" w:cstheme="minorHAnsi"/>
                <w:b/>
                <w:sz w:val="22"/>
                <w:szCs w:val="22"/>
              </w:rPr>
              <w:t>3. Problem statement (max. 250 words)</w:t>
            </w:r>
          </w:p>
        </w:tc>
      </w:tr>
      <w:tr w:rsidR="00CD53F8" w:rsidRPr="00A73D84" w14:paraId="2DDE574C" w14:textId="77777777" w:rsidTr="25FE7B91">
        <w:trPr>
          <w:jc w:val="center"/>
        </w:trPr>
        <w:tc>
          <w:tcPr>
            <w:tcW w:w="10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545464" w14:textId="35C6B3F2" w:rsidR="00CD53F8" w:rsidRPr="00A73D84" w:rsidRDefault="00CD53F8" w:rsidP="00CD53F8">
            <w:pPr>
              <w:spacing w:line="288" w:lineRule="auto"/>
              <w:jc w:val="both"/>
              <w:rPr>
                <w:rFonts w:asciiTheme="minorHAnsi" w:eastAsia="Arial" w:hAnsiTheme="minorHAnsi" w:cstheme="minorBidi"/>
                <w:i/>
                <w:sz w:val="22"/>
                <w:szCs w:val="22"/>
              </w:rPr>
            </w:pPr>
            <w:r w:rsidRPr="4DA3E975">
              <w:rPr>
                <w:rFonts w:asciiTheme="minorHAnsi" w:eastAsia="Arial" w:hAnsiTheme="minorHAnsi" w:cstheme="minorBidi"/>
                <w:i/>
                <w:sz w:val="22"/>
                <w:szCs w:val="22"/>
              </w:rPr>
              <w:t xml:space="preserve">Describe the </w:t>
            </w:r>
            <w:r w:rsidRPr="4DA3E975">
              <w:rPr>
                <w:rFonts w:asciiTheme="minorHAnsi" w:eastAsia="Arial" w:hAnsiTheme="minorHAnsi" w:cstheme="minorBidi"/>
                <w:i/>
                <w:sz w:val="22"/>
                <w:szCs w:val="22"/>
                <w:u w:val="single"/>
              </w:rPr>
              <w:t>existing situation and highlight major challenges</w:t>
            </w:r>
            <w:r w:rsidRPr="4DA3E975">
              <w:rPr>
                <w:rFonts w:asciiTheme="minorHAnsi" w:eastAsia="Arial" w:hAnsiTheme="minorHAnsi" w:cstheme="minorBidi"/>
                <w:i/>
                <w:sz w:val="22"/>
                <w:szCs w:val="22"/>
              </w:rPr>
              <w:t xml:space="preserve"> that the </w:t>
            </w:r>
            <w:r w:rsidR="00E94213" w:rsidRPr="4DA3E975">
              <w:rPr>
                <w:rFonts w:asciiTheme="minorHAnsi" w:eastAsia="Arial" w:hAnsiTheme="minorHAnsi" w:cstheme="minorBidi"/>
                <w:i/>
                <w:sz w:val="22"/>
                <w:szCs w:val="22"/>
              </w:rPr>
              <w:t xml:space="preserve">business idea/plan </w:t>
            </w:r>
            <w:r w:rsidRPr="4DA3E975">
              <w:rPr>
                <w:rFonts w:asciiTheme="minorHAnsi" w:eastAsia="Arial" w:hAnsiTheme="minorHAnsi" w:cstheme="minorBidi"/>
                <w:i/>
                <w:sz w:val="22"/>
                <w:szCs w:val="22"/>
              </w:rPr>
              <w:t>will respond to</w:t>
            </w:r>
            <w:r w:rsidR="00A77150" w:rsidRPr="4DA3E975">
              <w:rPr>
                <w:rFonts w:asciiTheme="minorHAnsi" w:eastAsia="Arial" w:hAnsiTheme="minorHAnsi" w:cstheme="minorBidi"/>
                <w:i/>
                <w:sz w:val="22"/>
                <w:szCs w:val="22"/>
              </w:rPr>
              <w:t xml:space="preserve"> in your area</w:t>
            </w:r>
            <w:r w:rsidRPr="4DA3E975">
              <w:rPr>
                <w:rFonts w:asciiTheme="minorHAnsi" w:eastAsia="Arial" w:hAnsiTheme="minorHAnsi" w:cstheme="minorBidi"/>
                <w:i/>
                <w:sz w:val="22"/>
                <w:szCs w:val="22"/>
              </w:rPr>
              <w:t xml:space="preserve">. </w:t>
            </w:r>
          </w:p>
          <w:p w14:paraId="57D8A928" w14:textId="77777777" w:rsidR="00CD53F8" w:rsidRPr="00A73D84" w:rsidRDefault="00CD53F8" w:rsidP="00CD53F8">
            <w:pPr>
              <w:spacing w:after="120"/>
              <w:rPr>
                <w:rFonts w:asciiTheme="minorHAnsi" w:eastAsia="Arial" w:hAnsiTheme="minorHAnsi" w:cstheme="minorHAnsi"/>
                <w:sz w:val="22"/>
                <w:szCs w:val="22"/>
              </w:rPr>
            </w:pPr>
          </w:p>
        </w:tc>
      </w:tr>
      <w:tr w:rsidR="00CD53F8" w:rsidRPr="00A73D84" w14:paraId="1CADFDA3" w14:textId="77777777" w:rsidTr="25FE7B91">
        <w:trPr>
          <w:jc w:val="center"/>
        </w:trPr>
        <w:tc>
          <w:tcPr>
            <w:tcW w:w="10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45C7CA70" w14:textId="63688D54" w:rsidR="00CD53F8" w:rsidRPr="00A73D84" w:rsidRDefault="00CD53F8" w:rsidP="00CD53F8">
            <w:pPr>
              <w:jc w:val="both"/>
              <w:rPr>
                <w:rFonts w:asciiTheme="minorHAnsi" w:eastAsia="Arial" w:hAnsiTheme="minorHAnsi" w:cstheme="minorHAnsi"/>
                <w:b/>
                <w:sz w:val="22"/>
                <w:szCs w:val="22"/>
              </w:rPr>
            </w:pPr>
            <w:r w:rsidRPr="00A73D84">
              <w:rPr>
                <w:rFonts w:asciiTheme="minorHAnsi" w:eastAsia="Arial" w:hAnsiTheme="minorHAnsi" w:cstheme="minorHAnsi"/>
                <w:b/>
                <w:sz w:val="22"/>
                <w:szCs w:val="22"/>
              </w:rPr>
              <w:t xml:space="preserve">4. </w:t>
            </w:r>
            <w:r w:rsidR="00E94213">
              <w:rPr>
                <w:rFonts w:asciiTheme="minorHAnsi" w:eastAsia="Arial" w:hAnsiTheme="minorHAnsi" w:cstheme="minorHAnsi"/>
                <w:b/>
                <w:sz w:val="22"/>
                <w:szCs w:val="22"/>
              </w:rPr>
              <w:t xml:space="preserve">Business </w:t>
            </w:r>
            <w:r w:rsidR="00E650AE" w:rsidRPr="00A73D84">
              <w:rPr>
                <w:rFonts w:asciiTheme="minorHAnsi" w:eastAsia="Arial" w:hAnsiTheme="minorHAnsi" w:cstheme="minorHAnsi"/>
                <w:b/>
                <w:sz w:val="22"/>
                <w:szCs w:val="22"/>
              </w:rPr>
              <w:t xml:space="preserve">strategy (max. 300 words) </w:t>
            </w:r>
          </w:p>
        </w:tc>
      </w:tr>
      <w:tr w:rsidR="00CD53F8" w:rsidRPr="00A73D84" w14:paraId="38F4F795" w14:textId="77777777" w:rsidTr="25FE7B91">
        <w:trPr>
          <w:jc w:val="center"/>
        </w:trPr>
        <w:tc>
          <w:tcPr>
            <w:tcW w:w="10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1165763" w14:textId="77777777" w:rsidR="00E650AE" w:rsidRPr="00A73D84" w:rsidRDefault="00E650AE" w:rsidP="00043DF2">
            <w:pPr>
              <w:spacing w:line="288" w:lineRule="auto"/>
              <w:rPr>
                <w:rFonts w:asciiTheme="minorHAnsi" w:eastAsia="Arial" w:hAnsiTheme="minorHAnsi" w:cstheme="minorHAnsi"/>
                <w:i/>
                <w:sz w:val="22"/>
                <w:szCs w:val="22"/>
              </w:rPr>
            </w:pPr>
            <w:r w:rsidRPr="00A73D84">
              <w:rPr>
                <w:rFonts w:asciiTheme="minorHAnsi" w:eastAsia="Arial" w:hAnsiTheme="minorHAnsi" w:cstheme="minorHAnsi"/>
                <w:i/>
                <w:sz w:val="22"/>
                <w:szCs w:val="22"/>
              </w:rPr>
              <w:t>Please describe your strategy for resolving the above described problems and how it will contribute to the achievement of the objectives of the Call for Proposals.</w:t>
            </w:r>
          </w:p>
          <w:p w14:paraId="3638B7EE" w14:textId="24BF9708" w:rsidR="00CD53F8" w:rsidRPr="00A73D84" w:rsidRDefault="00CD53F8" w:rsidP="00E650AE">
            <w:pPr>
              <w:spacing w:after="120"/>
              <w:rPr>
                <w:rFonts w:asciiTheme="minorHAnsi" w:eastAsia="Arial" w:hAnsiTheme="minorHAnsi" w:cstheme="minorHAnsi"/>
                <w:i/>
                <w:sz w:val="22"/>
                <w:szCs w:val="22"/>
              </w:rPr>
            </w:pPr>
          </w:p>
        </w:tc>
      </w:tr>
      <w:tr w:rsidR="00CD53F8" w:rsidRPr="00A73D84" w14:paraId="69034ECA" w14:textId="77777777" w:rsidTr="25FE7B91">
        <w:trPr>
          <w:jc w:val="center"/>
        </w:trPr>
        <w:tc>
          <w:tcPr>
            <w:tcW w:w="10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44D636DB" w14:textId="3D02AB27" w:rsidR="00CD53F8" w:rsidRPr="00A73D84" w:rsidRDefault="00CD53F8" w:rsidP="00CD53F8">
            <w:pPr>
              <w:spacing w:line="288" w:lineRule="auto"/>
              <w:jc w:val="both"/>
              <w:rPr>
                <w:rFonts w:asciiTheme="minorHAnsi" w:eastAsia="Arial" w:hAnsiTheme="minorHAnsi" w:cstheme="minorHAnsi"/>
                <w:i/>
                <w:sz w:val="22"/>
                <w:szCs w:val="22"/>
              </w:rPr>
            </w:pPr>
            <w:r w:rsidRPr="00A73D84">
              <w:rPr>
                <w:rFonts w:asciiTheme="minorHAnsi" w:eastAsia="Arial" w:hAnsiTheme="minorHAnsi" w:cstheme="minorHAnsi"/>
                <w:b/>
                <w:sz w:val="22"/>
                <w:szCs w:val="22"/>
              </w:rPr>
              <w:t xml:space="preserve">5. </w:t>
            </w:r>
            <w:r w:rsidR="00344DAD">
              <w:rPr>
                <w:rFonts w:asciiTheme="minorHAnsi" w:eastAsia="Arial" w:hAnsiTheme="minorHAnsi" w:cstheme="minorHAnsi"/>
                <w:b/>
                <w:sz w:val="22"/>
                <w:szCs w:val="22"/>
              </w:rPr>
              <w:t>Business</w:t>
            </w:r>
            <w:r w:rsidR="00E94213" w:rsidRPr="00A73D84">
              <w:rPr>
                <w:rFonts w:asciiTheme="minorHAnsi" w:eastAsia="Arial" w:hAnsiTheme="minorHAnsi" w:cstheme="minorHAnsi"/>
                <w:b/>
                <w:sz w:val="22"/>
                <w:szCs w:val="22"/>
              </w:rPr>
              <w:t xml:space="preserve"> </w:t>
            </w:r>
            <w:r w:rsidR="00E650AE" w:rsidRPr="00A73D84">
              <w:rPr>
                <w:rFonts w:asciiTheme="minorHAnsi" w:eastAsia="Arial" w:hAnsiTheme="minorHAnsi" w:cstheme="minorHAnsi"/>
                <w:b/>
                <w:sz w:val="22"/>
                <w:szCs w:val="22"/>
              </w:rPr>
              <w:t>goal and specific results (outputs) (max. 250 words)</w:t>
            </w:r>
          </w:p>
        </w:tc>
      </w:tr>
      <w:tr w:rsidR="00CD53F8" w:rsidRPr="00A73D84" w14:paraId="291DE931" w14:textId="77777777" w:rsidTr="25FE7B91">
        <w:trPr>
          <w:jc w:val="center"/>
        </w:trPr>
        <w:tc>
          <w:tcPr>
            <w:tcW w:w="10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EFC4B5F" w14:textId="1B783093" w:rsidR="00E650AE" w:rsidRPr="00A73D84" w:rsidRDefault="00E650AE" w:rsidP="00E650AE">
            <w:pPr>
              <w:spacing w:after="120"/>
              <w:rPr>
                <w:rFonts w:asciiTheme="minorHAnsi" w:eastAsia="Arial" w:hAnsiTheme="minorHAnsi" w:cstheme="minorHAnsi"/>
                <w:i/>
                <w:sz w:val="22"/>
                <w:szCs w:val="22"/>
              </w:rPr>
            </w:pPr>
            <w:r w:rsidRPr="00A73D84">
              <w:rPr>
                <w:rFonts w:asciiTheme="minorHAnsi" w:eastAsia="Arial" w:hAnsiTheme="minorHAnsi" w:cstheme="minorHAnsi"/>
                <w:i/>
                <w:sz w:val="22"/>
                <w:szCs w:val="22"/>
              </w:rPr>
              <w:t xml:space="preserve">Please specify the </w:t>
            </w:r>
            <w:r w:rsidRPr="00A73D84">
              <w:rPr>
                <w:rFonts w:asciiTheme="minorHAnsi" w:eastAsia="Arial" w:hAnsiTheme="minorHAnsi" w:cstheme="minorHAnsi"/>
                <w:i/>
                <w:sz w:val="22"/>
                <w:szCs w:val="22"/>
                <w:u w:val="single"/>
              </w:rPr>
              <w:t>goal</w:t>
            </w:r>
            <w:r w:rsidRPr="00A73D84">
              <w:rPr>
                <w:rFonts w:asciiTheme="minorHAnsi" w:eastAsia="Arial" w:hAnsiTheme="minorHAnsi" w:cstheme="minorHAnsi"/>
                <w:i/>
                <w:sz w:val="22"/>
                <w:szCs w:val="22"/>
              </w:rPr>
              <w:t xml:space="preserve"> and </w:t>
            </w:r>
            <w:r w:rsidRPr="00A73D84">
              <w:rPr>
                <w:rFonts w:asciiTheme="minorHAnsi" w:eastAsia="Arial" w:hAnsiTheme="minorHAnsi" w:cstheme="minorHAnsi"/>
                <w:i/>
                <w:sz w:val="22"/>
                <w:szCs w:val="22"/>
                <w:u w:val="single"/>
              </w:rPr>
              <w:t>specific results (outputs)</w:t>
            </w:r>
            <w:r w:rsidRPr="00A73D84">
              <w:rPr>
                <w:rFonts w:asciiTheme="minorHAnsi" w:eastAsia="Arial" w:hAnsiTheme="minorHAnsi" w:cstheme="minorHAnsi"/>
                <w:i/>
                <w:sz w:val="22"/>
                <w:szCs w:val="22"/>
              </w:rPr>
              <w:t xml:space="preserve"> to be achieved </w:t>
            </w:r>
            <w:r w:rsidR="006C5153">
              <w:rPr>
                <w:rFonts w:asciiTheme="minorHAnsi" w:eastAsia="Arial" w:hAnsiTheme="minorHAnsi" w:cstheme="minorHAnsi"/>
                <w:i/>
                <w:sz w:val="22"/>
                <w:szCs w:val="22"/>
              </w:rPr>
              <w:t xml:space="preserve">from the business </w:t>
            </w:r>
            <w:r w:rsidRPr="00A73D84">
              <w:rPr>
                <w:rFonts w:asciiTheme="minorHAnsi" w:eastAsia="Arial" w:hAnsiTheme="minorHAnsi" w:cstheme="minorHAnsi"/>
                <w:i/>
                <w:sz w:val="22"/>
                <w:szCs w:val="22"/>
              </w:rPr>
              <w:t>within the implementation of the grant.</w:t>
            </w:r>
          </w:p>
          <w:p w14:paraId="7B814416" w14:textId="77777777" w:rsidR="00CD53F8" w:rsidRPr="00A73D84" w:rsidRDefault="00CD53F8" w:rsidP="00E650AE">
            <w:pPr>
              <w:spacing w:line="288" w:lineRule="auto"/>
              <w:jc w:val="both"/>
              <w:rPr>
                <w:rFonts w:asciiTheme="minorHAnsi" w:eastAsia="Arial" w:hAnsiTheme="minorHAnsi" w:cstheme="minorHAnsi"/>
                <w:b/>
                <w:sz w:val="22"/>
                <w:szCs w:val="22"/>
              </w:rPr>
            </w:pPr>
          </w:p>
        </w:tc>
      </w:tr>
      <w:tr w:rsidR="00CD53F8" w:rsidRPr="00A73D84" w14:paraId="04DF5C67" w14:textId="77777777" w:rsidTr="25FE7B91">
        <w:trPr>
          <w:jc w:val="center"/>
        </w:trPr>
        <w:tc>
          <w:tcPr>
            <w:tcW w:w="10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7A6B63C4" w14:textId="70DD4F20" w:rsidR="00CD53F8" w:rsidRPr="00A73D84" w:rsidRDefault="00CD53F8" w:rsidP="00CD53F8">
            <w:pPr>
              <w:spacing w:line="288" w:lineRule="auto"/>
              <w:jc w:val="both"/>
              <w:rPr>
                <w:rFonts w:asciiTheme="minorHAnsi" w:eastAsia="Arial" w:hAnsiTheme="minorHAnsi" w:cstheme="minorHAnsi"/>
                <w:b/>
                <w:sz w:val="22"/>
                <w:szCs w:val="22"/>
              </w:rPr>
            </w:pPr>
            <w:r w:rsidRPr="00A73D84">
              <w:rPr>
                <w:rFonts w:asciiTheme="minorHAnsi" w:eastAsia="Arial" w:hAnsiTheme="minorHAnsi" w:cstheme="minorHAnsi"/>
                <w:b/>
                <w:sz w:val="22"/>
                <w:szCs w:val="22"/>
              </w:rPr>
              <w:t>6. Planned activities (max. 500 words)</w:t>
            </w:r>
          </w:p>
        </w:tc>
      </w:tr>
      <w:tr w:rsidR="00CD53F8" w:rsidRPr="00A73D84" w14:paraId="77E2A5BE" w14:textId="77777777" w:rsidTr="25FE7B91">
        <w:trPr>
          <w:trHeight w:val="507"/>
          <w:jc w:val="center"/>
        </w:trPr>
        <w:tc>
          <w:tcPr>
            <w:tcW w:w="10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AC60A7" w14:textId="309A89F5" w:rsidR="00CD53F8" w:rsidRPr="00A73D84" w:rsidRDefault="00CD53F8" w:rsidP="00043DF2">
            <w:pPr>
              <w:spacing w:line="288" w:lineRule="auto"/>
              <w:rPr>
                <w:rFonts w:asciiTheme="minorHAnsi" w:eastAsia="Arial" w:hAnsiTheme="minorHAnsi" w:cstheme="minorHAnsi"/>
                <w:i/>
                <w:sz w:val="22"/>
                <w:szCs w:val="22"/>
              </w:rPr>
            </w:pPr>
            <w:r w:rsidRPr="00A73D84">
              <w:rPr>
                <w:rFonts w:asciiTheme="minorHAnsi" w:eastAsia="Arial" w:hAnsiTheme="minorHAnsi" w:cstheme="minorHAnsi"/>
                <w:i/>
                <w:sz w:val="22"/>
                <w:szCs w:val="22"/>
              </w:rPr>
              <w:t>Please describe</w:t>
            </w:r>
            <w:r w:rsidRPr="00A73D84">
              <w:rPr>
                <w:rFonts w:asciiTheme="minorHAnsi" w:eastAsia="Arial" w:hAnsiTheme="minorHAnsi" w:cstheme="minorHAnsi"/>
                <w:i/>
                <w:sz w:val="22"/>
                <w:szCs w:val="22"/>
                <w:u w:val="single"/>
              </w:rPr>
              <w:t xml:space="preserve"> specific activities to be implemented</w:t>
            </w:r>
            <w:r w:rsidRPr="00A73D84">
              <w:rPr>
                <w:rFonts w:asciiTheme="minorHAnsi" w:eastAsia="Arial" w:hAnsiTheme="minorHAnsi" w:cstheme="minorHAnsi"/>
                <w:i/>
                <w:sz w:val="22"/>
                <w:szCs w:val="22"/>
              </w:rPr>
              <w:t xml:space="preserve"> under </w:t>
            </w:r>
            <w:r w:rsidR="00E86244" w:rsidRPr="00A73D84">
              <w:rPr>
                <w:rFonts w:asciiTheme="minorHAnsi" w:eastAsia="Arial" w:hAnsiTheme="minorHAnsi" w:cstheme="minorHAnsi"/>
                <w:i/>
                <w:sz w:val="22"/>
                <w:szCs w:val="22"/>
              </w:rPr>
              <w:t>each output</w:t>
            </w:r>
            <w:r w:rsidRPr="00A73D84">
              <w:rPr>
                <w:rFonts w:asciiTheme="minorHAnsi" w:eastAsia="Arial" w:hAnsiTheme="minorHAnsi" w:cstheme="minorHAnsi"/>
                <w:i/>
                <w:sz w:val="22"/>
                <w:szCs w:val="22"/>
              </w:rPr>
              <w:t xml:space="preserve"> and </w:t>
            </w:r>
            <w:r w:rsidRPr="00A73D84">
              <w:rPr>
                <w:rFonts w:asciiTheme="minorHAnsi" w:eastAsia="Arial" w:hAnsiTheme="minorHAnsi" w:cstheme="minorHAnsi"/>
                <w:i/>
                <w:sz w:val="22"/>
                <w:szCs w:val="22"/>
                <w:u w:val="single"/>
              </w:rPr>
              <w:t>short and long-term results</w:t>
            </w:r>
            <w:r w:rsidRPr="00A73D84">
              <w:rPr>
                <w:rFonts w:asciiTheme="minorHAnsi" w:eastAsia="Arial" w:hAnsiTheme="minorHAnsi" w:cstheme="minorHAnsi"/>
                <w:i/>
                <w:sz w:val="22"/>
                <w:szCs w:val="22"/>
              </w:rPr>
              <w:t xml:space="preserve"> of the </w:t>
            </w:r>
            <w:r w:rsidR="005B4EA8" w:rsidRPr="00A73D84">
              <w:rPr>
                <w:rFonts w:asciiTheme="minorHAnsi" w:eastAsia="Arial" w:hAnsiTheme="minorHAnsi" w:cstheme="minorHAnsi"/>
                <w:i/>
                <w:sz w:val="22"/>
                <w:szCs w:val="22"/>
              </w:rPr>
              <w:t xml:space="preserve">grant </w:t>
            </w:r>
            <w:r w:rsidRPr="00A73D84">
              <w:rPr>
                <w:rFonts w:asciiTheme="minorHAnsi" w:eastAsia="Arial" w:hAnsiTheme="minorHAnsi" w:cstheme="minorHAnsi"/>
                <w:i/>
                <w:sz w:val="22"/>
                <w:szCs w:val="22"/>
              </w:rPr>
              <w:t xml:space="preserve">implementation. </w:t>
            </w:r>
          </w:p>
          <w:p w14:paraId="019623A8" w14:textId="0A6F80C9" w:rsidR="00CD53F8" w:rsidRPr="00A73D84" w:rsidRDefault="00CD53F8" w:rsidP="00CD53F8">
            <w:pPr>
              <w:spacing w:line="288" w:lineRule="auto"/>
              <w:jc w:val="both"/>
              <w:rPr>
                <w:rFonts w:asciiTheme="minorHAnsi" w:eastAsia="Arial" w:hAnsiTheme="minorHAnsi" w:cstheme="minorHAnsi"/>
                <w:b/>
                <w:sz w:val="22"/>
                <w:szCs w:val="22"/>
              </w:rPr>
            </w:pPr>
          </w:p>
        </w:tc>
      </w:tr>
      <w:tr w:rsidR="00CD53F8" w:rsidRPr="00A73D84" w14:paraId="316718E1" w14:textId="77777777" w:rsidTr="25FE7B91">
        <w:trPr>
          <w:jc w:val="center"/>
        </w:trPr>
        <w:tc>
          <w:tcPr>
            <w:tcW w:w="10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74350754" w14:textId="585C0C7F" w:rsidR="00CD53F8" w:rsidRPr="00A73D84" w:rsidRDefault="00CD53F8" w:rsidP="00CD53F8">
            <w:pPr>
              <w:spacing w:line="288" w:lineRule="auto"/>
              <w:jc w:val="both"/>
              <w:rPr>
                <w:rFonts w:asciiTheme="minorHAnsi" w:eastAsia="Arial" w:hAnsiTheme="minorHAnsi" w:cstheme="minorHAnsi"/>
                <w:b/>
                <w:sz w:val="22"/>
                <w:szCs w:val="22"/>
              </w:rPr>
            </w:pPr>
            <w:r w:rsidRPr="00A73D84">
              <w:rPr>
                <w:rFonts w:asciiTheme="minorHAnsi" w:eastAsia="Arial" w:hAnsiTheme="minorHAnsi" w:cstheme="minorHAnsi"/>
                <w:b/>
                <w:sz w:val="22"/>
                <w:szCs w:val="22"/>
              </w:rPr>
              <w:t xml:space="preserve">7. </w:t>
            </w:r>
            <w:r w:rsidR="002F1450" w:rsidRPr="00A73D84">
              <w:rPr>
                <w:rFonts w:asciiTheme="minorHAnsi" w:eastAsia="Arial" w:hAnsiTheme="minorHAnsi" w:cstheme="minorHAnsi"/>
                <w:b/>
                <w:sz w:val="22"/>
                <w:szCs w:val="22"/>
              </w:rPr>
              <w:t>Grant</w:t>
            </w:r>
            <w:r w:rsidRPr="00A73D84">
              <w:rPr>
                <w:rFonts w:asciiTheme="minorHAnsi" w:eastAsia="Arial" w:hAnsiTheme="minorHAnsi" w:cstheme="minorHAnsi"/>
                <w:b/>
                <w:sz w:val="22"/>
                <w:szCs w:val="22"/>
              </w:rPr>
              <w:t xml:space="preserve"> beneficiaries (max. 300 words)</w:t>
            </w:r>
          </w:p>
        </w:tc>
      </w:tr>
      <w:tr w:rsidR="00CD53F8" w:rsidRPr="00A73D84" w14:paraId="35C32F64" w14:textId="77777777" w:rsidTr="25FE7B91">
        <w:trPr>
          <w:jc w:val="center"/>
        </w:trPr>
        <w:tc>
          <w:tcPr>
            <w:tcW w:w="10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3230DA" w14:textId="6A3D35A1" w:rsidR="00CD53F8" w:rsidRPr="00A73D84" w:rsidRDefault="00CD53F8" w:rsidP="00043DF2">
            <w:pPr>
              <w:widowControl w:val="0"/>
              <w:autoSpaceDE w:val="0"/>
              <w:autoSpaceDN w:val="0"/>
              <w:adjustRightInd w:val="0"/>
              <w:contextualSpacing/>
              <w:rPr>
                <w:rFonts w:asciiTheme="minorHAnsi" w:eastAsia="Arial" w:hAnsiTheme="minorHAnsi" w:cstheme="minorHAnsi"/>
                <w:i/>
                <w:sz w:val="22"/>
                <w:szCs w:val="22"/>
              </w:rPr>
            </w:pPr>
            <w:r w:rsidRPr="00A73D84">
              <w:rPr>
                <w:rFonts w:asciiTheme="minorHAnsi" w:eastAsia="Arial" w:hAnsiTheme="minorHAnsi" w:cstheme="minorHAnsi"/>
                <w:i/>
                <w:sz w:val="22"/>
                <w:szCs w:val="22"/>
              </w:rPr>
              <w:t>Please define</w:t>
            </w:r>
            <w:r w:rsidR="003A0973" w:rsidRPr="00A73D84">
              <w:rPr>
                <w:rFonts w:asciiTheme="minorHAnsi" w:eastAsia="Arial" w:hAnsiTheme="minorHAnsi" w:cstheme="minorHAnsi"/>
                <w:i/>
                <w:sz w:val="22"/>
                <w:szCs w:val="22"/>
              </w:rPr>
              <w:t xml:space="preserve"> grant</w:t>
            </w:r>
            <w:r w:rsidRPr="00A73D84">
              <w:rPr>
                <w:rFonts w:asciiTheme="minorHAnsi" w:eastAsia="Arial" w:hAnsiTheme="minorHAnsi" w:cstheme="minorHAnsi"/>
                <w:i/>
                <w:sz w:val="22"/>
                <w:szCs w:val="22"/>
              </w:rPr>
              <w:t xml:space="preserve"> target groups, direct and indirect beneficiaries, age and gender distribution, their needs and constraints, and state how the </w:t>
            </w:r>
            <w:r w:rsidR="000A32D0" w:rsidRPr="00A73D84">
              <w:rPr>
                <w:rFonts w:asciiTheme="minorHAnsi" w:eastAsia="Arial" w:hAnsiTheme="minorHAnsi" w:cstheme="minorHAnsi"/>
                <w:i/>
                <w:sz w:val="22"/>
                <w:szCs w:val="22"/>
              </w:rPr>
              <w:t>grant</w:t>
            </w:r>
            <w:r w:rsidRPr="00A73D84">
              <w:rPr>
                <w:rFonts w:asciiTheme="minorHAnsi" w:eastAsia="Arial" w:hAnsiTheme="minorHAnsi" w:cstheme="minorHAnsi"/>
                <w:i/>
                <w:sz w:val="22"/>
                <w:szCs w:val="22"/>
              </w:rPr>
              <w:t xml:space="preserve"> will address these needs.</w:t>
            </w:r>
          </w:p>
          <w:p w14:paraId="61D14EA6" w14:textId="77777777" w:rsidR="00CD53F8" w:rsidRPr="00A73D84" w:rsidRDefault="00CD53F8" w:rsidP="00CD53F8">
            <w:pPr>
              <w:spacing w:line="288" w:lineRule="auto"/>
              <w:jc w:val="both"/>
              <w:rPr>
                <w:rFonts w:asciiTheme="minorHAnsi" w:eastAsia="Arial" w:hAnsiTheme="minorHAnsi" w:cstheme="minorHAnsi"/>
                <w:b/>
                <w:sz w:val="22"/>
                <w:szCs w:val="22"/>
              </w:rPr>
            </w:pPr>
          </w:p>
        </w:tc>
      </w:tr>
      <w:tr w:rsidR="00CD53F8" w:rsidRPr="00A73D84" w14:paraId="2564A1B3" w14:textId="77777777" w:rsidTr="25FE7B91">
        <w:trPr>
          <w:jc w:val="center"/>
        </w:trPr>
        <w:tc>
          <w:tcPr>
            <w:tcW w:w="10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7B87D789" w14:textId="1CEB5A33" w:rsidR="00CD53F8" w:rsidRPr="00A73D84" w:rsidRDefault="00CD53F8" w:rsidP="00CD53F8">
            <w:pPr>
              <w:spacing w:line="288" w:lineRule="auto"/>
              <w:jc w:val="both"/>
              <w:rPr>
                <w:rFonts w:asciiTheme="minorHAnsi" w:eastAsia="Arial" w:hAnsiTheme="minorHAnsi" w:cstheme="minorHAnsi"/>
                <w:b/>
                <w:sz w:val="22"/>
                <w:szCs w:val="22"/>
              </w:rPr>
            </w:pPr>
            <w:r w:rsidRPr="00A73D84">
              <w:rPr>
                <w:rFonts w:asciiTheme="minorHAnsi" w:eastAsia="Arial" w:hAnsiTheme="minorHAnsi" w:cstheme="minorHAnsi"/>
                <w:b/>
                <w:sz w:val="22"/>
                <w:szCs w:val="22"/>
              </w:rPr>
              <w:t>8. Expected impact and sustainability (max. 300 words)</w:t>
            </w:r>
          </w:p>
        </w:tc>
      </w:tr>
      <w:tr w:rsidR="00CD53F8" w:rsidRPr="00A73D84" w14:paraId="6E99DE1D" w14:textId="77777777" w:rsidTr="25FE7B91">
        <w:trPr>
          <w:jc w:val="center"/>
        </w:trPr>
        <w:tc>
          <w:tcPr>
            <w:tcW w:w="10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09C1E7B" w14:textId="5E15F3E7" w:rsidR="00CD53F8" w:rsidRPr="00A73D84" w:rsidRDefault="00CD53F8" w:rsidP="00043DF2">
            <w:pPr>
              <w:spacing w:line="288" w:lineRule="auto"/>
              <w:rPr>
                <w:rFonts w:asciiTheme="minorHAnsi" w:eastAsia="Arial" w:hAnsiTheme="minorHAnsi" w:cstheme="minorBidi"/>
                <w:i/>
                <w:sz w:val="22"/>
                <w:szCs w:val="22"/>
              </w:rPr>
            </w:pPr>
            <w:r w:rsidRPr="4DA3E975">
              <w:rPr>
                <w:rFonts w:asciiTheme="minorHAnsi" w:eastAsia="Arial" w:hAnsiTheme="minorHAnsi" w:cstheme="minorBidi"/>
                <w:i/>
                <w:sz w:val="22"/>
                <w:szCs w:val="22"/>
              </w:rPr>
              <w:t xml:space="preserve">Describe the </w:t>
            </w:r>
            <w:r w:rsidRPr="4DA3E975">
              <w:rPr>
                <w:rFonts w:asciiTheme="minorHAnsi" w:eastAsia="Arial" w:hAnsiTheme="minorHAnsi" w:cstheme="minorBidi"/>
                <w:i/>
                <w:sz w:val="22"/>
                <w:szCs w:val="22"/>
                <w:u w:val="single"/>
              </w:rPr>
              <w:t>impact</w:t>
            </w:r>
            <w:r w:rsidRPr="4DA3E975">
              <w:rPr>
                <w:rFonts w:asciiTheme="minorHAnsi" w:eastAsia="Arial" w:hAnsiTheme="minorHAnsi" w:cstheme="minorBidi"/>
                <w:i/>
                <w:sz w:val="22"/>
                <w:szCs w:val="22"/>
              </w:rPr>
              <w:t xml:space="preserve"> that the </w:t>
            </w:r>
            <w:r w:rsidR="00143860" w:rsidRPr="4DA3E975">
              <w:rPr>
                <w:rFonts w:asciiTheme="minorHAnsi" w:eastAsia="Arial" w:hAnsiTheme="minorHAnsi" w:cstheme="minorBidi"/>
                <w:i/>
                <w:sz w:val="22"/>
                <w:szCs w:val="22"/>
              </w:rPr>
              <w:t>business will</w:t>
            </w:r>
            <w:r w:rsidRPr="4DA3E975">
              <w:rPr>
                <w:rFonts w:asciiTheme="minorHAnsi" w:eastAsia="Arial" w:hAnsiTheme="minorHAnsi" w:cstheme="minorBidi"/>
                <w:i/>
                <w:sz w:val="22"/>
                <w:szCs w:val="22"/>
              </w:rPr>
              <w:t xml:space="preserve"> bring about in a long-term perspective on</w:t>
            </w:r>
            <w:r w:rsidR="00143860" w:rsidRPr="4DA3E975">
              <w:rPr>
                <w:rFonts w:asciiTheme="minorHAnsi" w:eastAsia="Arial" w:hAnsiTheme="minorHAnsi" w:cstheme="minorBidi"/>
                <w:i/>
                <w:sz w:val="22"/>
                <w:szCs w:val="22"/>
              </w:rPr>
              <w:t xml:space="preserve"> youth social inclusion and economic opportunities. </w:t>
            </w:r>
            <w:r w:rsidRPr="4DA3E975">
              <w:rPr>
                <w:rFonts w:asciiTheme="minorHAnsi" w:eastAsia="Arial" w:hAnsiTheme="minorHAnsi" w:cstheme="minorBidi"/>
                <w:i/>
                <w:sz w:val="22"/>
                <w:szCs w:val="22"/>
              </w:rPr>
              <w:t xml:space="preserve"> Please describe how the </w:t>
            </w:r>
            <w:r w:rsidR="002146A9" w:rsidRPr="4DA3E975">
              <w:rPr>
                <w:rFonts w:asciiTheme="minorHAnsi" w:eastAsia="Arial" w:hAnsiTheme="minorHAnsi" w:cstheme="minorBidi"/>
                <w:i/>
                <w:sz w:val="22"/>
                <w:szCs w:val="22"/>
              </w:rPr>
              <w:t xml:space="preserve">business </w:t>
            </w:r>
            <w:r w:rsidRPr="4DA3E975">
              <w:rPr>
                <w:rFonts w:asciiTheme="minorHAnsi" w:eastAsia="Arial" w:hAnsiTheme="minorHAnsi" w:cstheme="minorBidi"/>
                <w:i/>
                <w:sz w:val="22"/>
                <w:szCs w:val="22"/>
              </w:rPr>
              <w:t>will benefit local communities</w:t>
            </w:r>
            <w:r w:rsidR="009152EB" w:rsidRPr="4DA3E975">
              <w:rPr>
                <w:rFonts w:asciiTheme="minorHAnsi" w:eastAsia="Arial" w:hAnsiTheme="minorHAnsi" w:cstheme="minorBidi"/>
                <w:i/>
                <w:sz w:val="22"/>
                <w:szCs w:val="22"/>
              </w:rPr>
              <w:t xml:space="preserve"> especially</w:t>
            </w:r>
            <w:r w:rsidRPr="4DA3E975">
              <w:rPr>
                <w:rFonts w:asciiTheme="minorHAnsi" w:eastAsia="Arial" w:hAnsiTheme="minorHAnsi" w:cstheme="minorBidi"/>
                <w:i/>
                <w:sz w:val="22"/>
                <w:szCs w:val="22"/>
              </w:rPr>
              <w:t xml:space="preserve">, women, youth, and </w:t>
            </w:r>
            <w:r w:rsidR="009152EB" w:rsidRPr="4DA3E975">
              <w:rPr>
                <w:rFonts w:asciiTheme="minorHAnsi" w:eastAsia="Arial" w:hAnsiTheme="minorHAnsi" w:cstheme="minorBidi"/>
                <w:i/>
                <w:sz w:val="22"/>
                <w:szCs w:val="22"/>
              </w:rPr>
              <w:t xml:space="preserve"> persons with disabilities</w:t>
            </w:r>
            <w:r w:rsidRPr="4DA3E975">
              <w:rPr>
                <w:rFonts w:asciiTheme="minorHAnsi" w:eastAsia="Arial" w:hAnsiTheme="minorHAnsi" w:cstheme="minorBidi"/>
                <w:i/>
                <w:sz w:val="22"/>
                <w:szCs w:val="22"/>
              </w:rPr>
              <w:t xml:space="preserve">. </w:t>
            </w:r>
          </w:p>
          <w:p w14:paraId="711FFD17" w14:textId="77777777" w:rsidR="00264258" w:rsidRPr="00A73D84" w:rsidRDefault="00264258" w:rsidP="00043DF2">
            <w:pPr>
              <w:spacing w:line="288" w:lineRule="auto"/>
              <w:rPr>
                <w:rFonts w:asciiTheme="minorHAnsi" w:eastAsia="Arial" w:hAnsiTheme="minorHAnsi" w:cstheme="minorHAnsi"/>
                <w:i/>
                <w:sz w:val="22"/>
                <w:szCs w:val="22"/>
              </w:rPr>
            </w:pPr>
          </w:p>
          <w:p w14:paraId="204A0EFB" w14:textId="64AB26FC" w:rsidR="00CD53F8" w:rsidRPr="00A73D84" w:rsidRDefault="00CD53F8" w:rsidP="00043DF2">
            <w:pPr>
              <w:spacing w:line="288" w:lineRule="auto"/>
              <w:rPr>
                <w:rFonts w:asciiTheme="minorHAnsi" w:eastAsia="Arial" w:hAnsiTheme="minorHAnsi" w:cstheme="minorHAnsi"/>
                <w:i/>
                <w:sz w:val="22"/>
                <w:szCs w:val="22"/>
              </w:rPr>
            </w:pPr>
            <w:r w:rsidRPr="00A73D84">
              <w:rPr>
                <w:rFonts w:asciiTheme="minorHAnsi" w:eastAsia="Arial" w:hAnsiTheme="minorHAnsi" w:cstheme="minorHAnsi"/>
                <w:i/>
                <w:sz w:val="22"/>
                <w:szCs w:val="22"/>
              </w:rPr>
              <w:t xml:space="preserve">Please identify how sustainability of positive results will be ensured, sustained and expanded after the completion of the </w:t>
            </w:r>
            <w:r w:rsidR="00FF2146" w:rsidRPr="00A73D84">
              <w:rPr>
                <w:rFonts w:asciiTheme="minorHAnsi" w:eastAsia="Arial" w:hAnsiTheme="minorHAnsi" w:cstheme="minorHAnsi"/>
                <w:i/>
                <w:sz w:val="22"/>
                <w:szCs w:val="22"/>
              </w:rPr>
              <w:t>grant</w:t>
            </w:r>
            <w:r w:rsidR="002146A9">
              <w:rPr>
                <w:rFonts w:asciiTheme="minorHAnsi" w:eastAsia="Arial" w:hAnsiTheme="minorHAnsi" w:cstheme="minorHAnsi"/>
                <w:i/>
                <w:sz w:val="22"/>
                <w:szCs w:val="22"/>
              </w:rPr>
              <w:t xml:space="preserve"> to support the business</w:t>
            </w:r>
            <w:r w:rsidRPr="00A73D84">
              <w:rPr>
                <w:rFonts w:asciiTheme="minorHAnsi" w:eastAsia="Arial" w:hAnsiTheme="minorHAnsi" w:cstheme="minorHAnsi"/>
                <w:i/>
                <w:sz w:val="22"/>
                <w:szCs w:val="22"/>
              </w:rPr>
              <w:t xml:space="preserve">. </w:t>
            </w:r>
          </w:p>
          <w:p w14:paraId="542D72CC" w14:textId="77777777" w:rsidR="00CD53F8" w:rsidRPr="00A73D84" w:rsidRDefault="00CD53F8" w:rsidP="00CD53F8">
            <w:pPr>
              <w:spacing w:line="288" w:lineRule="auto"/>
              <w:jc w:val="both"/>
              <w:rPr>
                <w:rFonts w:asciiTheme="minorHAnsi" w:eastAsia="Arial" w:hAnsiTheme="minorHAnsi" w:cstheme="minorHAnsi"/>
                <w:b/>
                <w:sz w:val="22"/>
                <w:szCs w:val="22"/>
              </w:rPr>
            </w:pPr>
          </w:p>
        </w:tc>
      </w:tr>
      <w:tr w:rsidR="00CD53F8" w:rsidRPr="00A73D84" w14:paraId="726CF25D" w14:textId="77777777" w:rsidTr="25FE7B91">
        <w:trPr>
          <w:jc w:val="center"/>
        </w:trPr>
        <w:tc>
          <w:tcPr>
            <w:tcW w:w="10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08279ADE" w14:textId="16011467" w:rsidR="00CD53F8" w:rsidRPr="00A73D84" w:rsidRDefault="00CD53F8" w:rsidP="00CD53F8">
            <w:pPr>
              <w:spacing w:line="288" w:lineRule="auto"/>
              <w:jc w:val="both"/>
              <w:rPr>
                <w:rFonts w:asciiTheme="minorHAnsi" w:eastAsia="Arial" w:hAnsiTheme="minorHAnsi" w:cstheme="minorHAnsi"/>
                <w:i/>
                <w:sz w:val="22"/>
                <w:szCs w:val="22"/>
              </w:rPr>
            </w:pPr>
            <w:r w:rsidRPr="00A73D84">
              <w:rPr>
                <w:rFonts w:asciiTheme="minorHAnsi" w:eastAsia="Arial" w:hAnsiTheme="minorHAnsi" w:cstheme="minorHAnsi"/>
                <w:b/>
                <w:sz w:val="22"/>
                <w:szCs w:val="22"/>
              </w:rPr>
              <w:t>9. Engagement with stakeholders (max. 250 words)</w:t>
            </w:r>
          </w:p>
        </w:tc>
      </w:tr>
      <w:tr w:rsidR="00CD53F8" w:rsidRPr="00A73D84" w14:paraId="0A8EDD6A" w14:textId="77777777" w:rsidTr="25FE7B91">
        <w:trPr>
          <w:jc w:val="center"/>
        </w:trPr>
        <w:tc>
          <w:tcPr>
            <w:tcW w:w="10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6537FF9" w14:textId="5C7695BD" w:rsidR="00CD53F8" w:rsidRPr="00A73D84" w:rsidRDefault="00CD53F8" w:rsidP="00043DF2">
            <w:pPr>
              <w:spacing w:line="288" w:lineRule="auto"/>
              <w:rPr>
                <w:rFonts w:asciiTheme="minorHAnsi" w:eastAsia="Arial" w:hAnsiTheme="minorHAnsi" w:cstheme="minorBidi"/>
                <w:i/>
                <w:sz w:val="22"/>
                <w:szCs w:val="22"/>
              </w:rPr>
            </w:pPr>
            <w:r w:rsidRPr="4DA3E975">
              <w:rPr>
                <w:rFonts w:asciiTheme="minorHAnsi" w:eastAsia="Arial" w:hAnsiTheme="minorHAnsi" w:cstheme="minorBidi"/>
                <w:i/>
                <w:sz w:val="22"/>
                <w:szCs w:val="22"/>
              </w:rPr>
              <w:t xml:space="preserve">Please describe how </w:t>
            </w:r>
            <w:r w:rsidR="009152EB" w:rsidRPr="4DA3E975">
              <w:rPr>
                <w:rFonts w:asciiTheme="minorHAnsi" w:eastAsia="Arial" w:hAnsiTheme="minorHAnsi" w:cstheme="minorBidi"/>
                <w:i/>
                <w:sz w:val="22"/>
                <w:szCs w:val="22"/>
              </w:rPr>
              <w:t xml:space="preserve">you </w:t>
            </w:r>
            <w:r w:rsidRPr="4DA3E975">
              <w:rPr>
                <w:rFonts w:asciiTheme="minorHAnsi" w:eastAsia="Arial" w:hAnsiTheme="minorHAnsi" w:cstheme="minorBidi"/>
                <w:i/>
                <w:sz w:val="22"/>
                <w:szCs w:val="22"/>
              </w:rPr>
              <w:t>are going to engage with and ensure participation of stakeholders and beneficiaries in the planning and implementation</w:t>
            </w:r>
            <w:r w:rsidR="00A12F1D" w:rsidRPr="4DA3E975">
              <w:rPr>
                <w:rFonts w:asciiTheme="minorHAnsi" w:eastAsia="Arial" w:hAnsiTheme="minorHAnsi" w:cstheme="minorBidi"/>
                <w:i/>
                <w:sz w:val="22"/>
                <w:szCs w:val="22"/>
              </w:rPr>
              <w:t xml:space="preserve"> of the business proposal and use of the grant</w:t>
            </w:r>
            <w:r w:rsidRPr="4DA3E975">
              <w:rPr>
                <w:rFonts w:asciiTheme="minorHAnsi" w:eastAsia="Arial" w:hAnsiTheme="minorHAnsi" w:cstheme="minorBidi"/>
                <w:i/>
                <w:sz w:val="22"/>
                <w:szCs w:val="22"/>
              </w:rPr>
              <w:t>.</w:t>
            </w:r>
          </w:p>
          <w:p w14:paraId="3BD12242" w14:textId="611C0B87" w:rsidR="00E57428" w:rsidRPr="00A73D84" w:rsidRDefault="00E57428" w:rsidP="00CD53F8">
            <w:pPr>
              <w:spacing w:line="288" w:lineRule="auto"/>
              <w:rPr>
                <w:rFonts w:asciiTheme="minorHAnsi" w:eastAsia="Arial" w:hAnsiTheme="minorHAnsi" w:cstheme="minorHAnsi"/>
                <w:i/>
                <w:sz w:val="22"/>
                <w:szCs w:val="22"/>
              </w:rPr>
            </w:pPr>
          </w:p>
          <w:p w14:paraId="0BF313D0" w14:textId="77777777" w:rsidR="00E57428" w:rsidRPr="00A73D84" w:rsidRDefault="00E57428" w:rsidP="00CD53F8">
            <w:pPr>
              <w:spacing w:line="288" w:lineRule="auto"/>
              <w:rPr>
                <w:rFonts w:asciiTheme="minorHAnsi" w:eastAsia="Arial" w:hAnsiTheme="minorHAnsi" w:cstheme="minorHAnsi"/>
                <w:i/>
                <w:sz w:val="22"/>
                <w:szCs w:val="22"/>
              </w:rPr>
            </w:pPr>
          </w:p>
          <w:p w14:paraId="0C614488" w14:textId="77777777" w:rsidR="00CD53F8" w:rsidRPr="00A73D84" w:rsidRDefault="00CD53F8" w:rsidP="00CD53F8">
            <w:pPr>
              <w:spacing w:line="288" w:lineRule="auto"/>
              <w:jc w:val="both"/>
              <w:rPr>
                <w:rFonts w:asciiTheme="minorHAnsi" w:eastAsia="Arial" w:hAnsiTheme="minorHAnsi" w:cstheme="minorHAnsi"/>
                <w:i/>
                <w:sz w:val="22"/>
                <w:szCs w:val="22"/>
              </w:rPr>
            </w:pPr>
          </w:p>
        </w:tc>
      </w:tr>
      <w:tr w:rsidR="00CD53F8" w:rsidRPr="00A73D84" w14:paraId="416B7AE0" w14:textId="77777777" w:rsidTr="25FE7B91">
        <w:trPr>
          <w:trHeight w:val="440"/>
          <w:jc w:val="center"/>
        </w:trPr>
        <w:tc>
          <w:tcPr>
            <w:tcW w:w="10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689BF0A3" w14:textId="24BFADB5" w:rsidR="00CD53F8" w:rsidRPr="00A73D84" w:rsidRDefault="00CD53F8" w:rsidP="00CD53F8">
            <w:pPr>
              <w:spacing w:line="288" w:lineRule="auto"/>
              <w:rPr>
                <w:rFonts w:asciiTheme="minorHAnsi" w:eastAsia="Arial" w:hAnsiTheme="minorHAnsi" w:cstheme="minorHAnsi"/>
                <w:b/>
                <w:sz w:val="22"/>
                <w:szCs w:val="22"/>
              </w:rPr>
            </w:pPr>
            <w:r w:rsidRPr="00A73D84">
              <w:rPr>
                <w:rFonts w:asciiTheme="minorHAnsi" w:eastAsia="Arial" w:hAnsiTheme="minorHAnsi" w:cstheme="minorHAnsi"/>
                <w:b/>
                <w:sz w:val="22"/>
                <w:szCs w:val="22"/>
              </w:rPr>
              <w:t>1</w:t>
            </w:r>
            <w:r w:rsidR="00976333" w:rsidRPr="00A73D84">
              <w:rPr>
                <w:rFonts w:asciiTheme="minorHAnsi" w:eastAsia="Arial" w:hAnsiTheme="minorHAnsi" w:cstheme="minorHAnsi"/>
                <w:b/>
                <w:sz w:val="22"/>
                <w:szCs w:val="22"/>
              </w:rPr>
              <w:t>0</w:t>
            </w:r>
            <w:r w:rsidRPr="00A73D84">
              <w:rPr>
                <w:rFonts w:asciiTheme="minorHAnsi" w:eastAsia="Arial" w:hAnsiTheme="minorHAnsi" w:cstheme="minorHAnsi"/>
                <w:b/>
                <w:sz w:val="22"/>
                <w:szCs w:val="22"/>
              </w:rPr>
              <w:t xml:space="preserve">. Risk analysis and mitigation strategies  </w:t>
            </w:r>
          </w:p>
        </w:tc>
      </w:tr>
      <w:tr w:rsidR="00CD53F8" w:rsidRPr="00A73D84" w14:paraId="7608B3D2" w14:textId="77777777" w:rsidTr="25FE7B91">
        <w:trPr>
          <w:trHeight w:val="440"/>
          <w:jc w:val="center"/>
        </w:trPr>
        <w:tc>
          <w:tcPr>
            <w:tcW w:w="10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5BF29" w14:textId="0EFAED91" w:rsidR="00CD53F8" w:rsidRPr="00A73D84" w:rsidRDefault="00CD53F8" w:rsidP="00CD53F8">
            <w:pPr>
              <w:spacing w:line="288" w:lineRule="auto"/>
              <w:rPr>
                <w:rFonts w:asciiTheme="minorHAnsi" w:eastAsia="Arial" w:hAnsiTheme="minorHAnsi" w:cstheme="minorHAnsi"/>
                <w:i/>
                <w:sz w:val="22"/>
                <w:szCs w:val="22"/>
              </w:rPr>
            </w:pPr>
            <w:r w:rsidRPr="00A73D84">
              <w:rPr>
                <w:rFonts w:asciiTheme="minorHAnsi" w:eastAsia="Arial" w:hAnsiTheme="minorHAnsi" w:cstheme="minorHAnsi"/>
                <w:i/>
                <w:sz w:val="22"/>
                <w:szCs w:val="22"/>
              </w:rPr>
              <w:t xml:space="preserve">Please describe potential risks which may affect the implementation of the </w:t>
            </w:r>
            <w:r w:rsidR="00882214" w:rsidRPr="00A73D84">
              <w:rPr>
                <w:rFonts w:asciiTheme="minorHAnsi" w:eastAsia="Arial" w:hAnsiTheme="minorHAnsi" w:cstheme="minorHAnsi"/>
                <w:i/>
                <w:sz w:val="22"/>
                <w:szCs w:val="22"/>
              </w:rPr>
              <w:t>grant</w:t>
            </w:r>
            <w:r w:rsidRPr="00A73D84">
              <w:rPr>
                <w:rFonts w:asciiTheme="minorHAnsi" w:eastAsia="Arial" w:hAnsiTheme="minorHAnsi" w:cstheme="minorHAnsi"/>
                <w:i/>
                <w:sz w:val="22"/>
                <w:szCs w:val="22"/>
              </w:rPr>
              <w:t xml:space="preserve">, and measures for mitigation/management of such risks. </w:t>
            </w:r>
          </w:p>
          <w:p w14:paraId="1B93754B" w14:textId="77777777" w:rsidR="00CD53F8" w:rsidRPr="00A73D84" w:rsidRDefault="00CD53F8" w:rsidP="00CD53F8">
            <w:pPr>
              <w:spacing w:line="288" w:lineRule="auto"/>
              <w:rPr>
                <w:rFonts w:asciiTheme="minorHAnsi" w:eastAsia="Arial" w:hAnsiTheme="minorHAnsi" w:cstheme="minorHAnsi"/>
                <w:i/>
                <w:sz w:val="22"/>
                <w:szCs w:val="22"/>
              </w:rPr>
            </w:pPr>
          </w:p>
          <w:tbl>
            <w:tblPr>
              <w:tblW w:w="10761" w:type="dxa"/>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1114"/>
              <w:gridCol w:w="2987"/>
              <w:gridCol w:w="2935"/>
              <w:gridCol w:w="3725"/>
            </w:tblGrid>
            <w:tr w:rsidR="00CD53F8" w:rsidRPr="00A73D84" w14:paraId="1E102EEF" w14:textId="77777777" w:rsidTr="001C445C">
              <w:trPr>
                <w:trHeight w:val="466"/>
              </w:trPr>
              <w:tc>
                <w:tcPr>
                  <w:tcW w:w="4101" w:type="dxa"/>
                  <w:gridSpan w:val="2"/>
                  <w:tcBorders>
                    <w:top w:val="single" w:sz="4" w:space="0" w:color="000000"/>
                    <w:left w:val="single" w:sz="4" w:space="0" w:color="000000"/>
                    <w:bottom w:val="single" w:sz="4" w:space="0" w:color="000000"/>
                    <w:right w:val="single" w:sz="4" w:space="0" w:color="000000"/>
                  </w:tcBorders>
                </w:tcPr>
                <w:p w14:paraId="03077938" w14:textId="77777777" w:rsidR="00CD53F8" w:rsidRPr="00A73D84" w:rsidRDefault="00CD53F8" w:rsidP="00CD53F8">
                  <w:pPr>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 xml:space="preserve">Risks </w:t>
                  </w:r>
                </w:p>
              </w:tc>
              <w:tc>
                <w:tcPr>
                  <w:tcW w:w="2935" w:type="dxa"/>
                  <w:tcBorders>
                    <w:top w:val="single" w:sz="4" w:space="0" w:color="000000"/>
                    <w:left w:val="single" w:sz="4" w:space="0" w:color="000000"/>
                    <w:bottom w:val="single" w:sz="4" w:space="0" w:color="000000"/>
                    <w:right w:val="single" w:sz="4" w:space="0" w:color="000000"/>
                  </w:tcBorders>
                </w:tcPr>
                <w:p w14:paraId="50C20AF2" w14:textId="77777777" w:rsidR="00CD53F8" w:rsidRPr="00A73D84" w:rsidRDefault="00CD53F8" w:rsidP="00CD53F8">
                  <w:pPr>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Likelihood</w:t>
                  </w:r>
                </w:p>
                <w:p w14:paraId="3F2AC932" w14:textId="77777777" w:rsidR="00CD53F8" w:rsidRPr="00A73D84" w:rsidRDefault="00CD53F8" w:rsidP="00CD53F8">
                  <w:pPr>
                    <w:jc w:val="center"/>
                    <w:rPr>
                      <w:rFonts w:asciiTheme="minorHAnsi" w:eastAsia="Arial" w:hAnsiTheme="minorHAnsi" w:cstheme="minorHAnsi"/>
                      <w:i/>
                      <w:sz w:val="22"/>
                      <w:szCs w:val="22"/>
                    </w:rPr>
                  </w:pPr>
                  <w:r w:rsidRPr="00A73D84">
                    <w:rPr>
                      <w:rFonts w:asciiTheme="minorHAnsi" w:eastAsia="Arial" w:hAnsiTheme="minorHAnsi" w:cstheme="minorHAnsi"/>
                      <w:i/>
                      <w:sz w:val="22"/>
                      <w:szCs w:val="22"/>
                    </w:rPr>
                    <w:t>(low, medium, high)</w:t>
                  </w:r>
                </w:p>
              </w:tc>
              <w:tc>
                <w:tcPr>
                  <w:tcW w:w="3725" w:type="dxa"/>
                  <w:tcBorders>
                    <w:top w:val="single" w:sz="4" w:space="0" w:color="000000"/>
                    <w:left w:val="single" w:sz="4" w:space="0" w:color="000000"/>
                    <w:bottom w:val="single" w:sz="4" w:space="0" w:color="000000"/>
                    <w:right w:val="single" w:sz="4" w:space="0" w:color="000000"/>
                  </w:tcBorders>
                </w:tcPr>
                <w:p w14:paraId="6775677E" w14:textId="77777777" w:rsidR="00CD53F8" w:rsidRPr="00A73D84" w:rsidRDefault="00CD53F8" w:rsidP="00CD53F8">
                  <w:pPr>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 xml:space="preserve">Risk mitigation strategy </w:t>
                  </w:r>
                </w:p>
              </w:tc>
            </w:tr>
            <w:tr w:rsidR="00CD53F8" w:rsidRPr="00A73D84" w14:paraId="0EB802F8" w14:textId="77777777" w:rsidTr="001C445C">
              <w:trPr>
                <w:trHeight w:val="1151"/>
              </w:trPr>
              <w:tc>
                <w:tcPr>
                  <w:tcW w:w="1114" w:type="dxa"/>
                  <w:tcBorders>
                    <w:top w:val="single" w:sz="4" w:space="0" w:color="000000"/>
                    <w:left w:val="single" w:sz="4" w:space="0" w:color="000000"/>
                    <w:bottom w:val="single" w:sz="4" w:space="0" w:color="000000"/>
                    <w:right w:val="single" w:sz="4" w:space="0" w:color="000000"/>
                  </w:tcBorders>
                </w:tcPr>
                <w:p w14:paraId="6DE53859" w14:textId="77777777" w:rsidR="00CD53F8" w:rsidRPr="00A73D84" w:rsidRDefault="00CD53F8" w:rsidP="00CD53F8">
                  <w:pPr>
                    <w:spacing w:line="288" w:lineRule="auto"/>
                    <w:ind w:left="113" w:right="113"/>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Internal</w:t>
                  </w:r>
                </w:p>
              </w:tc>
              <w:tc>
                <w:tcPr>
                  <w:tcW w:w="2987" w:type="dxa"/>
                  <w:tcBorders>
                    <w:top w:val="single" w:sz="4" w:space="0" w:color="000000"/>
                    <w:left w:val="single" w:sz="4" w:space="0" w:color="000000"/>
                    <w:bottom w:val="single" w:sz="4" w:space="0" w:color="000000"/>
                    <w:right w:val="single" w:sz="4" w:space="0" w:color="000000"/>
                  </w:tcBorders>
                </w:tcPr>
                <w:p w14:paraId="0DAFB103" w14:textId="77777777" w:rsidR="00CD53F8" w:rsidRPr="00A73D84" w:rsidRDefault="00CD53F8" w:rsidP="00CD53F8">
                  <w:pPr>
                    <w:spacing w:line="288" w:lineRule="auto"/>
                    <w:jc w:val="center"/>
                    <w:rPr>
                      <w:rFonts w:asciiTheme="minorHAnsi" w:eastAsia="Arial" w:hAnsiTheme="minorHAnsi" w:cstheme="minorHAnsi"/>
                      <w:b/>
                      <w:sz w:val="22"/>
                      <w:szCs w:val="22"/>
                    </w:rPr>
                  </w:pPr>
                </w:p>
              </w:tc>
              <w:tc>
                <w:tcPr>
                  <w:tcW w:w="2935" w:type="dxa"/>
                  <w:tcBorders>
                    <w:top w:val="single" w:sz="4" w:space="0" w:color="000000"/>
                    <w:left w:val="single" w:sz="4" w:space="0" w:color="000000"/>
                    <w:bottom w:val="single" w:sz="4" w:space="0" w:color="000000"/>
                    <w:right w:val="single" w:sz="4" w:space="0" w:color="000000"/>
                  </w:tcBorders>
                </w:tcPr>
                <w:p w14:paraId="28266B2D" w14:textId="77777777" w:rsidR="00CD53F8" w:rsidRPr="00A73D84" w:rsidRDefault="00CD53F8" w:rsidP="00CD53F8">
                  <w:pPr>
                    <w:spacing w:line="288" w:lineRule="auto"/>
                    <w:jc w:val="center"/>
                    <w:rPr>
                      <w:rFonts w:asciiTheme="minorHAnsi" w:eastAsia="Arial" w:hAnsiTheme="minorHAnsi" w:cstheme="minorHAnsi"/>
                      <w:b/>
                      <w:sz w:val="22"/>
                      <w:szCs w:val="22"/>
                    </w:rPr>
                  </w:pPr>
                </w:p>
              </w:tc>
              <w:tc>
                <w:tcPr>
                  <w:tcW w:w="3725" w:type="dxa"/>
                  <w:tcBorders>
                    <w:top w:val="single" w:sz="4" w:space="0" w:color="000000"/>
                    <w:left w:val="single" w:sz="4" w:space="0" w:color="000000"/>
                    <w:bottom w:val="single" w:sz="4" w:space="0" w:color="000000"/>
                    <w:right w:val="single" w:sz="4" w:space="0" w:color="000000"/>
                  </w:tcBorders>
                </w:tcPr>
                <w:p w14:paraId="64EA61D5" w14:textId="77777777" w:rsidR="00CD53F8" w:rsidRPr="00A73D84" w:rsidRDefault="00CD53F8" w:rsidP="00CD53F8">
                  <w:pPr>
                    <w:spacing w:line="288" w:lineRule="auto"/>
                    <w:jc w:val="center"/>
                    <w:rPr>
                      <w:rFonts w:asciiTheme="minorHAnsi" w:eastAsia="Arial" w:hAnsiTheme="minorHAnsi" w:cstheme="minorHAnsi"/>
                      <w:b/>
                      <w:sz w:val="22"/>
                      <w:szCs w:val="22"/>
                    </w:rPr>
                  </w:pPr>
                </w:p>
              </w:tc>
            </w:tr>
            <w:tr w:rsidR="00CD53F8" w:rsidRPr="00A73D84" w14:paraId="2D65BFFD" w14:textId="77777777" w:rsidTr="001C445C">
              <w:trPr>
                <w:trHeight w:val="1151"/>
              </w:trPr>
              <w:tc>
                <w:tcPr>
                  <w:tcW w:w="1114" w:type="dxa"/>
                  <w:tcBorders>
                    <w:top w:val="single" w:sz="4" w:space="0" w:color="000000"/>
                    <w:left w:val="single" w:sz="4" w:space="0" w:color="000000"/>
                    <w:bottom w:val="single" w:sz="4" w:space="0" w:color="000000"/>
                    <w:right w:val="single" w:sz="4" w:space="0" w:color="000000"/>
                  </w:tcBorders>
                </w:tcPr>
                <w:p w14:paraId="4456AEB9" w14:textId="77777777" w:rsidR="00CD53F8" w:rsidRPr="00A73D84" w:rsidRDefault="00CD53F8" w:rsidP="00CD53F8">
                  <w:pPr>
                    <w:spacing w:line="288" w:lineRule="auto"/>
                    <w:ind w:left="113" w:right="113"/>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External</w:t>
                  </w:r>
                </w:p>
              </w:tc>
              <w:tc>
                <w:tcPr>
                  <w:tcW w:w="2987" w:type="dxa"/>
                  <w:tcBorders>
                    <w:top w:val="single" w:sz="4" w:space="0" w:color="000000"/>
                    <w:left w:val="single" w:sz="4" w:space="0" w:color="000000"/>
                    <w:bottom w:val="single" w:sz="4" w:space="0" w:color="000000"/>
                    <w:right w:val="single" w:sz="4" w:space="0" w:color="000000"/>
                  </w:tcBorders>
                </w:tcPr>
                <w:p w14:paraId="4C79C5C0" w14:textId="77777777" w:rsidR="00CD53F8" w:rsidRPr="00A73D84" w:rsidRDefault="00CD53F8" w:rsidP="00CD53F8">
                  <w:pPr>
                    <w:spacing w:line="288" w:lineRule="auto"/>
                    <w:jc w:val="center"/>
                    <w:rPr>
                      <w:rFonts w:asciiTheme="minorHAnsi" w:eastAsia="Arial" w:hAnsiTheme="minorHAnsi" w:cstheme="minorHAnsi"/>
                      <w:b/>
                      <w:sz w:val="22"/>
                      <w:szCs w:val="22"/>
                    </w:rPr>
                  </w:pPr>
                </w:p>
              </w:tc>
              <w:tc>
                <w:tcPr>
                  <w:tcW w:w="2935" w:type="dxa"/>
                  <w:tcBorders>
                    <w:top w:val="single" w:sz="4" w:space="0" w:color="000000"/>
                    <w:left w:val="single" w:sz="4" w:space="0" w:color="000000"/>
                    <w:bottom w:val="single" w:sz="4" w:space="0" w:color="000000"/>
                    <w:right w:val="single" w:sz="4" w:space="0" w:color="000000"/>
                  </w:tcBorders>
                </w:tcPr>
                <w:p w14:paraId="76A428B8" w14:textId="77777777" w:rsidR="00CD53F8" w:rsidRPr="00A73D84" w:rsidRDefault="00CD53F8" w:rsidP="00CD53F8">
                  <w:pPr>
                    <w:spacing w:line="288" w:lineRule="auto"/>
                    <w:jc w:val="center"/>
                    <w:rPr>
                      <w:rFonts w:asciiTheme="minorHAnsi" w:eastAsia="Arial" w:hAnsiTheme="minorHAnsi" w:cstheme="minorHAnsi"/>
                      <w:b/>
                      <w:sz w:val="22"/>
                      <w:szCs w:val="22"/>
                    </w:rPr>
                  </w:pPr>
                </w:p>
              </w:tc>
              <w:tc>
                <w:tcPr>
                  <w:tcW w:w="3725" w:type="dxa"/>
                  <w:tcBorders>
                    <w:top w:val="single" w:sz="4" w:space="0" w:color="000000"/>
                    <w:left w:val="single" w:sz="4" w:space="0" w:color="000000"/>
                    <w:bottom w:val="single" w:sz="4" w:space="0" w:color="000000"/>
                    <w:right w:val="single" w:sz="4" w:space="0" w:color="000000"/>
                  </w:tcBorders>
                </w:tcPr>
                <w:p w14:paraId="12BB101C" w14:textId="77777777" w:rsidR="00CD53F8" w:rsidRPr="00A73D84" w:rsidRDefault="00CD53F8" w:rsidP="00CD53F8">
                  <w:pPr>
                    <w:spacing w:line="288" w:lineRule="auto"/>
                    <w:jc w:val="center"/>
                    <w:rPr>
                      <w:rFonts w:asciiTheme="minorHAnsi" w:eastAsia="Arial" w:hAnsiTheme="minorHAnsi" w:cstheme="minorHAnsi"/>
                      <w:b/>
                      <w:sz w:val="22"/>
                      <w:szCs w:val="22"/>
                    </w:rPr>
                  </w:pPr>
                </w:p>
              </w:tc>
            </w:tr>
          </w:tbl>
          <w:p w14:paraId="33832121" w14:textId="77777777" w:rsidR="00CD53F8" w:rsidRPr="00A73D84" w:rsidRDefault="00CD53F8" w:rsidP="00CD53F8">
            <w:pPr>
              <w:spacing w:line="288" w:lineRule="auto"/>
              <w:rPr>
                <w:rFonts w:asciiTheme="minorHAnsi" w:eastAsia="Arial" w:hAnsiTheme="minorHAnsi" w:cstheme="minorHAnsi"/>
                <w:i/>
                <w:sz w:val="22"/>
                <w:szCs w:val="22"/>
              </w:rPr>
            </w:pPr>
          </w:p>
          <w:p w14:paraId="489ACF1F" w14:textId="77777777" w:rsidR="00CD53F8" w:rsidRPr="00A73D84" w:rsidRDefault="00CD53F8" w:rsidP="00CD53F8">
            <w:pPr>
              <w:spacing w:line="288" w:lineRule="auto"/>
              <w:rPr>
                <w:rFonts w:asciiTheme="minorHAnsi" w:eastAsia="Arial" w:hAnsiTheme="minorHAnsi" w:cstheme="minorHAnsi"/>
                <w:b/>
                <w:sz w:val="22"/>
                <w:szCs w:val="22"/>
              </w:rPr>
            </w:pPr>
          </w:p>
        </w:tc>
      </w:tr>
      <w:tr w:rsidR="009615AB" w:rsidRPr="00A73D84" w14:paraId="754B0942" w14:textId="77777777" w:rsidTr="25FE7B91">
        <w:trPr>
          <w:trHeight w:val="440"/>
          <w:jc w:val="center"/>
        </w:trPr>
        <w:tc>
          <w:tcPr>
            <w:tcW w:w="10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8F33529" w14:textId="527EA073" w:rsidR="009615AB" w:rsidRPr="00A73D84" w:rsidRDefault="006F6B1D" w:rsidP="00CD53F8">
            <w:pPr>
              <w:spacing w:line="288" w:lineRule="auto"/>
              <w:rPr>
                <w:rFonts w:asciiTheme="minorHAnsi" w:eastAsia="Arial" w:hAnsiTheme="minorHAnsi" w:cstheme="minorHAnsi"/>
                <w:iCs/>
                <w:sz w:val="22"/>
                <w:szCs w:val="22"/>
              </w:rPr>
            </w:pPr>
            <w:r w:rsidRPr="00A73D84">
              <w:rPr>
                <w:rFonts w:asciiTheme="minorHAnsi" w:eastAsia="Arial" w:hAnsiTheme="minorHAnsi" w:cstheme="minorHAnsi"/>
                <w:b/>
                <w:sz w:val="22"/>
                <w:szCs w:val="22"/>
              </w:rPr>
              <w:t>1</w:t>
            </w:r>
            <w:r w:rsidR="00976333" w:rsidRPr="00A73D84">
              <w:rPr>
                <w:rFonts w:asciiTheme="minorHAnsi" w:eastAsia="Arial" w:hAnsiTheme="minorHAnsi" w:cstheme="minorHAnsi"/>
                <w:b/>
                <w:sz w:val="22"/>
                <w:szCs w:val="22"/>
              </w:rPr>
              <w:t>1</w:t>
            </w:r>
            <w:r w:rsidRPr="00A73D84">
              <w:rPr>
                <w:rFonts w:asciiTheme="minorHAnsi" w:eastAsia="Arial" w:hAnsiTheme="minorHAnsi" w:cstheme="minorHAnsi"/>
                <w:b/>
                <w:sz w:val="22"/>
                <w:szCs w:val="22"/>
              </w:rPr>
              <w:t>. Action plan</w:t>
            </w:r>
          </w:p>
        </w:tc>
      </w:tr>
      <w:tr w:rsidR="009615AB" w:rsidRPr="00A73D84" w14:paraId="449AC252" w14:textId="77777777" w:rsidTr="25FE7B91">
        <w:trPr>
          <w:trHeight w:val="440"/>
          <w:jc w:val="center"/>
        </w:trPr>
        <w:tc>
          <w:tcPr>
            <w:tcW w:w="10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B85967" w14:textId="77777777" w:rsidR="009615AB" w:rsidRPr="00A73D84" w:rsidRDefault="009615AB" w:rsidP="00CD53F8">
            <w:pPr>
              <w:spacing w:line="288" w:lineRule="auto"/>
              <w:rPr>
                <w:rFonts w:asciiTheme="minorHAnsi" w:eastAsia="Arial" w:hAnsiTheme="minorHAnsi" w:cstheme="minorHAnsi"/>
                <w:iCs/>
                <w:sz w:val="22"/>
                <w:szCs w:val="22"/>
              </w:rPr>
            </w:pPr>
          </w:p>
          <w:tbl>
            <w:tblPr>
              <w:tblW w:w="10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3"/>
              <w:gridCol w:w="448"/>
              <w:gridCol w:w="448"/>
              <w:gridCol w:w="448"/>
              <w:gridCol w:w="448"/>
              <w:gridCol w:w="448"/>
              <w:gridCol w:w="448"/>
              <w:gridCol w:w="17"/>
              <w:gridCol w:w="431"/>
              <w:gridCol w:w="448"/>
              <w:gridCol w:w="448"/>
              <w:gridCol w:w="462"/>
              <w:gridCol w:w="917"/>
              <w:gridCol w:w="2597"/>
              <w:gridCol w:w="99"/>
            </w:tblGrid>
            <w:tr w:rsidR="006F6B1D" w:rsidRPr="00A73D84" w14:paraId="046BA3E0" w14:textId="77777777" w:rsidTr="0054088F">
              <w:trPr>
                <w:trHeight w:val="309"/>
              </w:trPr>
              <w:tc>
                <w:tcPr>
                  <w:tcW w:w="2743" w:type="dxa"/>
                  <w:vMerge w:val="restart"/>
                  <w:shd w:val="clear" w:color="auto" w:fill="FFFF99"/>
                </w:tcPr>
                <w:p w14:paraId="43445361" w14:textId="77777777" w:rsidR="006F6B1D" w:rsidRPr="00A73D84" w:rsidRDefault="006F6B1D" w:rsidP="006F6B1D">
                  <w:pPr>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Planned activities</w:t>
                  </w:r>
                  <w:r w:rsidRPr="00A73D84">
                    <w:rPr>
                      <w:rFonts w:asciiTheme="minorHAnsi" w:hAnsiTheme="minorHAnsi" w:cstheme="minorHAnsi"/>
                      <w:b/>
                      <w:bCs/>
                      <w:sz w:val="22"/>
                      <w:szCs w:val="22"/>
                      <w:vertAlign w:val="superscript"/>
                    </w:rPr>
                    <w:t>1</w:t>
                  </w:r>
                  <w:r w:rsidRPr="00A73D84">
                    <w:rPr>
                      <w:rFonts w:asciiTheme="minorHAnsi" w:eastAsia="Arial" w:hAnsiTheme="minorHAnsi" w:cstheme="minorHAnsi"/>
                      <w:b/>
                      <w:sz w:val="22"/>
                      <w:szCs w:val="22"/>
                    </w:rPr>
                    <w:t xml:space="preserve">    </w:t>
                  </w:r>
                </w:p>
              </w:tc>
              <w:tc>
                <w:tcPr>
                  <w:tcW w:w="5411" w:type="dxa"/>
                  <w:gridSpan w:val="12"/>
                  <w:shd w:val="clear" w:color="auto" w:fill="FFFF99"/>
                </w:tcPr>
                <w:p w14:paraId="2F3F8C40" w14:textId="77777777" w:rsidR="006F6B1D" w:rsidRPr="00A73D84" w:rsidRDefault="006F6B1D" w:rsidP="006F6B1D">
                  <w:pPr>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Month</w:t>
                  </w:r>
                  <w:r w:rsidRPr="00A73D84">
                    <w:rPr>
                      <w:rFonts w:asciiTheme="minorHAnsi" w:hAnsiTheme="minorHAnsi" w:cstheme="minorHAnsi"/>
                      <w:b/>
                      <w:bCs/>
                      <w:sz w:val="22"/>
                      <w:szCs w:val="22"/>
                      <w:vertAlign w:val="superscript"/>
                    </w:rPr>
                    <w:t>2</w:t>
                  </w:r>
                  <w:r w:rsidRPr="00A73D84">
                    <w:rPr>
                      <w:rFonts w:asciiTheme="minorHAnsi" w:eastAsia="Arial" w:hAnsiTheme="minorHAnsi" w:cstheme="minorHAnsi"/>
                      <w:b/>
                      <w:sz w:val="22"/>
                      <w:szCs w:val="22"/>
                    </w:rPr>
                    <w:t xml:space="preserve">  </w:t>
                  </w:r>
                </w:p>
              </w:tc>
              <w:tc>
                <w:tcPr>
                  <w:tcW w:w="2696" w:type="dxa"/>
                  <w:gridSpan w:val="2"/>
                  <w:vMerge w:val="restart"/>
                  <w:shd w:val="clear" w:color="auto" w:fill="FFFF99"/>
                </w:tcPr>
                <w:p w14:paraId="33F44F30" w14:textId="77777777" w:rsidR="006F6B1D" w:rsidRPr="00A73D84" w:rsidRDefault="006F6B1D" w:rsidP="006F6B1D">
                  <w:pPr>
                    <w:jc w:val="center"/>
                    <w:rPr>
                      <w:rFonts w:asciiTheme="minorHAnsi" w:hAnsiTheme="minorHAnsi" w:cstheme="minorHAnsi"/>
                      <w:b/>
                      <w:bCs/>
                      <w:sz w:val="22"/>
                      <w:szCs w:val="22"/>
                    </w:rPr>
                  </w:pPr>
                  <w:r w:rsidRPr="00A73D84">
                    <w:rPr>
                      <w:rFonts w:asciiTheme="minorHAnsi" w:hAnsiTheme="minorHAnsi" w:cstheme="minorHAnsi"/>
                      <w:b/>
                      <w:bCs/>
                      <w:sz w:val="22"/>
                      <w:szCs w:val="22"/>
                    </w:rPr>
                    <w:t xml:space="preserve">Planned Budget for the Activity </w:t>
                  </w:r>
                </w:p>
                <w:p w14:paraId="3E8EB968" w14:textId="77777777" w:rsidR="006F6B1D" w:rsidRPr="00A73D84" w:rsidRDefault="006F6B1D" w:rsidP="006F6B1D">
                  <w:pPr>
                    <w:jc w:val="center"/>
                    <w:rPr>
                      <w:rFonts w:asciiTheme="minorHAnsi" w:eastAsia="Arial" w:hAnsiTheme="minorHAnsi" w:cstheme="minorHAnsi"/>
                      <w:b/>
                      <w:sz w:val="22"/>
                      <w:szCs w:val="22"/>
                    </w:rPr>
                  </w:pPr>
                  <w:r w:rsidRPr="00A73D84">
                    <w:rPr>
                      <w:rFonts w:asciiTheme="minorHAnsi" w:hAnsiTheme="minorHAnsi" w:cstheme="minorHAnsi"/>
                      <w:b/>
                      <w:bCs/>
                      <w:sz w:val="22"/>
                      <w:szCs w:val="22"/>
                    </w:rPr>
                    <w:t>(in grant currency)</w:t>
                  </w:r>
                  <w:r w:rsidRPr="00A73D84">
                    <w:rPr>
                      <w:rFonts w:asciiTheme="minorHAnsi" w:hAnsiTheme="minorHAnsi" w:cstheme="minorHAnsi"/>
                      <w:b/>
                      <w:bCs/>
                      <w:sz w:val="22"/>
                      <w:szCs w:val="22"/>
                      <w:vertAlign w:val="superscript"/>
                    </w:rPr>
                    <w:t>3</w:t>
                  </w:r>
                </w:p>
              </w:tc>
            </w:tr>
            <w:tr w:rsidR="006F6B1D" w:rsidRPr="00A73D84" w14:paraId="70FB8323" w14:textId="77777777" w:rsidTr="0054088F">
              <w:trPr>
                <w:trHeight w:val="309"/>
              </w:trPr>
              <w:tc>
                <w:tcPr>
                  <w:tcW w:w="2743" w:type="dxa"/>
                  <w:vMerge/>
                  <w:shd w:val="clear" w:color="auto" w:fill="FFFF99"/>
                </w:tcPr>
                <w:p w14:paraId="307A7ABA" w14:textId="77777777" w:rsidR="006F6B1D" w:rsidRPr="00A73D84" w:rsidRDefault="006F6B1D" w:rsidP="006F6B1D">
                  <w:pPr>
                    <w:jc w:val="center"/>
                    <w:rPr>
                      <w:rFonts w:asciiTheme="minorHAnsi" w:eastAsia="Arial" w:hAnsiTheme="minorHAnsi" w:cstheme="minorHAnsi"/>
                      <w:b/>
                      <w:sz w:val="22"/>
                      <w:szCs w:val="22"/>
                    </w:rPr>
                  </w:pPr>
                </w:p>
              </w:tc>
              <w:tc>
                <w:tcPr>
                  <w:tcW w:w="2705" w:type="dxa"/>
                  <w:gridSpan w:val="7"/>
                  <w:shd w:val="clear" w:color="auto" w:fill="FFFF99"/>
                </w:tcPr>
                <w:p w14:paraId="65C30DCE" w14:textId="77777777" w:rsidR="006F6B1D" w:rsidRPr="00A73D84" w:rsidRDefault="006F6B1D" w:rsidP="006F6B1D">
                  <w:pPr>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Time period 1</w:t>
                  </w:r>
                </w:p>
              </w:tc>
              <w:tc>
                <w:tcPr>
                  <w:tcW w:w="2706" w:type="dxa"/>
                  <w:gridSpan w:val="5"/>
                  <w:shd w:val="clear" w:color="auto" w:fill="FFFF99"/>
                </w:tcPr>
                <w:p w14:paraId="06F588AF" w14:textId="3C308F57" w:rsidR="006F6B1D" w:rsidRPr="00A73D84" w:rsidRDefault="006F6B1D" w:rsidP="006F6B1D">
                  <w:pPr>
                    <w:jc w:val="center"/>
                    <w:rPr>
                      <w:rFonts w:asciiTheme="minorHAnsi" w:eastAsia="Arial" w:hAnsiTheme="minorHAnsi" w:cstheme="minorHAnsi"/>
                      <w:b/>
                      <w:sz w:val="22"/>
                      <w:szCs w:val="22"/>
                    </w:rPr>
                  </w:pPr>
                </w:p>
              </w:tc>
              <w:tc>
                <w:tcPr>
                  <w:tcW w:w="2696" w:type="dxa"/>
                  <w:gridSpan w:val="2"/>
                  <w:vMerge/>
                  <w:shd w:val="clear" w:color="auto" w:fill="FFFF99"/>
                </w:tcPr>
                <w:p w14:paraId="148943D2" w14:textId="77777777" w:rsidR="006F6B1D" w:rsidRPr="00A73D84" w:rsidRDefault="006F6B1D" w:rsidP="006F6B1D">
                  <w:pPr>
                    <w:jc w:val="center"/>
                    <w:rPr>
                      <w:rFonts w:asciiTheme="minorHAnsi" w:hAnsiTheme="minorHAnsi" w:cstheme="minorHAnsi"/>
                      <w:b/>
                      <w:bCs/>
                      <w:sz w:val="22"/>
                      <w:szCs w:val="22"/>
                    </w:rPr>
                  </w:pPr>
                </w:p>
              </w:tc>
            </w:tr>
            <w:tr w:rsidR="009F46F9" w:rsidRPr="00A73D84" w14:paraId="0859776C" w14:textId="77777777" w:rsidTr="0054088F">
              <w:trPr>
                <w:gridAfter w:val="1"/>
                <w:wAfter w:w="99" w:type="dxa"/>
                <w:trHeight w:val="309"/>
              </w:trPr>
              <w:tc>
                <w:tcPr>
                  <w:tcW w:w="2743" w:type="dxa"/>
                  <w:vMerge/>
                  <w:shd w:val="clear" w:color="auto" w:fill="FFFF99"/>
                </w:tcPr>
                <w:p w14:paraId="7BE2CA3A" w14:textId="77777777" w:rsidR="009F46F9" w:rsidRPr="00A73D84" w:rsidRDefault="009F46F9" w:rsidP="006F6B1D">
                  <w:pPr>
                    <w:widowControl w:val="0"/>
                    <w:spacing w:line="276" w:lineRule="auto"/>
                    <w:rPr>
                      <w:rFonts w:asciiTheme="minorHAnsi" w:eastAsia="Arial" w:hAnsiTheme="minorHAnsi" w:cstheme="minorHAnsi"/>
                      <w:b/>
                      <w:sz w:val="22"/>
                      <w:szCs w:val="22"/>
                    </w:rPr>
                  </w:pPr>
                </w:p>
              </w:tc>
              <w:tc>
                <w:tcPr>
                  <w:tcW w:w="448" w:type="dxa"/>
                  <w:shd w:val="clear" w:color="auto" w:fill="FFFF99"/>
                </w:tcPr>
                <w:p w14:paraId="4674FE4B" w14:textId="77777777" w:rsidR="009F46F9" w:rsidRPr="00A73D84" w:rsidRDefault="009F46F9" w:rsidP="006F6B1D">
                  <w:pPr>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1</w:t>
                  </w:r>
                </w:p>
              </w:tc>
              <w:tc>
                <w:tcPr>
                  <w:tcW w:w="448" w:type="dxa"/>
                  <w:shd w:val="clear" w:color="auto" w:fill="FFFF99"/>
                </w:tcPr>
                <w:p w14:paraId="114C5A64" w14:textId="77777777" w:rsidR="009F46F9" w:rsidRPr="00A73D84" w:rsidRDefault="009F46F9" w:rsidP="006F6B1D">
                  <w:pPr>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2</w:t>
                  </w:r>
                </w:p>
              </w:tc>
              <w:tc>
                <w:tcPr>
                  <w:tcW w:w="448" w:type="dxa"/>
                  <w:shd w:val="clear" w:color="auto" w:fill="FFFF99"/>
                </w:tcPr>
                <w:p w14:paraId="39346B52" w14:textId="77777777" w:rsidR="009F46F9" w:rsidRPr="00A73D84" w:rsidRDefault="009F46F9" w:rsidP="006F6B1D">
                  <w:pPr>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3</w:t>
                  </w:r>
                </w:p>
              </w:tc>
              <w:tc>
                <w:tcPr>
                  <w:tcW w:w="448" w:type="dxa"/>
                  <w:shd w:val="clear" w:color="auto" w:fill="FFFF99"/>
                </w:tcPr>
                <w:p w14:paraId="2B05FD16" w14:textId="77777777" w:rsidR="009F46F9" w:rsidRPr="00A73D84" w:rsidRDefault="009F46F9" w:rsidP="006F6B1D">
                  <w:pPr>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4</w:t>
                  </w:r>
                </w:p>
              </w:tc>
              <w:tc>
                <w:tcPr>
                  <w:tcW w:w="448" w:type="dxa"/>
                  <w:shd w:val="clear" w:color="auto" w:fill="FFFF99"/>
                </w:tcPr>
                <w:p w14:paraId="21FCE1BE" w14:textId="2DF7D27A" w:rsidR="009F46F9" w:rsidRPr="00A73D84" w:rsidRDefault="009F46F9" w:rsidP="006F6B1D">
                  <w:pPr>
                    <w:jc w:val="center"/>
                    <w:rPr>
                      <w:rFonts w:asciiTheme="minorHAnsi" w:eastAsia="Arial" w:hAnsiTheme="minorHAnsi" w:cstheme="minorHAnsi"/>
                      <w:b/>
                      <w:sz w:val="22"/>
                      <w:szCs w:val="22"/>
                    </w:rPr>
                  </w:pPr>
                </w:p>
              </w:tc>
              <w:tc>
                <w:tcPr>
                  <w:tcW w:w="448" w:type="dxa"/>
                  <w:shd w:val="clear" w:color="auto" w:fill="FFFF99"/>
                </w:tcPr>
                <w:p w14:paraId="7D6CF9D5" w14:textId="17524BF1" w:rsidR="009F46F9" w:rsidRPr="00A73D84" w:rsidRDefault="009F46F9" w:rsidP="006F6B1D">
                  <w:pPr>
                    <w:jc w:val="center"/>
                    <w:rPr>
                      <w:rFonts w:asciiTheme="minorHAnsi" w:eastAsia="Arial" w:hAnsiTheme="minorHAnsi" w:cstheme="minorHAnsi"/>
                      <w:b/>
                      <w:sz w:val="22"/>
                      <w:szCs w:val="22"/>
                    </w:rPr>
                  </w:pPr>
                </w:p>
              </w:tc>
              <w:tc>
                <w:tcPr>
                  <w:tcW w:w="448" w:type="dxa"/>
                  <w:gridSpan w:val="2"/>
                  <w:shd w:val="clear" w:color="auto" w:fill="FFFF99"/>
                </w:tcPr>
                <w:p w14:paraId="58B948FA" w14:textId="4B382A2D" w:rsidR="009F46F9" w:rsidRPr="00A73D84" w:rsidRDefault="009F46F9" w:rsidP="006F6B1D">
                  <w:pPr>
                    <w:jc w:val="center"/>
                    <w:rPr>
                      <w:rFonts w:asciiTheme="minorHAnsi" w:eastAsia="Arial" w:hAnsiTheme="minorHAnsi" w:cstheme="minorHAnsi"/>
                      <w:b/>
                      <w:sz w:val="22"/>
                      <w:szCs w:val="22"/>
                    </w:rPr>
                  </w:pPr>
                </w:p>
              </w:tc>
              <w:tc>
                <w:tcPr>
                  <w:tcW w:w="448" w:type="dxa"/>
                  <w:shd w:val="clear" w:color="auto" w:fill="FFFF99"/>
                </w:tcPr>
                <w:p w14:paraId="57318E8A" w14:textId="44B6E115" w:rsidR="009F46F9" w:rsidRPr="00A73D84" w:rsidRDefault="009F46F9" w:rsidP="000D5C6B">
                  <w:pPr>
                    <w:rPr>
                      <w:rFonts w:asciiTheme="minorHAnsi" w:eastAsia="Arial" w:hAnsiTheme="minorHAnsi" w:cstheme="minorHAnsi"/>
                      <w:b/>
                      <w:sz w:val="22"/>
                      <w:szCs w:val="22"/>
                    </w:rPr>
                  </w:pPr>
                </w:p>
              </w:tc>
              <w:tc>
                <w:tcPr>
                  <w:tcW w:w="448" w:type="dxa"/>
                  <w:shd w:val="clear" w:color="auto" w:fill="FFFF99"/>
                </w:tcPr>
                <w:p w14:paraId="2336174E" w14:textId="36E5A936" w:rsidR="009F46F9" w:rsidRPr="00A73D84" w:rsidRDefault="009F46F9" w:rsidP="006F6B1D">
                  <w:pPr>
                    <w:jc w:val="center"/>
                    <w:rPr>
                      <w:rFonts w:asciiTheme="minorHAnsi" w:eastAsia="Arial" w:hAnsiTheme="minorHAnsi" w:cstheme="minorHAnsi"/>
                      <w:b/>
                      <w:sz w:val="22"/>
                      <w:szCs w:val="22"/>
                    </w:rPr>
                  </w:pPr>
                </w:p>
              </w:tc>
              <w:tc>
                <w:tcPr>
                  <w:tcW w:w="462" w:type="dxa"/>
                  <w:shd w:val="clear" w:color="auto" w:fill="FFFF99"/>
                </w:tcPr>
                <w:p w14:paraId="6D28D6A3" w14:textId="23995A81" w:rsidR="009F46F9" w:rsidRPr="00A73D84" w:rsidRDefault="009F46F9" w:rsidP="000D5C6B">
                  <w:pPr>
                    <w:rPr>
                      <w:rFonts w:asciiTheme="minorHAnsi" w:eastAsia="Arial" w:hAnsiTheme="minorHAnsi" w:cstheme="minorHAnsi"/>
                      <w:b/>
                      <w:sz w:val="22"/>
                      <w:szCs w:val="22"/>
                    </w:rPr>
                  </w:pPr>
                </w:p>
              </w:tc>
              <w:tc>
                <w:tcPr>
                  <w:tcW w:w="3514" w:type="dxa"/>
                  <w:gridSpan w:val="2"/>
                  <w:shd w:val="clear" w:color="auto" w:fill="FFFF99"/>
                </w:tcPr>
                <w:p w14:paraId="52BF1A1C" w14:textId="77777777" w:rsidR="009F46F9" w:rsidRPr="00A73D84" w:rsidRDefault="009F46F9" w:rsidP="006F6B1D">
                  <w:pPr>
                    <w:jc w:val="center"/>
                    <w:rPr>
                      <w:rFonts w:asciiTheme="minorHAnsi" w:eastAsia="Arial" w:hAnsiTheme="minorHAnsi" w:cstheme="minorHAnsi"/>
                      <w:b/>
                      <w:sz w:val="22"/>
                      <w:szCs w:val="22"/>
                    </w:rPr>
                  </w:pPr>
                </w:p>
              </w:tc>
            </w:tr>
            <w:tr w:rsidR="009F46F9" w:rsidRPr="00A73D84" w14:paraId="5EE22485" w14:textId="77777777" w:rsidTr="0054088F">
              <w:trPr>
                <w:gridAfter w:val="1"/>
                <w:wAfter w:w="99" w:type="dxa"/>
                <w:trHeight w:val="309"/>
              </w:trPr>
              <w:tc>
                <w:tcPr>
                  <w:tcW w:w="2743" w:type="dxa"/>
                  <w:vAlign w:val="center"/>
                </w:tcPr>
                <w:p w14:paraId="6B471624" w14:textId="77777777" w:rsidR="009F46F9" w:rsidRPr="00A73D84" w:rsidRDefault="009F46F9" w:rsidP="006F6B1D">
                  <w:pPr>
                    <w:spacing w:before="40"/>
                    <w:rPr>
                      <w:rFonts w:asciiTheme="minorHAnsi" w:hAnsiTheme="minorHAnsi" w:cstheme="minorHAnsi"/>
                      <w:b/>
                      <w:bCs/>
                      <w:iCs/>
                      <w:sz w:val="22"/>
                      <w:szCs w:val="22"/>
                    </w:rPr>
                  </w:pPr>
                  <w:r w:rsidRPr="00A73D84">
                    <w:rPr>
                      <w:rFonts w:asciiTheme="minorHAnsi" w:hAnsiTheme="minorHAnsi" w:cstheme="minorHAnsi"/>
                      <w:b/>
                      <w:bCs/>
                      <w:iCs/>
                      <w:sz w:val="22"/>
                      <w:szCs w:val="22"/>
                    </w:rPr>
                    <w:t>Output 1</w:t>
                  </w:r>
                </w:p>
                <w:p w14:paraId="21294DDA" w14:textId="77777777" w:rsidR="009F46F9" w:rsidRPr="00A73D84" w:rsidRDefault="009F46F9" w:rsidP="006F6B1D">
                  <w:pPr>
                    <w:rPr>
                      <w:rFonts w:asciiTheme="minorHAnsi" w:eastAsia="Arial" w:hAnsiTheme="minorHAnsi" w:cstheme="minorHAnsi"/>
                      <w:sz w:val="22"/>
                      <w:szCs w:val="22"/>
                    </w:rPr>
                  </w:pPr>
                </w:p>
              </w:tc>
              <w:tc>
                <w:tcPr>
                  <w:tcW w:w="448" w:type="dxa"/>
                </w:tcPr>
                <w:p w14:paraId="489C77E4" w14:textId="77777777" w:rsidR="009F46F9" w:rsidRPr="00A73D84" w:rsidRDefault="009F46F9" w:rsidP="006F6B1D">
                  <w:pPr>
                    <w:rPr>
                      <w:rFonts w:asciiTheme="minorHAnsi" w:eastAsia="Arial" w:hAnsiTheme="minorHAnsi" w:cstheme="minorHAnsi"/>
                      <w:sz w:val="22"/>
                      <w:szCs w:val="22"/>
                    </w:rPr>
                  </w:pPr>
                </w:p>
              </w:tc>
              <w:tc>
                <w:tcPr>
                  <w:tcW w:w="448" w:type="dxa"/>
                </w:tcPr>
                <w:p w14:paraId="35B03B8C" w14:textId="77777777" w:rsidR="009F46F9" w:rsidRPr="00A73D84" w:rsidRDefault="009F46F9" w:rsidP="006F6B1D">
                  <w:pPr>
                    <w:rPr>
                      <w:rFonts w:asciiTheme="minorHAnsi" w:eastAsia="Arial" w:hAnsiTheme="minorHAnsi" w:cstheme="minorHAnsi"/>
                      <w:sz w:val="22"/>
                      <w:szCs w:val="22"/>
                    </w:rPr>
                  </w:pPr>
                </w:p>
              </w:tc>
              <w:tc>
                <w:tcPr>
                  <w:tcW w:w="448" w:type="dxa"/>
                </w:tcPr>
                <w:p w14:paraId="44E93BE8" w14:textId="77777777" w:rsidR="009F46F9" w:rsidRPr="00A73D84" w:rsidRDefault="009F46F9" w:rsidP="006F6B1D">
                  <w:pPr>
                    <w:rPr>
                      <w:rFonts w:asciiTheme="minorHAnsi" w:eastAsia="Arial" w:hAnsiTheme="minorHAnsi" w:cstheme="minorHAnsi"/>
                      <w:sz w:val="22"/>
                      <w:szCs w:val="22"/>
                    </w:rPr>
                  </w:pPr>
                </w:p>
              </w:tc>
              <w:tc>
                <w:tcPr>
                  <w:tcW w:w="448" w:type="dxa"/>
                </w:tcPr>
                <w:p w14:paraId="42AC0926" w14:textId="77777777" w:rsidR="009F46F9" w:rsidRPr="00A73D84" w:rsidRDefault="009F46F9" w:rsidP="006F6B1D">
                  <w:pPr>
                    <w:rPr>
                      <w:rFonts w:asciiTheme="minorHAnsi" w:eastAsia="Arial" w:hAnsiTheme="minorHAnsi" w:cstheme="minorHAnsi"/>
                      <w:sz w:val="22"/>
                      <w:szCs w:val="22"/>
                    </w:rPr>
                  </w:pPr>
                </w:p>
              </w:tc>
              <w:tc>
                <w:tcPr>
                  <w:tcW w:w="448" w:type="dxa"/>
                </w:tcPr>
                <w:p w14:paraId="238A1A76" w14:textId="77777777" w:rsidR="009F46F9" w:rsidRPr="00A73D84" w:rsidRDefault="009F46F9" w:rsidP="006F6B1D">
                  <w:pPr>
                    <w:rPr>
                      <w:rFonts w:asciiTheme="minorHAnsi" w:eastAsia="Arial" w:hAnsiTheme="minorHAnsi" w:cstheme="minorHAnsi"/>
                      <w:sz w:val="22"/>
                      <w:szCs w:val="22"/>
                    </w:rPr>
                  </w:pPr>
                </w:p>
              </w:tc>
              <w:tc>
                <w:tcPr>
                  <w:tcW w:w="448" w:type="dxa"/>
                </w:tcPr>
                <w:p w14:paraId="0425E774" w14:textId="77777777" w:rsidR="009F46F9" w:rsidRPr="00A73D84" w:rsidRDefault="009F46F9" w:rsidP="006F6B1D">
                  <w:pPr>
                    <w:rPr>
                      <w:rFonts w:asciiTheme="minorHAnsi" w:eastAsia="Arial" w:hAnsiTheme="minorHAnsi" w:cstheme="minorHAnsi"/>
                      <w:sz w:val="22"/>
                      <w:szCs w:val="22"/>
                    </w:rPr>
                  </w:pPr>
                </w:p>
              </w:tc>
              <w:tc>
                <w:tcPr>
                  <w:tcW w:w="448" w:type="dxa"/>
                  <w:gridSpan w:val="2"/>
                </w:tcPr>
                <w:p w14:paraId="3D2D04AA" w14:textId="77777777" w:rsidR="009F46F9" w:rsidRPr="00A73D84" w:rsidRDefault="009F46F9" w:rsidP="006F6B1D">
                  <w:pPr>
                    <w:rPr>
                      <w:rFonts w:asciiTheme="minorHAnsi" w:eastAsia="Arial" w:hAnsiTheme="minorHAnsi" w:cstheme="minorHAnsi"/>
                      <w:sz w:val="22"/>
                      <w:szCs w:val="22"/>
                    </w:rPr>
                  </w:pPr>
                </w:p>
              </w:tc>
              <w:tc>
                <w:tcPr>
                  <w:tcW w:w="448" w:type="dxa"/>
                </w:tcPr>
                <w:p w14:paraId="0318B817" w14:textId="77777777" w:rsidR="009F46F9" w:rsidRPr="00A73D84" w:rsidRDefault="009F46F9" w:rsidP="006F6B1D">
                  <w:pPr>
                    <w:rPr>
                      <w:rFonts w:asciiTheme="minorHAnsi" w:eastAsia="Arial" w:hAnsiTheme="minorHAnsi" w:cstheme="minorHAnsi"/>
                      <w:sz w:val="22"/>
                      <w:szCs w:val="22"/>
                    </w:rPr>
                  </w:pPr>
                </w:p>
              </w:tc>
              <w:tc>
                <w:tcPr>
                  <w:tcW w:w="448" w:type="dxa"/>
                </w:tcPr>
                <w:p w14:paraId="665B0506" w14:textId="77777777" w:rsidR="009F46F9" w:rsidRPr="00A73D84" w:rsidRDefault="009F46F9" w:rsidP="006F6B1D">
                  <w:pPr>
                    <w:rPr>
                      <w:rFonts w:asciiTheme="minorHAnsi" w:eastAsia="Arial" w:hAnsiTheme="minorHAnsi" w:cstheme="minorHAnsi"/>
                      <w:sz w:val="22"/>
                      <w:szCs w:val="22"/>
                    </w:rPr>
                  </w:pPr>
                </w:p>
              </w:tc>
              <w:tc>
                <w:tcPr>
                  <w:tcW w:w="462" w:type="dxa"/>
                </w:tcPr>
                <w:p w14:paraId="4CDC99A3" w14:textId="77777777" w:rsidR="009F46F9" w:rsidRPr="00A73D84" w:rsidRDefault="009F46F9" w:rsidP="006F6B1D">
                  <w:pPr>
                    <w:rPr>
                      <w:rFonts w:asciiTheme="minorHAnsi" w:eastAsia="Arial" w:hAnsiTheme="minorHAnsi" w:cstheme="minorHAnsi"/>
                      <w:sz w:val="22"/>
                      <w:szCs w:val="22"/>
                    </w:rPr>
                  </w:pPr>
                </w:p>
              </w:tc>
              <w:tc>
                <w:tcPr>
                  <w:tcW w:w="3514" w:type="dxa"/>
                  <w:gridSpan w:val="2"/>
                </w:tcPr>
                <w:p w14:paraId="45FEE69E" w14:textId="77777777" w:rsidR="009F46F9" w:rsidRPr="00A73D84" w:rsidRDefault="009F46F9" w:rsidP="006F6B1D">
                  <w:pPr>
                    <w:rPr>
                      <w:rFonts w:asciiTheme="minorHAnsi" w:eastAsia="Arial" w:hAnsiTheme="minorHAnsi" w:cstheme="minorHAnsi"/>
                      <w:sz w:val="22"/>
                      <w:szCs w:val="22"/>
                    </w:rPr>
                  </w:pPr>
                </w:p>
              </w:tc>
            </w:tr>
            <w:tr w:rsidR="009F46F9" w:rsidRPr="00A73D84" w14:paraId="2D52A7BF" w14:textId="77777777" w:rsidTr="0054088F">
              <w:trPr>
                <w:gridAfter w:val="1"/>
                <w:wAfter w:w="99" w:type="dxa"/>
                <w:trHeight w:val="309"/>
              </w:trPr>
              <w:tc>
                <w:tcPr>
                  <w:tcW w:w="2743" w:type="dxa"/>
                  <w:vAlign w:val="center"/>
                </w:tcPr>
                <w:p w14:paraId="249FFC74" w14:textId="77777777" w:rsidR="009F46F9" w:rsidRPr="00A73D84" w:rsidRDefault="009F46F9" w:rsidP="006F6B1D">
                  <w:pPr>
                    <w:rPr>
                      <w:rFonts w:asciiTheme="minorHAnsi" w:eastAsia="Arial" w:hAnsiTheme="minorHAnsi" w:cstheme="minorHAnsi"/>
                      <w:sz w:val="22"/>
                      <w:szCs w:val="22"/>
                    </w:rPr>
                  </w:pPr>
                  <w:r w:rsidRPr="00A73D84">
                    <w:rPr>
                      <w:rFonts w:asciiTheme="minorHAnsi" w:hAnsiTheme="minorHAnsi" w:cstheme="minorHAnsi"/>
                      <w:iCs/>
                      <w:sz w:val="22"/>
                      <w:szCs w:val="22"/>
                    </w:rPr>
                    <w:t xml:space="preserve">1.1 Activity </w:t>
                  </w:r>
                </w:p>
              </w:tc>
              <w:tc>
                <w:tcPr>
                  <w:tcW w:w="448" w:type="dxa"/>
                </w:tcPr>
                <w:p w14:paraId="28A4A477" w14:textId="77777777" w:rsidR="009F46F9" w:rsidRPr="00A73D84" w:rsidRDefault="009F46F9" w:rsidP="006F6B1D">
                  <w:pPr>
                    <w:rPr>
                      <w:rFonts w:asciiTheme="minorHAnsi" w:eastAsia="Arial" w:hAnsiTheme="minorHAnsi" w:cstheme="minorHAnsi"/>
                      <w:sz w:val="22"/>
                      <w:szCs w:val="22"/>
                    </w:rPr>
                  </w:pPr>
                </w:p>
              </w:tc>
              <w:tc>
                <w:tcPr>
                  <w:tcW w:w="448" w:type="dxa"/>
                </w:tcPr>
                <w:p w14:paraId="4F463728" w14:textId="77777777" w:rsidR="009F46F9" w:rsidRPr="00A73D84" w:rsidRDefault="009F46F9" w:rsidP="006F6B1D">
                  <w:pPr>
                    <w:rPr>
                      <w:rFonts w:asciiTheme="minorHAnsi" w:eastAsia="Arial" w:hAnsiTheme="minorHAnsi" w:cstheme="minorHAnsi"/>
                      <w:sz w:val="22"/>
                      <w:szCs w:val="22"/>
                    </w:rPr>
                  </w:pPr>
                </w:p>
              </w:tc>
              <w:tc>
                <w:tcPr>
                  <w:tcW w:w="448" w:type="dxa"/>
                </w:tcPr>
                <w:p w14:paraId="53BECFC6" w14:textId="77777777" w:rsidR="009F46F9" w:rsidRPr="00A73D84" w:rsidRDefault="009F46F9" w:rsidP="006F6B1D">
                  <w:pPr>
                    <w:rPr>
                      <w:rFonts w:asciiTheme="minorHAnsi" w:eastAsia="Arial" w:hAnsiTheme="minorHAnsi" w:cstheme="minorHAnsi"/>
                      <w:sz w:val="22"/>
                      <w:szCs w:val="22"/>
                    </w:rPr>
                  </w:pPr>
                </w:p>
              </w:tc>
              <w:tc>
                <w:tcPr>
                  <w:tcW w:w="448" w:type="dxa"/>
                </w:tcPr>
                <w:p w14:paraId="5A35BB64" w14:textId="77777777" w:rsidR="009F46F9" w:rsidRPr="00A73D84" w:rsidRDefault="009F46F9" w:rsidP="006F6B1D">
                  <w:pPr>
                    <w:rPr>
                      <w:rFonts w:asciiTheme="minorHAnsi" w:eastAsia="Arial" w:hAnsiTheme="minorHAnsi" w:cstheme="minorHAnsi"/>
                      <w:sz w:val="22"/>
                      <w:szCs w:val="22"/>
                    </w:rPr>
                  </w:pPr>
                </w:p>
              </w:tc>
              <w:tc>
                <w:tcPr>
                  <w:tcW w:w="448" w:type="dxa"/>
                </w:tcPr>
                <w:p w14:paraId="0B61B68C" w14:textId="77777777" w:rsidR="009F46F9" w:rsidRPr="00A73D84" w:rsidRDefault="009F46F9" w:rsidP="006F6B1D">
                  <w:pPr>
                    <w:rPr>
                      <w:rFonts w:asciiTheme="minorHAnsi" w:eastAsia="Arial" w:hAnsiTheme="minorHAnsi" w:cstheme="minorHAnsi"/>
                      <w:sz w:val="22"/>
                      <w:szCs w:val="22"/>
                    </w:rPr>
                  </w:pPr>
                </w:p>
              </w:tc>
              <w:tc>
                <w:tcPr>
                  <w:tcW w:w="448" w:type="dxa"/>
                </w:tcPr>
                <w:p w14:paraId="3EA4DC72" w14:textId="77777777" w:rsidR="009F46F9" w:rsidRPr="00A73D84" w:rsidRDefault="009F46F9" w:rsidP="006F6B1D">
                  <w:pPr>
                    <w:rPr>
                      <w:rFonts w:asciiTheme="minorHAnsi" w:eastAsia="Arial" w:hAnsiTheme="minorHAnsi" w:cstheme="minorHAnsi"/>
                      <w:sz w:val="22"/>
                      <w:szCs w:val="22"/>
                    </w:rPr>
                  </w:pPr>
                </w:p>
              </w:tc>
              <w:tc>
                <w:tcPr>
                  <w:tcW w:w="448" w:type="dxa"/>
                  <w:gridSpan w:val="2"/>
                </w:tcPr>
                <w:p w14:paraId="55A9D51C" w14:textId="77777777" w:rsidR="009F46F9" w:rsidRPr="00A73D84" w:rsidRDefault="009F46F9" w:rsidP="006F6B1D">
                  <w:pPr>
                    <w:rPr>
                      <w:rFonts w:asciiTheme="minorHAnsi" w:eastAsia="Arial" w:hAnsiTheme="minorHAnsi" w:cstheme="minorHAnsi"/>
                      <w:sz w:val="22"/>
                      <w:szCs w:val="22"/>
                    </w:rPr>
                  </w:pPr>
                </w:p>
              </w:tc>
              <w:tc>
                <w:tcPr>
                  <w:tcW w:w="448" w:type="dxa"/>
                </w:tcPr>
                <w:p w14:paraId="6F6168E3" w14:textId="77777777" w:rsidR="009F46F9" w:rsidRPr="00A73D84" w:rsidRDefault="009F46F9" w:rsidP="006F6B1D">
                  <w:pPr>
                    <w:rPr>
                      <w:rFonts w:asciiTheme="minorHAnsi" w:eastAsia="Arial" w:hAnsiTheme="minorHAnsi" w:cstheme="minorHAnsi"/>
                      <w:sz w:val="22"/>
                      <w:szCs w:val="22"/>
                    </w:rPr>
                  </w:pPr>
                </w:p>
              </w:tc>
              <w:tc>
                <w:tcPr>
                  <w:tcW w:w="448" w:type="dxa"/>
                </w:tcPr>
                <w:p w14:paraId="0701C4E1" w14:textId="77777777" w:rsidR="009F46F9" w:rsidRPr="00A73D84" w:rsidRDefault="009F46F9" w:rsidP="006F6B1D">
                  <w:pPr>
                    <w:rPr>
                      <w:rFonts w:asciiTheme="minorHAnsi" w:eastAsia="Arial" w:hAnsiTheme="minorHAnsi" w:cstheme="minorHAnsi"/>
                      <w:sz w:val="22"/>
                      <w:szCs w:val="22"/>
                    </w:rPr>
                  </w:pPr>
                </w:p>
              </w:tc>
              <w:tc>
                <w:tcPr>
                  <w:tcW w:w="462" w:type="dxa"/>
                </w:tcPr>
                <w:p w14:paraId="69EA9B51" w14:textId="77777777" w:rsidR="009F46F9" w:rsidRPr="00A73D84" w:rsidRDefault="009F46F9" w:rsidP="006F6B1D">
                  <w:pPr>
                    <w:rPr>
                      <w:rFonts w:asciiTheme="minorHAnsi" w:eastAsia="Arial" w:hAnsiTheme="minorHAnsi" w:cstheme="minorHAnsi"/>
                      <w:sz w:val="22"/>
                      <w:szCs w:val="22"/>
                    </w:rPr>
                  </w:pPr>
                </w:p>
              </w:tc>
              <w:tc>
                <w:tcPr>
                  <w:tcW w:w="3514" w:type="dxa"/>
                  <w:gridSpan w:val="2"/>
                </w:tcPr>
                <w:p w14:paraId="68555960" w14:textId="5E38CF34" w:rsidR="009F46F9" w:rsidRPr="00A73D84" w:rsidRDefault="009F46F9" w:rsidP="006F6B1D">
                  <w:pPr>
                    <w:rPr>
                      <w:rFonts w:asciiTheme="minorHAnsi" w:eastAsia="Arial" w:hAnsiTheme="minorHAnsi" w:cstheme="minorHAnsi"/>
                      <w:sz w:val="22"/>
                      <w:szCs w:val="22"/>
                    </w:rPr>
                  </w:pPr>
                </w:p>
              </w:tc>
            </w:tr>
            <w:tr w:rsidR="009F46F9" w:rsidRPr="00A73D84" w14:paraId="277EA901" w14:textId="77777777" w:rsidTr="0054088F">
              <w:trPr>
                <w:gridAfter w:val="1"/>
                <w:wAfter w:w="99" w:type="dxa"/>
                <w:trHeight w:val="309"/>
              </w:trPr>
              <w:tc>
                <w:tcPr>
                  <w:tcW w:w="2743" w:type="dxa"/>
                  <w:vAlign w:val="center"/>
                </w:tcPr>
                <w:p w14:paraId="56FA0521" w14:textId="77777777" w:rsidR="009F46F9" w:rsidRPr="00A73D84" w:rsidRDefault="009F46F9" w:rsidP="006F6B1D">
                  <w:pPr>
                    <w:rPr>
                      <w:rFonts w:asciiTheme="minorHAnsi" w:eastAsia="Arial" w:hAnsiTheme="minorHAnsi" w:cstheme="minorHAnsi"/>
                      <w:sz w:val="22"/>
                      <w:szCs w:val="22"/>
                    </w:rPr>
                  </w:pPr>
                  <w:r w:rsidRPr="00A73D84">
                    <w:rPr>
                      <w:rFonts w:asciiTheme="minorHAnsi" w:hAnsiTheme="minorHAnsi" w:cstheme="minorHAnsi"/>
                      <w:iCs/>
                      <w:sz w:val="22"/>
                      <w:szCs w:val="22"/>
                    </w:rPr>
                    <w:t>1.2 Activity</w:t>
                  </w:r>
                </w:p>
              </w:tc>
              <w:tc>
                <w:tcPr>
                  <w:tcW w:w="448" w:type="dxa"/>
                </w:tcPr>
                <w:p w14:paraId="50A3AC69" w14:textId="77777777" w:rsidR="009F46F9" w:rsidRPr="00A73D84" w:rsidRDefault="009F46F9" w:rsidP="006F6B1D">
                  <w:pPr>
                    <w:rPr>
                      <w:rFonts w:asciiTheme="minorHAnsi" w:eastAsia="Arial" w:hAnsiTheme="minorHAnsi" w:cstheme="minorHAnsi"/>
                      <w:sz w:val="22"/>
                      <w:szCs w:val="22"/>
                    </w:rPr>
                  </w:pPr>
                </w:p>
              </w:tc>
              <w:tc>
                <w:tcPr>
                  <w:tcW w:w="448" w:type="dxa"/>
                </w:tcPr>
                <w:p w14:paraId="321A27CA" w14:textId="77777777" w:rsidR="009F46F9" w:rsidRPr="00A73D84" w:rsidRDefault="009F46F9" w:rsidP="006F6B1D">
                  <w:pPr>
                    <w:rPr>
                      <w:rFonts w:asciiTheme="minorHAnsi" w:eastAsia="Arial" w:hAnsiTheme="minorHAnsi" w:cstheme="minorHAnsi"/>
                      <w:sz w:val="22"/>
                      <w:szCs w:val="22"/>
                    </w:rPr>
                  </w:pPr>
                </w:p>
              </w:tc>
              <w:tc>
                <w:tcPr>
                  <w:tcW w:w="448" w:type="dxa"/>
                </w:tcPr>
                <w:p w14:paraId="30753C96" w14:textId="77777777" w:rsidR="009F46F9" w:rsidRPr="00A73D84" w:rsidRDefault="009F46F9" w:rsidP="006F6B1D">
                  <w:pPr>
                    <w:rPr>
                      <w:rFonts w:asciiTheme="minorHAnsi" w:eastAsia="Arial" w:hAnsiTheme="minorHAnsi" w:cstheme="minorHAnsi"/>
                      <w:sz w:val="22"/>
                      <w:szCs w:val="22"/>
                    </w:rPr>
                  </w:pPr>
                </w:p>
              </w:tc>
              <w:tc>
                <w:tcPr>
                  <w:tcW w:w="448" w:type="dxa"/>
                </w:tcPr>
                <w:p w14:paraId="1CA215EB" w14:textId="77777777" w:rsidR="009F46F9" w:rsidRPr="00A73D84" w:rsidRDefault="009F46F9" w:rsidP="006F6B1D">
                  <w:pPr>
                    <w:rPr>
                      <w:rFonts w:asciiTheme="minorHAnsi" w:eastAsia="Arial" w:hAnsiTheme="minorHAnsi" w:cstheme="minorHAnsi"/>
                      <w:sz w:val="22"/>
                      <w:szCs w:val="22"/>
                    </w:rPr>
                  </w:pPr>
                </w:p>
              </w:tc>
              <w:tc>
                <w:tcPr>
                  <w:tcW w:w="448" w:type="dxa"/>
                </w:tcPr>
                <w:p w14:paraId="6639B913" w14:textId="77777777" w:rsidR="009F46F9" w:rsidRPr="00A73D84" w:rsidRDefault="009F46F9" w:rsidP="006F6B1D">
                  <w:pPr>
                    <w:rPr>
                      <w:rFonts w:asciiTheme="minorHAnsi" w:eastAsia="Arial" w:hAnsiTheme="minorHAnsi" w:cstheme="minorHAnsi"/>
                      <w:sz w:val="22"/>
                      <w:szCs w:val="22"/>
                    </w:rPr>
                  </w:pPr>
                </w:p>
              </w:tc>
              <w:tc>
                <w:tcPr>
                  <w:tcW w:w="448" w:type="dxa"/>
                </w:tcPr>
                <w:p w14:paraId="4F7DF6E0" w14:textId="77777777" w:rsidR="009F46F9" w:rsidRPr="00A73D84" w:rsidRDefault="009F46F9" w:rsidP="006F6B1D">
                  <w:pPr>
                    <w:rPr>
                      <w:rFonts w:asciiTheme="minorHAnsi" w:eastAsia="Arial" w:hAnsiTheme="minorHAnsi" w:cstheme="minorHAnsi"/>
                      <w:sz w:val="22"/>
                      <w:szCs w:val="22"/>
                    </w:rPr>
                  </w:pPr>
                </w:p>
              </w:tc>
              <w:tc>
                <w:tcPr>
                  <w:tcW w:w="448" w:type="dxa"/>
                  <w:gridSpan w:val="2"/>
                </w:tcPr>
                <w:p w14:paraId="2E74DB93" w14:textId="77777777" w:rsidR="009F46F9" w:rsidRPr="00A73D84" w:rsidRDefault="009F46F9" w:rsidP="006F6B1D">
                  <w:pPr>
                    <w:rPr>
                      <w:rFonts w:asciiTheme="minorHAnsi" w:eastAsia="Arial" w:hAnsiTheme="minorHAnsi" w:cstheme="minorHAnsi"/>
                      <w:sz w:val="22"/>
                      <w:szCs w:val="22"/>
                    </w:rPr>
                  </w:pPr>
                </w:p>
              </w:tc>
              <w:tc>
                <w:tcPr>
                  <w:tcW w:w="448" w:type="dxa"/>
                </w:tcPr>
                <w:p w14:paraId="541854F7" w14:textId="77777777" w:rsidR="009F46F9" w:rsidRPr="00A73D84" w:rsidRDefault="009F46F9" w:rsidP="006F6B1D">
                  <w:pPr>
                    <w:rPr>
                      <w:rFonts w:asciiTheme="minorHAnsi" w:eastAsia="Arial" w:hAnsiTheme="minorHAnsi" w:cstheme="minorHAnsi"/>
                      <w:sz w:val="22"/>
                      <w:szCs w:val="22"/>
                    </w:rPr>
                  </w:pPr>
                </w:p>
              </w:tc>
              <w:tc>
                <w:tcPr>
                  <w:tcW w:w="448" w:type="dxa"/>
                </w:tcPr>
                <w:p w14:paraId="44807B45" w14:textId="77777777" w:rsidR="009F46F9" w:rsidRPr="00A73D84" w:rsidRDefault="009F46F9" w:rsidP="006F6B1D">
                  <w:pPr>
                    <w:rPr>
                      <w:rFonts w:asciiTheme="minorHAnsi" w:eastAsia="Arial" w:hAnsiTheme="minorHAnsi" w:cstheme="minorHAnsi"/>
                      <w:sz w:val="22"/>
                      <w:szCs w:val="22"/>
                    </w:rPr>
                  </w:pPr>
                </w:p>
              </w:tc>
              <w:tc>
                <w:tcPr>
                  <w:tcW w:w="462" w:type="dxa"/>
                </w:tcPr>
                <w:p w14:paraId="1005E35B" w14:textId="77777777" w:rsidR="009F46F9" w:rsidRPr="00A73D84" w:rsidRDefault="009F46F9" w:rsidP="006F6B1D">
                  <w:pPr>
                    <w:rPr>
                      <w:rFonts w:asciiTheme="minorHAnsi" w:eastAsia="Arial" w:hAnsiTheme="minorHAnsi" w:cstheme="minorHAnsi"/>
                      <w:sz w:val="22"/>
                      <w:szCs w:val="22"/>
                    </w:rPr>
                  </w:pPr>
                </w:p>
              </w:tc>
              <w:tc>
                <w:tcPr>
                  <w:tcW w:w="3514" w:type="dxa"/>
                  <w:gridSpan w:val="2"/>
                </w:tcPr>
                <w:p w14:paraId="4CEFD301" w14:textId="4471F34E" w:rsidR="009F46F9" w:rsidRPr="00A73D84" w:rsidRDefault="009F46F9" w:rsidP="006F6B1D">
                  <w:pPr>
                    <w:rPr>
                      <w:rFonts w:asciiTheme="minorHAnsi" w:eastAsia="Arial" w:hAnsiTheme="minorHAnsi" w:cstheme="minorHAnsi"/>
                      <w:sz w:val="22"/>
                      <w:szCs w:val="22"/>
                    </w:rPr>
                  </w:pPr>
                </w:p>
              </w:tc>
            </w:tr>
            <w:tr w:rsidR="009F46F9" w:rsidRPr="00A73D84" w14:paraId="5A2EE642" w14:textId="77777777" w:rsidTr="0054088F">
              <w:trPr>
                <w:gridAfter w:val="1"/>
                <w:wAfter w:w="99" w:type="dxa"/>
                <w:trHeight w:val="309"/>
              </w:trPr>
              <w:tc>
                <w:tcPr>
                  <w:tcW w:w="2743" w:type="dxa"/>
                  <w:vAlign w:val="center"/>
                </w:tcPr>
                <w:p w14:paraId="41264475" w14:textId="77777777" w:rsidR="009F46F9" w:rsidRPr="00A73D84" w:rsidRDefault="009F46F9" w:rsidP="006F6B1D">
                  <w:pPr>
                    <w:rPr>
                      <w:rFonts w:asciiTheme="minorHAnsi" w:eastAsia="Arial" w:hAnsiTheme="minorHAnsi" w:cstheme="minorHAnsi"/>
                      <w:sz w:val="22"/>
                      <w:szCs w:val="22"/>
                    </w:rPr>
                  </w:pPr>
                  <w:r w:rsidRPr="00A73D84">
                    <w:rPr>
                      <w:rFonts w:asciiTheme="minorHAnsi" w:hAnsiTheme="minorHAnsi" w:cstheme="minorHAnsi"/>
                      <w:iCs/>
                      <w:sz w:val="22"/>
                      <w:szCs w:val="22"/>
                    </w:rPr>
                    <w:t xml:space="preserve">1.3 Activity </w:t>
                  </w:r>
                </w:p>
              </w:tc>
              <w:tc>
                <w:tcPr>
                  <w:tcW w:w="448" w:type="dxa"/>
                </w:tcPr>
                <w:p w14:paraId="741D2613" w14:textId="77777777" w:rsidR="009F46F9" w:rsidRPr="00A73D84" w:rsidRDefault="009F46F9" w:rsidP="006F6B1D">
                  <w:pPr>
                    <w:rPr>
                      <w:rFonts w:asciiTheme="minorHAnsi" w:eastAsia="Arial" w:hAnsiTheme="minorHAnsi" w:cstheme="minorHAnsi"/>
                      <w:sz w:val="22"/>
                      <w:szCs w:val="22"/>
                    </w:rPr>
                  </w:pPr>
                </w:p>
              </w:tc>
              <w:tc>
                <w:tcPr>
                  <w:tcW w:w="448" w:type="dxa"/>
                </w:tcPr>
                <w:p w14:paraId="1D4AA47C" w14:textId="77777777" w:rsidR="009F46F9" w:rsidRPr="00A73D84" w:rsidRDefault="009F46F9" w:rsidP="006F6B1D">
                  <w:pPr>
                    <w:rPr>
                      <w:rFonts w:asciiTheme="minorHAnsi" w:eastAsia="Arial" w:hAnsiTheme="minorHAnsi" w:cstheme="minorHAnsi"/>
                      <w:sz w:val="22"/>
                      <w:szCs w:val="22"/>
                    </w:rPr>
                  </w:pPr>
                </w:p>
              </w:tc>
              <w:tc>
                <w:tcPr>
                  <w:tcW w:w="448" w:type="dxa"/>
                </w:tcPr>
                <w:p w14:paraId="5394ED02" w14:textId="77777777" w:rsidR="009F46F9" w:rsidRPr="00A73D84" w:rsidRDefault="009F46F9" w:rsidP="006F6B1D">
                  <w:pPr>
                    <w:rPr>
                      <w:rFonts w:asciiTheme="minorHAnsi" w:eastAsia="Arial" w:hAnsiTheme="minorHAnsi" w:cstheme="minorHAnsi"/>
                      <w:sz w:val="22"/>
                      <w:szCs w:val="22"/>
                    </w:rPr>
                  </w:pPr>
                </w:p>
              </w:tc>
              <w:tc>
                <w:tcPr>
                  <w:tcW w:w="448" w:type="dxa"/>
                </w:tcPr>
                <w:p w14:paraId="135535E7" w14:textId="77777777" w:rsidR="009F46F9" w:rsidRPr="00A73D84" w:rsidRDefault="009F46F9" w:rsidP="006F6B1D">
                  <w:pPr>
                    <w:rPr>
                      <w:rFonts w:asciiTheme="minorHAnsi" w:eastAsia="Arial" w:hAnsiTheme="minorHAnsi" w:cstheme="minorHAnsi"/>
                      <w:sz w:val="22"/>
                      <w:szCs w:val="22"/>
                    </w:rPr>
                  </w:pPr>
                </w:p>
              </w:tc>
              <w:tc>
                <w:tcPr>
                  <w:tcW w:w="448" w:type="dxa"/>
                </w:tcPr>
                <w:p w14:paraId="578F5746" w14:textId="77777777" w:rsidR="009F46F9" w:rsidRPr="00A73D84" w:rsidRDefault="009F46F9" w:rsidP="006F6B1D">
                  <w:pPr>
                    <w:rPr>
                      <w:rFonts w:asciiTheme="minorHAnsi" w:eastAsia="Arial" w:hAnsiTheme="minorHAnsi" w:cstheme="minorHAnsi"/>
                      <w:sz w:val="22"/>
                      <w:szCs w:val="22"/>
                    </w:rPr>
                  </w:pPr>
                </w:p>
              </w:tc>
              <w:tc>
                <w:tcPr>
                  <w:tcW w:w="448" w:type="dxa"/>
                </w:tcPr>
                <w:p w14:paraId="3114047A" w14:textId="77777777" w:rsidR="009F46F9" w:rsidRPr="00A73D84" w:rsidRDefault="009F46F9" w:rsidP="006F6B1D">
                  <w:pPr>
                    <w:rPr>
                      <w:rFonts w:asciiTheme="minorHAnsi" w:eastAsia="Arial" w:hAnsiTheme="minorHAnsi" w:cstheme="minorHAnsi"/>
                      <w:sz w:val="22"/>
                      <w:szCs w:val="22"/>
                    </w:rPr>
                  </w:pPr>
                </w:p>
              </w:tc>
              <w:tc>
                <w:tcPr>
                  <w:tcW w:w="448" w:type="dxa"/>
                  <w:gridSpan w:val="2"/>
                </w:tcPr>
                <w:p w14:paraId="67FC934F" w14:textId="77777777" w:rsidR="009F46F9" w:rsidRPr="00A73D84" w:rsidRDefault="009F46F9" w:rsidP="006F6B1D">
                  <w:pPr>
                    <w:rPr>
                      <w:rFonts w:asciiTheme="minorHAnsi" w:eastAsia="Arial" w:hAnsiTheme="minorHAnsi" w:cstheme="minorHAnsi"/>
                      <w:sz w:val="22"/>
                      <w:szCs w:val="22"/>
                    </w:rPr>
                  </w:pPr>
                </w:p>
              </w:tc>
              <w:tc>
                <w:tcPr>
                  <w:tcW w:w="448" w:type="dxa"/>
                </w:tcPr>
                <w:p w14:paraId="5FAC397B" w14:textId="77777777" w:rsidR="009F46F9" w:rsidRPr="00A73D84" w:rsidRDefault="009F46F9" w:rsidP="006F6B1D">
                  <w:pPr>
                    <w:rPr>
                      <w:rFonts w:asciiTheme="minorHAnsi" w:eastAsia="Arial" w:hAnsiTheme="minorHAnsi" w:cstheme="minorHAnsi"/>
                      <w:sz w:val="22"/>
                      <w:szCs w:val="22"/>
                    </w:rPr>
                  </w:pPr>
                </w:p>
              </w:tc>
              <w:tc>
                <w:tcPr>
                  <w:tcW w:w="448" w:type="dxa"/>
                </w:tcPr>
                <w:p w14:paraId="6D260038" w14:textId="77777777" w:rsidR="009F46F9" w:rsidRPr="00A73D84" w:rsidRDefault="009F46F9" w:rsidP="006F6B1D">
                  <w:pPr>
                    <w:rPr>
                      <w:rFonts w:asciiTheme="minorHAnsi" w:eastAsia="Arial" w:hAnsiTheme="minorHAnsi" w:cstheme="minorHAnsi"/>
                      <w:sz w:val="22"/>
                      <w:szCs w:val="22"/>
                    </w:rPr>
                  </w:pPr>
                </w:p>
              </w:tc>
              <w:tc>
                <w:tcPr>
                  <w:tcW w:w="462" w:type="dxa"/>
                </w:tcPr>
                <w:p w14:paraId="65E34AB2" w14:textId="77777777" w:rsidR="009F46F9" w:rsidRPr="00A73D84" w:rsidRDefault="009F46F9" w:rsidP="006F6B1D">
                  <w:pPr>
                    <w:rPr>
                      <w:rFonts w:asciiTheme="minorHAnsi" w:eastAsia="Arial" w:hAnsiTheme="minorHAnsi" w:cstheme="minorHAnsi"/>
                      <w:sz w:val="22"/>
                      <w:szCs w:val="22"/>
                    </w:rPr>
                  </w:pPr>
                </w:p>
              </w:tc>
              <w:tc>
                <w:tcPr>
                  <w:tcW w:w="3514" w:type="dxa"/>
                  <w:gridSpan w:val="2"/>
                </w:tcPr>
                <w:p w14:paraId="5BB56D4C" w14:textId="628FC303" w:rsidR="009F46F9" w:rsidRPr="00A73D84" w:rsidRDefault="009F46F9" w:rsidP="006F6B1D">
                  <w:pPr>
                    <w:rPr>
                      <w:rFonts w:asciiTheme="minorHAnsi" w:eastAsia="Arial" w:hAnsiTheme="minorHAnsi" w:cstheme="minorHAnsi"/>
                      <w:sz w:val="22"/>
                      <w:szCs w:val="22"/>
                    </w:rPr>
                  </w:pPr>
                </w:p>
              </w:tc>
            </w:tr>
            <w:tr w:rsidR="009F46F9" w:rsidRPr="00A73D84" w14:paraId="539F3ABA" w14:textId="77777777" w:rsidTr="0054088F">
              <w:trPr>
                <w:gridAfter w:val="1"/>
                <w:wAfter w:w="99" w:type="dxa"/>
                <w:trHeight w:val="309"/>
              </w:trPr>
              <w:tc>
                <w:tcPr>
                  <w:tcW w:w="2743" w:type="dxa"/>
                  <w:vAlign w:val="center"/>
                </w:tcPr>
                <w:p w14:paraId="54445029" w14:textId="77777777" w:rsidR="009F46F9" w:rsidRPr="00A73D84" w:rsidRDefault="009F46F9" w:rsidP="006F6B1D">
                  <w:pPr>
                    <w:spacing w:before="40"/>
                    <w:rPr>
                      <w:rFonts w:asciiTheme="minorHAnsi" w:hAnsiTheme="minorHAnsi" w:cstheme="minorHAnsi"/>
                      <w:b/>
                      <w:bCs/>
                      <w:iCs/>
                      <w:sz w:val="22"/>
                      <w:szCs w:val="22"/>
                    </w:rPr>
                  </w:pPr>
                  <w:r w:rsidRPr="00A73D84">
                    <w:rPr>
                      <w:rFonts w:asciiTheme="minorHAnsi" w:hAnsiTheme="minorHAnsi" w:cstheme="minorHAnsi"/>
                      <w:b/>
                      <w:bCs/>
                      <w:iCs/>
                      <w:sz w:val="22"/>
                      <w:szCs w:val="22"/>
                    </w:rPr>
                    <w:t>Output 2</w:t>
                  </w:r>
                </w:p>
                <w:p w14:paraId="5BC41B18" w14:textId="77777777" w:rsidR="009F46F9" w:rsidRPr="00A73D84" w:rsidRDefault="009F46F9" w:rsidP="006F6B1D">
                  <w:pPr>
                    <w:rPr>
                      <w:rFonts w:asciiTheme="minorHAnsi" w:eastAsia="Arial" w:hAnsiTheme="minorHAnsi" w:cstheme="minorHAnsi"/>
                      <w:sz w:val="22"/>
                      <w:szCs w:val="22"/>
                    </w:rPr>
                  </w:pPr>
                </w:p>
              </w:tc>
              <w:tc>
                <w:tcPr>
                  <w:tcW w:w="448" w:type="dxa"/>
                </w:tcPr>
                <w:p w14:paraId="0D505EA2" w14:textId="77777777" w:rsidR="009F46F9" w:rsidRPr="00A73D84" w:rsidRDefault="009F46F9" w:rsidP="006F6B1D">
                  <w:pPr>
                    <w:rPr>
                      <w:rFonts w:asciiTheme="minorHAnsi" w:eastAsia="Arial" w:hAnsiTheme="minorHAnsi" w:cstheme="minorHAnsi"/>
                      <w:sz w:val="22"/>
                      <w:szCs w:val="22"/>
                    </w:rPr>
                  </w:pPr>
                </w:p>
              </w:tc>
              <w:tc>
                <w:tcPr>
                  <w:tcW w:w="448" w:type="dxa"/>
                </w:tcPr>
                <w:p w14:paraId="5F4B2A71" w14:textId="77777777" w:rsidR="009F46F9" w:rsidRPr="00A73D84" w:rsidRDefault="009F46F9" w:rsidP="006F6B1D">
                  <w:pPr>
                    <w:rPr>
                      <w:rFonts w:asciiTheme="minorHAnsi" w:eastAsia="Arial" w:hAnsiTheme="minorHAnsi" w:cstheme="minorHAnsi"/>
                      <w:sz w:val="22"/>
                      <w:szCs w:val="22"/>
                    </w:rPr>
                  </w:pPr>
                </w:p>
              </w:tc>
              <w:tc>
                <w:tcPr>
                  <w:tcW w:w="448" w:type="dxa"/>
                </w:tcPr>
                <w:p w14:paraId="61A816BA" w14:textId="77777777" w:rsidR="009F46F9" w:rsidRPr="00A73D84" w:rsidRDefault="009F46F9" w:rsidP="006F6B1D">
                  <w:pPr>
                    <w:rPr>
                      <w:rFonts w:asciiTheme="minorHAnsi" w:eastAsia="Arial" w:hAnsiTheme="minorHAnsi" w:cstheme="minorHAnsi"/>
                      <w:sz w:val="22"/>
                      <w:szCs w:val="22"/>
                    </w:rPr>
                  </w:pPr>
                </w:p>
              </w:tc>
              <w:tc>
                <w:tcPr>
                  <w:tcW w:w="448" w:type="dxa"/>
                </w:tcPr>
                <w:p w14:paraId="087CCA12" w14:textId="77777777" w:rsidR="009F46F9" w:rsidRPr="00A73D84" w:rsidRDefault="009F46F9" w:rsidP="006F6B1D">
                  <w:pPr>
                    <w:rPr>
                      <w:rFonts w:asciiTheme="minorHAnsi" w:eastAsia="Arial" w:hAnsiTheme="minorHAnsi" w:cstheme="minorHAnsi"/>
                      <w:sz w:val="22"/>
                      <w:szCs w:val="22"/>
                    </w:rPr>
                  </w:pPr>
                </w:p>
              </w:tc>
              <w:tc>
                <w:tcPr>
                  <w:tcW w:w="448" w:type="dxa"/>
                </w:tcPr>
                <w:p w14:paraId="3CABDB24" w14:textId="77777777" w:rsidR="009F46F9" w:rsidRPr="00A73D84" w:rsidRDefault="009F46F9" w:rsidP="006F6B1D">
                  <w:pPr>
                    <w:rPr>
                      <w:rFonts w:asciiTheme="minorHAnsi" w:eastAsia="Arial" w:hAnsiTheme="minorHAnsi" w:cstheme="minorHAnsi"/>
                      <w:sz w:val="22"/>
                      <w:szCs w:val="22"/>
                    </w:rPr>
                  </w:pPr>
                </w:p>
              </w:tc>
              <w:tc>
                <w:tcPr>
                  <w:tcW w:w="448" w:type="dxa"/>
                </w:tcPr>
                <w:p w14:paraId="2802C54D" w14:textId="77777777" w:rsidR="009F46F9" w:rsidRPr="00A73D84" w:rsidRDefault="009F46F9" w:rsidP="006F6B1D">
                  <w:pPr>
                    <w:rPr>
                      <w:rFonts w:asciiTheme="minorHAnsi" w:eastAsia="Arial" w:hAnsiTheme="minorHAnsi" w:cstheme="minorHAnsi"/>
                      <w:sz w:val="22"/>
                      <w:szCs w:val="22"/>
                    </w:rPr>
                  </w:pPr>
                </w:p>
              </w:tc>
              <w:tc>
                <w:tcPr>
                  <w:tcW w:w="448" w:type="dxa"/>
                  <w:gridSpan w:val="2"/>
                </w:tcPr>
                <w:p w14:paraId="0D57F0EB" w14:textId="77777777" w:rsidR="009F46F9" w:rsidRPr="00A73D84" w:rsidRDefault="009F46F9" w:rsidP="006F6B1D">
                  <w:pPr>
                    <w:rPr>
                      <w:rFonts w:asciiTheme="minorHAnsi" w:eastAsia="Arial" w:hAnsiTheme="minorHAnsi" w:cstheme="minorHAnsi"/>
                      <w:sz w:val="22"/>
                      <w:szCs w:val="22"/>
                    </w:rPr>
                  </w:pPr>
                </w:p>
              </w:tc>
              <w:tc>
                <w:tcPr>
                  <w:tcW w:w="448" w:type="dxa"/>
                </w:tcPr>
                <w:p w14:paraId="01C227F7" w14:textId="77777777" w:rsidR="009F46F9" w:rsidRPr="00A73D84" w:rsidRDefault="009F46F9" w:rsidP="006F6B1D">
                  <w:pPr>
                    <w:rPr>
                      <w:rFonts w:asciiTheme="minorHAnsi" w:eastAsia="Arial" w:hAnsiTheme="minorHAnsi" w:cstheme="minorHAnsi"/>
                      <w:sz w:val="22"/>
                      <w:szCs w:val="22"/>
                    </w:rPr>
                  </w:pPr>
                </w:p>
              </w:tc>
              <w:tc>
                <w:tcPr>
                  <w:tcW w:w="448" w:type="dxa"/>
                </w:tcPr>
                <w:p w14:paraId="1083D1E0" w14:textId="77777777" w:rsidR="009F46F9" w:rsidRPr="00A73D84" w:rsidRDefault="009F46F9" w:rsidP="006F6B1D">
                  <w:pPr>
                    <w:rPr>
                      <w:rFonts w:asciiTheme="minorHAnsi" w:eastAsia="Arial" w:hAnsiTheme="minorHAnsi" w:cstheme="minorHAnsi"/>
                      <w:sz w:val="22"/>
                      <w:szCs w:val="22"/>
                    </w:rPr>
                  </w:pPr>
                </w:p>
              </w:tc>
              <w:tc>
                <w:tcPr>
                  <w:tcW w:w="462" w:type="dxa"/>
                </w:tcPr>
                <w:p w14:paraId="2C17391F" w14:textId="77777777" w:rsidR="009F46F9" w:rsidRPr="00A73D84" w:rsidRDefault="009F46F9" w:rsidP="006F6B1D">
                  <w:pPr>
                    <w:rPr>
                      <w:rFonts w:asciiTheme="minorHAnsi" w:eastAsia="Arial" w:hAnsiTheme="minorHAnsi" w:cstheme="minorHAnsi"/>
                      <w:sz w:val="22"/>
                      <w:szCs w:val="22"/>
                    </w:rPr>
                  </w:pPr>
                </w:p>
              </w:tc>
              <w:tc>
                <w:tcPr>
                  <w:tcW w:w="3514" w:type="dxa"/>
                  <w:gridSpan w:val="2"/>
                </w:tcPr>
                <w:p w14:paraId="11F73454" w14:textId="77777777" w:rsidR="009F46F9" w:rsidRPr="00A73D84" w:rsidRDefault="009F46F9" w:rsidP="006F6B1D">
                  <w:pPr>
                    <w:rPr>
                      <w:rFonts w:asciiTheme="minorHAnsi" w:eastAsia="Arial" w:hAnsiTheme="minorHAnsi" w:cstheme="minorHAnsi"/>
                      <w:sz w:val="22"/>
                      <w:szCs w:val="22"/>
                    </w:rPr>
                  </w:pPr>
                </w:p>
              </w:tc>
            </w:tr>
            <w:tr w:rsidR="009F46F9" w:rsidRPr="00A73D84" w14:paraId="2C44CDCB" w14:textId="77777777" w:rsidTr="0054088F">
              <w:trPr>
                <w:gridAfter w:val="1"/>
                <w:wAfter w:w="99" w:type="dxa"/>
                <w:trHeight w:val="309"/>
              </w:trPr>
              <w:tc>
                <w:tcPr>
                  <w:tcW w:w="2743" w:type="dxa"/>
                  <w:vAlign w:val="center"/>
                </w:tcPr>
                <w:p w14:paraId="1E9CE4F6" w14:textId="77777777" w:rsidR="009F46F9" w:rsidRPr="00A73D84" w:rsidRDefault="009F46F9" w:rsidP="006F6B1D">
                  <w:pPr>
                    <w:rPr>
                      <w:rFonts w:asciiTheme="minorHAnsi" w:eastAsia="Arial" w:hAnsiTheme="minorHAnsi" w:cstheme="minorHAnsi"/>
                      <w:sz w:val="22"/>
                      <w:szCs w:val="22"/>
                    </w:rPr>
                  </w:pPr>
                  <w:r w:rsidRPr="00A73D84">
                    <w:rPr>
                      <w:rFonts w:asciiTheme="minorHAnsi" w:hAnsiTheme="minorHAnsi" w:cstheme="minorHAnsi"/>
                      <w:iCs/>
                      <w:sz w:val="22"/>
                      <w:szCs w:val="22"/>
                    </w:rPr>
                    <w:t>2.1 Activity</w:t>
                  </w:r>
                </w:p>
              </w:tc>
              <w:tc>
                <w:tcPr>
                  <w:tcW w:w="448" w:type="dxa"/>
                </w:tcPr>
                <w:p w14:paraId="040880B8" w14:textId="77777777" w:rsidR="009F46F9" w:rsidRPr="00A73D84" w:rsidRDefault="009F46F9" w:rsidP="006F6B1D">
                  <w:pPr>
                    <w:rPr>
                      <w:rFonts w:asciiTheme="minorHAnsi" w:eastAsia="Arial" w:hAnsiTheme="minorHAnsi" w:cstheme="minorHAnsi"/>
                      <w:sz w:val="22"/>
                      <w:szCs w:val="22"/>
                    </w:rPr>
                  </w:pPr>
                </w:p>
              </w:tc>
              <w:tc>
                <w:tcPr>
                  <w:tcW w:w="448" w:type="dxa"/>
                </w:tcPr>
                <w:p w14:paraId="553ED408" w14:textId="77777777" w:rsidR="009F46F9" w:rsidRPr="00A73D84" w:rsidRDefault="009F46F9" w:rsidP="006F6B1D">
                  <w:pPr>
                    <w:rPr>
                      <w:rFonts w:asciiTheme="minorHAnsi" w:eastAsia="Arial" w:hAnsiTheme="minorHAnsi" w:cstheme="minorHAnsi"/>
                      <w:sz w:val="22"/>
                      <w:szCs w:val="22"/>
                    </w:rPr>
                  </w:pPr>
                </w:p>
              </w:tc>
              <w:tc>
                <w:tcPr>
                  <w:tcW w:w="448" w:type="dxa"/>
                </w:tcPr>
                <w:p w14:paraId="665911CB" w14:textId="77777777" w:rsidR="009F46F9" w:rsidRPr="00A73D84" w:rsidRDefault="009F46F9" w:rsidP="006F6B1D">
                  <w:pPr>
                    <w:rPr>
                      <w:rFonts w:asciiTheme="minorHAnsi" w:eastAsia="Arial" w:hAnsiTheme="minorHAnsi" w:cstheme="minorHAnsi"/>
                      <w:sz w:val="22"/>
                      <w:szCs w:val="22"/>
                    </w:rPr>
                  </w:pPr>
                </w:p>
              </w:tc>
              <w:tc>
                <w:tcPr>
                  <w:tcW w:w="448" w:type="dxa"/>
                </w:tcPr>
                <w:p w14:paraId="020C7F41" w14:textId="77777777" w:rsidR="009F46F9" w:rsidRPr="00A73D84" w:rsidRDefault="009F46F9" w:rsidP="006F6B1D">
                  <w:pPr>
                    <w:rPr>
                      <w:rFonts w:asciiTheme="minorHAnsi" w:eastAsia="Arial" w:hAnsiTheme="minorHAnsi" w:cstheme="minorHAnsi"/>
                      <w:sz w:val="22"/>
                      <w:szCs w:val="22"/>
                    </w:rPr>
                  </w:pPr>
                </w:p>
              </w:tc>
              <w:tc>
                <w:tcPr>
                  <w:tcW w:w="448" w:type="dxa"/>
                </w:tcPr>
                <w:p w14:paraId="40F3B1CD" w14:textId="77777777" w:rsidR="009F46F9" w:rsidRPr="00A73D84" w:rsidRDefault="009F46F9" w:rsidP="006F6B1D">
                  <w:pPr>
                    <w:rPr>
                      <w:rFonts w:asciiTheme="minorHAnsi" w:eastAsia="Arial" w:hAnsiTheme="minorHAnsi" w:cstheme="minorHAnsi"/>
                      <w:sz w:val="22"/>
                      <w:szCs w:val="22"/>
                    </w:rPr>
                  </w:pPr>
                </w:p>
              </w:tc>
              <w:tc>
                <w:tcPr>
                  <w:tcW w:w="448" w:type="dxa"/>
                </w:tcPr>
                <w:p w14:paraId="5FF8DAD0" w14:textId="77777777" w:rsidR="009F46F9" w:rsidRPr="00A73D84" w:rsidRDefault="009F46F9" w:rsidP="006F6B1D">
                  <w:pPr>
                    <w:rPr>
                      <w:rFonts w:asciiTheme="minorHAnsi" w:eastAsia="Arial" w:hAnsiTheme="minorHAnsi" w:cstheme="minorHAnsi"/>
                      <w:sz w:val="22"/>
                      <w:szCs w:val="22"/>
                    </w:rPr>
                  </w:pPr>
                </w:p>
              </w:tc>
              <w:tc>
                <w:tcPr>
                  <w:tcW w:w="448" w:type="dxa"/>
                  <w:gridSpan w:val="2"/>
                </w:tcPr>
                <w:p w14:paraId="68EF597E" w14:textId="77777777" w:rsidR="009F46F9" w:rsidRPr="00A73D84" w:rsidRDefault="009F46F9" w:rsidP="006F6B1D">
                  <w:pPr>
                    <w:rPr>
                      <w:rFonts w:asciiTheme="minorHAnsi" w:eastAsia="Arial" w:hAnsiTheme="minorHAnsi" w:cstheme="minorHAnsi"/>
                      <w:sz w:val="22"/>
                      <w:szCs w:val="22"/>
                    </w:rPr>
                  </w:pPr>
                </w:p>
              </w:tc>
              <w:tc>
                <w:tcPr>
                  <w:tcW w:w="448" w:type="dxa"/>
                </w:tcPr>
                <w:p w14:paraId="4149213F" w14:textId="77777777" w:rsidR="009F46F9" w:rsidRPr="00A73D84" w:rsidRDefault="009F46F9" w:rsidP="006F6B1D">
                  <w:pPr>
                    <w:rPr>
                      <w:rFonts w:asciiTheme="minorHAnsi" w:eastAsia="Arial" w:hAnsiTheme="minorHAnsi" w:cstheme="minorHAnsi"/>
                      <w:sz w:val="22"/>
                      <w:szCs w:val="22"/>
                    </w:rPr>
                  </w:pPr>
                </w:p>
              </w:tc>
              <w:tc>
                <w:tcPr>
                  <w:tcW w:w="448" w:type="dxa"/>
                </w:tcPr>
                <w:p w14:paraId="2D8D4C00" w14:textId="77777777" w:rsidR="009F46F9" w:rsidRPr="00A73D84" w:rsidRDefault="009F46F9" w:rsidP="006F6B1D">
                  <w:pPr>
                    <w:rPr>
                      <w:rFonts w:asciiTheme="minorHAnsi" w:eastAsia="Arial" w:hAnsiTheme="minorHAnsi" w:cstheme="minorHAnsi"/>
                      <w:sz w:val="22"/>
                      <w:szCs w:val="22"/>
                    </w:rPr>
                  </w:pPr>
                </w:p>
              </w:tc>
              <w:tc>
                <w:tcPr>
                  <w:tcW w:w="462" w:type="dxa"/>
                </w:tcPr>
                <w:p w14:paraId="20A954DF" w14:textId="77777777" w:rsidR="009F46F9" w:rsidRPr="00A73D84" w:rsidRDefault="009F46F9" w:rsidP="006F6B1D">
                  <w:pPr>
                    <w:rPr>
                      <w:rFonts w:asciiTheme="minorHAnsi" w:eastAsia="Arial" w:hAnsiTheme="minorHAnsi" w:cstheme="minorHAnsi"/>
                      <w:sz w:val="22"/>
                      <w:szCs w:val="22"/>
                    </w:rPr>
                  </w:pPr>
                </w:p>
              </w:tc>
              <w:tc>
                <w:tcPr>
                  <w:tcW w:w="3514" w:type="dxa"/>
                  <w:gridSpan w:val="2"/>
                </w:tcPr>
                <w:p w14:paraId="1B29C3AF" w14:textId="40393576" w:rsidR="009F46F9" w:rsidRPr="00A73D84" w:rsidRDefault="009F46F9" w:rsidP="006F6B1D">
                  <w:pPr>
                    <w:rPr>
                      <w:rFonts w:asciiTheme="minorHAnsi" w:eastAsia="Arial" w:hAnsiTheme="minorHAnsi" w:cstheme="minorHAnsi"/>
                      <w:sz w:val="22"/>
                      <w:szCs w:val="22"/>
                    </w:rPr>
                  </w:pPr>
                </w:p>
              </w:tc>
            </w:tr>
            <w:tr w:rsidR="009F46F9" w:rsidRPr="00A73D84" w14:paraId="68F2E1FF" w14:textId="77777777" w:rsidTr="0054088F">
              <w:trPr>
                <w:gridAfter w:val="1"/>
                <w:wAfter w:w="99" w:type="dxa"/>
                <w:trHeight w:val="309"/>
              </w:trPr>
              <w:tc>
                <w:tcPr>
                  <w:tcW w:w="2743" w:type="dxa"/>
                  <w:vAlign w:val="center"/>
                </w:tcPr>
                <w:p w14:paraId="6697A795" w14:textId="77777777" w:rsidR="009F46F9" w:rsidRPr="00A73D84" w:rsidRDefault="009F46F9" w:rsidP="006F6B1D">
                  <w:pPr>
                    <w:rPr>
                      <w:rFonts w:asciiTheme="minorHAnsi" w:eastAsia="Arial" w:hAnsiTheme="minorHAnsi" w:cstheme="minorHAnsi"/>
                      <w:sz w:val="22"/>
                      <w:szCs w:val="22"/>
                    </w:rPr>
                  </w:pPr>
                  <w:r w:rsidRPr="00A73D84">
                    <w:rPr>
                      <w:rFonts w:asciiTheme="minorHAnsi" w:hAnsiTheme="minorHAnsi" w:cstheme="minorHAnsi"/>
                      <w:iCs/>
                      <w:sz w:val="22"/>
                      <w:szCs w:val="22"/>
                    </w:rPr>
                    <w:t>2.2 Activity</w:t>
                  </w:r>
                </w:p>
              </w:tc>
              <w:tc>
                <w:tcPr>
                  <w:tcW w:w="448" w:type="dxa"/>
                </w:tcPr>
                <w:p w14:paraId="6304D9DE" w14:textId="77777777" w:rsidR="009F46F9" w:rsidRPr="00A73D84" w:rsidRDefault="009F46F9" w:rsidP="006F6B1D">
                  <w:pPr>
                    <w:rPr>
                      <w:rFonts w:asciiTheme="minorHAnsi" w:eastAsia="Arial" w:hAnsiTheme="minorHAnsi" w:cstheme="minorHAnsi"/>
                      <w:sz w:val="22"/>
                      <w:szCs w:val="22"/>
                    </w:rPr>
                  </w:pPr>
                </w:p>
              </w:tc>
              <w:tc>
                <w:tcPr>
                  <w:tcW w:w="448" w:type="dxa"/>
                </w:tcPr>
                <w:p w14:paraId="4C26F237" w14:textId="77777777" w:rsidR="009F46F9" w:rsidRPr="00A73D84" w:rsidRDefault="009F46F9" w:rsidP="006F6B1D">
                  <w:pPr>
                    <w:rPr>
                      <w:rFonts w:asciiTheme="minorHAnsi" w:eastAsia="Arial" w:hAnsiTheme="minorHAnsi" w:cstheme="minorHAnsi"/>
                      <w:sz w:val="22"/>
                      <w:szCs w:val="22"/>
                    </w:rPr>
                  </w:pPr>
                </w:p>
              </w:tc>
              <w:tc>
                <w:tcPr>
                  <w:tcW w:w="448" w:type="dxa"/>
                </w:tcPr>
                <w:p w14:paraId="0D26F649" w14:textId="77777777" w:rsidR="009F46F9" w:rsidRPr="00A73D84" w:rsidRDefault="009F46F9" w:rsidP="006F6B1D">
                  <w:pPr>
                    <w:rPr>
                      <w:rFonts w:asciiTheme="minorHAnsi" w:eastAsia="Arial" w:hAnsiTheme="minorHAnsi" w:cstheme="minorHAnsi"/>
                      <w:sz w:val="22"/>
                      <w:szCs w:val="22"/>
                    </w:rPr>
                  </w:pPr>
                </w:p>
              </w:tc>
              <w:tc>
                <w:tcPr>
                  <w:tcW w:w="448" w:type="dxa"/>
                </w:tcPr>
                <w:p w14:paraId="2AC2FAE1" w14:textId="77777777" w:rsidR="009F46F9" w:rsidRPr="00A73D84" w:rsidRDefault="009F46F9" w:rsidP="006F6B1D">
                  <w:pPr>
                    <w:rPr>
                      <w:rFonts w:asciiTheme="minorHAnsi" w:eastAsia="Arial" w:hAnsiTheme="minorHAnsi" w:cstheme="minorHAnsi"/>
                      <w:sz w:val="22"/>
                      <w:szCs w:val="22"/>
                    </w:rPr>
                  </w:pPr>
                </w:p>
              </w:tc>
              <w:tc>
                <w:tcPr>
                  <w:tcW w:w="448" w:type="dxa"/>
                </w:tcPr>
                <w:p w14:paraId="6566BA51" w14:textId="77777777" w:rsidR="009F46F9" w:rsidRPr="00A73D84" w:rsidRDefault="009F46F9" w:rsidP="006F6B1D">
                  <w:pPr>
                    <w:rPr>
                      <w:rFonts w:asciiTheme="minorHAnsi" w:eastAsia="Arial" w:hAnsiTheme="minorHAnsi" w:cstheme="minorHAnsi"/>
                      <w:sz w:val="22"/>
                      <w:szCs w:val="22"/>
                    </w:rPr>
                  </w:pPr>
                </w:p>
              </w:tc>
              <w:tc>
                <w:tcPr>
                  <w:tcW w:w="448" w:type="dxa"/>
                </w:tcPr>
                <w:p w14:paraId="31069CE7" w14:textId="77777777" w:rsidR="009F46F9" w:rsidRPr="00A73D84" w:rsidRDefault="009F46F9" w:rsidP="006F6B1D">
                  <w:pPr>
                    <w:rPr>
                      <w:rFonts w:asciiTheme="minorHAnsi" w:eastAsia="Arial" w:hAnsiTheme="minorHAnsi" w:cstheme="minorHAnsi"/>
                      <w:sz w:val="22"/>
                      <w:szCs w:val="22"/>
                    </w:rPr>
                  </w:pPr>
                </w:p>
              </w:tc>
              <w:tc>
                <w:tcPr>
                  <w:tcW w:w="448" w:type="dxa"/>
                  <w:gridSpan w:val="2"/>
                </w:tcPr>
                <w:p w14:paraId="65BE1DD6" w14:textId="77777777" w:rsidR="009F46F9" w:rsidRPr="00A73D84" w:rsidRDefault="009F46F9" w:rsidP="006F6B1D">
                  <w:pPr>
                    <w:rPr>
                      <w:rFonts w:asciiTheme="minorHAnsi" w:eastAsia="Arial" w:hAnsiTheme="minorHAnsi" w:cstheme="minorHAnsi"/>
                      <w:sz w:val="22"/>
                      <w:szCs w:val="22"/>
                    </w:rPr>
                  </w:pPr>
                </w:p>
              </w:tc>
              <w:tc>
                <w:tcPr>
                  <w:tcW w:w="448" w:type="dxa"/>
                </w:tcPr>
                <w:p w14:paraId="498B855D" w14:textId="77777777" w:rsidR="009F46F9" w:rsidRPr="00A73D84" w:rsidRDefault="009F46F9" w:rsidP="006F6B1D">
                  <w:pPr>
                    <w:rPr>
                      <w:rFonts w:asciiTheme="minorHAnsi" w:eastAsia="Arial" w:hAnsiTheme="minorHAnsi" w:cstheme="minorHAnsi"/>
                      <w:sz w:val="22"/>
                      <w:szCs w:val="22"/>
                    </w:rPr>
                  </w:pPr>
                </w:p>
              </w:tc>
              <w:tc>
                <w:tcPr>
                  <w:tcW w:w="448" w:type="dxa"/>
                </w:tcPr>
                <w:p w14:paraId="08882CD6" w14:textId="77777777" w:rsidR="009F46F9" w:rsidRPr="00A73D84" w:rsidRDefault="009F46F9" w:rsidP="006F6B1D">
                  <w:pPr>
                    <w:rPr>
                      <w:rFonts w:asciiTheme="minorHAnsi" w:eastAsia="Arial" w:hAnsiTheme="minorHAnsi" w:cstheme="minorHAnsi"/>
                      <w:sz w:val="22"/>
                      <w:szCs w:val="22"/>
                    </w:rPr>
                  </w:pPr>
                </w:p>
              </w:tc>
              <w:tc>
                <w:tcPr>
                  <w:tcW w:w="462" w:type="dxa"/>
                </w:tcPr>
                <w:p w14:paraId="6B2CBE5E" w14:textId="77777777" w:rsidR="009F46F9" w:rsidRPr="00A73D84" w:rsidRDefault="009F46F9" w:rsidP="006F6B1D">
                  <w:pPr>
                    <w:rPr>
                      <w:rFonts w:asciiTheme="minorHAnsi" w:eastAsia="Arial" w:hAnsiTheme="minorHAnsi" w:cstheme="minorHAnsi"/>
                      <w:sz w:val="22"/>
                      <w:szCs w:val="22"/>
                    </w:rPr>
                  </w:pPr>
                </w:p>
              </w:tc>
              <w:tc>
                <w:tcPr>
                  <w:tcW w:w="3514" w:type="dxa"/>
                  <w:gridSpan w:val="2"/>
                </w:tcPr>
                <w:p w14:paraId="2E9017EE" w14:textId="6DC4D4DE" w:rsidR="009F46F9" w:rsidRPr="00A73D84" w:rsidRDefault="009F46F9" w:rsidP="006F6B1D">
                  <w:pPr>
                    <w:rPr>
                      <w:rFonts w:asciiTheme="minorHAnsi" w:eastAsia="Arial" w:hAnsiTheme="minorHAnsi" w:cstheme="minorHAnsi"/>
                      <w:sz w:val="22"/>
                      <w:szCs w:val="22"/>
                    </w:rPr>
                  </w:pPr>
                </w:p>
              </w:tc>
            </w:tr>
          </w:tbl>
          <w:p w14:paraId="2AEDCCE8" w14:textId="77777777" w:rsidR="006F6B1D" w:rsidRPr="00A73D84" w:rsidRDefault="006F6B1D" w:rsidP="00CD53F8">
            <w:pPr>
              <w:spacing w:line="288" w:lineRule="auto"/>
              <w:rPr>
                <w:rFonts w:asciiTheme="minorHAnsi" w:eastAsia="Arial" w:hAnsiTheme="minorHAnsi" w:cstheme="minorHAnsi"/>
                <w:iCs/>
                <w:sz w:val="22"/>
                <w:szCs w:val="22"/>
              </w:rPr>
            </w:pPr>
          </w:p>
          <w:p w14:paraId="03A79A02" w14:textId="77777777" w:rsidR="006F6B1D" w:rsidRPr="00A73D84" w:rsidRDefault="006F6B1D" w:rsidP="00CD53F8">
            <w:pPr>
              <w:spacing w:line="288" w:lineRule="auto"/>
              <w:rPr>
                <w:rFonts w:asciiTheme="minorHAnsi" w:eastAsia="Arial" w:hAnsiTheme="minorHAnsi" w:cstheme="minorHAnsi"/>
                <w:iCs/>
                <w:sz w:val="22"/>
                <w:szCs w:val="22"/>
              </w:rPr>
            </w:pPr>
          </w:p>
          <w:p w14:paraId="3D32E0D8" w14:textId="77777777" w:rsidR="006F6B1D" w:rsidRPr="00A73D84" w:rsidRDefault="006F6B1D" w:rsidP="006F6B1D">
            <w:pPr>
              <w:ind w:left="171" w:right="330"/>
              <w:jc w:val="both"/>
              <w:rPr>
                <w:rFonts w:asciiTheme="minorHAnsi" w:hAnsiTheme="minorHAnsi" w:cstheme="minorHAnsi"/>
                <w:sz w:val="20"/>
              </w:rPr>
            </w:pPr>
            <w:r w:rsidRPr="00A73D84">
              <w:rPr>
                <w:rFonts w:asciiTheme="minorHAnsi" w:hAnsiTheme="minorHAnsi" w:cstheme="minorHAnsi"/>
                <w:sz w:val="20"/>
              </w:rPr>
              <w:t>1  State what activities will be completed with the grant funds. Use as many activity lines as necessary.</w:t>
            </w:r>
          </w:p>
          <w:p w14:paraId="63E8A3EB" w14:textId="4D31D131" w:rsidR="006F6B1D" w:rsidRPr="00A73D84" w:rsidRDefault="006F6B1D" w:rsidP="006F6B1D">
            <w:pPr>
              <w:ind w:left="171" w:right="330"/>
              <w:contextualSpacing/>
              <w:jc w:val="both"/>
              <w:rPr>
                <w:rFonts w:asciiTheme="minorHAnsi" w:hAnsiTheme="minorHAnsi" w:cstheme="minorHAnsi"/>
                <w:sz w:val="20"/>
              </w:rPr>
            </w:pPr>
            <w:r w:rsidRPr="00A73D84">
              <w:rPr>
                <w:rFonts w:asciiTheme="minorHAnsi" w:hAnsiTheme="minorHAnsi" w:cstheme="minorHAnsi"/>
                <w:sz w:val="20"/>
              </w:rPr>
              <w:t xml:space="preserve">2  Define the </w:t>
            </w:r>
            <w:r w:rsidRPr="00A73D84">
              <w:rPr>
                <w:rFonts w:asciiTheme="minorHAnsi" w:hAnsiTheme="minorHAnsi" w:cstheme="minorHAnsi"/>
                <w:sz w:val="20"/>
                <w:u w:val="single"/>
              </w:rPr>
              <w:t>time periods</w:t>
            </w:r>
            <w:r w:rsidRPr="00A73D84">
              <w:rPr>
                <w:rFonts w:asciiTheme="minorHAnsi" w:hAnsiTheme="minorHAnsi" w:cstheme="minorHAnsi"/>
                <w:sz w:val="20"/>
              </w:rPr>
              <w:t xml:space="preserve"> relevant for the grant and indicate when specific activities are expected to be completed. Use as many time periods as necessary. Typically, time periods relate to</w:t>
            </w:r>
            <w:r w:rsidRPr="00A73D84">
              <w:rPr>
                <w:rFonts w:asciiTheme="minorHAnsi" w:hAnsiTheme="minorHAnsi" w:cstheme="minorHAnsi"/>
                <w:sz w:val="20"/>
                <w:lang w:val="ka-GE"/>
              </w:rPr>
              <w:t xml:space="preserve"> </w:t>
            </w:r>
            <w:r w:rsidRPr="00A73D84">
              <w:rPr>
                <w:rFonts w:asciiTheme="minorHAnsi" w:hAnsiTheme="minorHAnsi" w:cstheme="minorHAnsi"/>
                <w:sz w:val="20"/>
              </w:rPr>
              <w:t>when the tranches of funds are released (monthly).</w:t>
            </w:r>
          </w:p>
          <w:p w14:paraId="6EE56C53" w14:textId="77777777" w:rsidR="006F6B1D" w:rsidRPr="00A73D84" w:rsidRDefault="006F6B1D" w:rsidP="006F6B1D">
            <w:pPr>
              <w:ind w:left="171" w:right="330"/>
              <w:contextualSpacing/>
              <w:jc w:val="both"/>
              <w:rPr>
                <w:rFonts w:asciiTheme="minorHAnsi" w:hAnsiTheme="minorHAnsi" w:cstheme="minorHAnsi"/>
                <w:sz w:val="20"/>
              </w:rPr>
            </w:pPr>
            <w:r w:rsidRPr="00A73D84">
              <w:rPr>
                <w:rFonts w:asciiTheme="minorHAnsi" w:hAnsiTheme="minorHAnsi" w:cstheme="minorHAnsi"/>
                <w:sz w:val="20"/>
              </w:rPr>
              <w:t xml:space="preserve">3  Indicate the budget amounts in the grant currency. </w:t>
            </w:r>
          </w:p>
          <w:p w14:paraId="5F147B2E" w14:textId="77777777" w:rsidR="006F6B1D" w:rsidRPr="00A73D84" w:rsidRDefault="006F6B1D" w:rsidP="00CD53F8">
            <w:pPr>
              <w:spacing w:line="288" w:lineRule="auto"/>
              <w:rPr>
                <w:rFonts w:asciiTheme="minorHAnsi" w:eastAsia="Arial" w:hAnsiTheme="minorHAnsi" w:cstheme="minorHAnsi"/>
                <w:iCs/>
                <w:sz w:val="22"/>
                <w:szCs w:val="22"/>
              </w:rPr>
            </w:pPr>
          </w:p>
          <w:p w14:paraId="017A23D3" w14:textId="77777777" w:rsidR="006F6B1D" w:rsidRPr="00A73D84" w:rsidRDefault="006F6B1D" w:rsidP="00CD53F8">
            <w:pPr>
              <w:spacing w:line="288" w:lineRule="auto"/>
              <w:rPr>
                <w:rFonts w:asciiTheme="minorHAnsi" w:eastAsia="Arial" w:hAnsiTheme="minorHAnsi" w:cstheme="minorHAnsi"/>
                <w:iCs/>
                <w:sz w:val="22"/>
                <w:szCs w:val="22"/>
              </w:rPr>
            </w:pPr>
          </w:p>
          <w:p w14:paraId="657679F8" w14:textId="0D770480" w:rsidR="005B0266" w:rsidRPr="00A73D84" w:rsidRDefault="005B0266" w:rsidP="00CD53F8">
            <w:pPr>
              <w:spacing w:line="288" w:lineRule="auto"/>
              <w:rPr>
                <w:rFonts w:asciiTheme="minorHAnsi" w:eastAsia="Arial" w:hAnsiTheme="minorHAnsi" w:cstheme="minorHAnsi"/>
                <w:iCs/>
                <w:sz w:val="22"/>
                <w:szCs w:val="22"/>
              </w:rPr>
            </w:pPr>
          </w:p>
          <w:p w14:paraId="301D2442" w14:textId="77777777" w:rsidR="005B0266" w:rsidRPr="00A73D84" w:rsidRDefault="005B0266" w:rsidP="00CD53F8">
            <w:pPr>
              <w:spacing w:line="288" w:lineRule="auto"/>
              <w:rPr>
                <w:rFonts w:asciiTheme="minorHAnsi" w:eastAsia="Arial" w:hAnsiTheme="minorHAnsi" w:cstheme="minorHAnsi"/>
                <w:iCs/>
                <w:sz w:val="22"/>
                <w:szCs w:val="22"/>
              </w:rPr>
            </w:pPr>
          </w:p>
          <w:p w14:paraId="789BD479" w14:textId="77777777" w:rsidR="00976333" w:rsidRPr="00A73D84" w:rsidRDefault="00976333" w:rsidP="00CD53F8">
            <w:pPr>
              <w:spacing w:line="288" w:lineRule="auto"/>
              <w:rPr>
                <w:rFonts w:asciiTheme="minorHAnsi" w:eastAsia="Arial" w:hAnsiTheme="minorHAnsi" w:cstheme="minorHAnsi"/>
                <w:iCs/>
                <w:sz w:val="22"/>
                <w:szCs w:val="22"/>
              </w:rPr>
            </w:pPr>
          </w:p>
          <w:p w14:paraId="7F8236AC" w14:textId="77777777" w:rsidR="00976333" w:rsidRPr="00A73D84" w:rsidRDefault="00976333" w:rsidP="00CD53F8">
            <w:pPr>
              <w:spacing w:line="288" w:lineRule="auto"/>
              <w:rPr>
                <w:rFonts w:asciiTheme="minorHAnsi" w:eastAsia="Arial" w:hAnsiTheme="minorHAnsi" w:cstheme="minorHAnsi"/>
                <w:iCs/>
                <w:sz w:val="22"/>
                <w:szCs w:val="22"/>
              </w:rPr>
            </w:pPr>
          </w:p>
          <w:p w14:paraId="40404257" w14:textId="77777777" w:rsidR="00976333" w:rsidRPr="00A73D84" w:rsidRDefault="00976333" w:rsidP="00CD53F8">
            <w:pPr>
              <w:spacing w:line="288" w:lineRule="auto"/>
              <w:rPr>
                <w:rFonts w:asciiTheme="minorHAnsi" w:eastAsia="Arial" w:hAnsiTheme="minorHAnsi" w:cstheme="minorHAnsi"/>
                <w:iCs/>
                <w:sz w:val="22"/>
                <w:szCs w:val="22"/>
              </w:rPr>
            </w:pPr>
          </w:p>
          <w:p w14:paraId="59AB97D1" w14:textId="77777777" w:rsidR="00976333" w:rsidRPr="00A73D84" w:rsidRDefault="00976333" w:rsidP="00CD53F8">
            <w:pPr>
              <w:spacing w:line="288" w:lineRule="auto"/>
              <w:rPr>
                <w:rFonts w:asciiTheme="minorHAnsi" w:eastAsia="Arial" w:hAnsiTheme="minorHAnsi" w:cstheme="minorHAnsi"/>
                <w:iCs/>
                <w:sz w:val="22"/>
                <w:szCs w:val="22"/>
              </w:rPr>
            </w:pPr>
          </w:p>
          <w:p w14:paraId="588A16D5" w14:textId="63CD6514" w:rsidR="00976333" w:rsidRPr="00A73D84" w:rsidRDefault="00976333" w:rsidP="00CD53F8">
            <w:pPr>
              <w:spacing w:line="288" w:lineRule="auto"/>
              <w:rPr>
                <w:rFonts w:asciiTheme="minorHAnsi" w:eastAsia="Arial" w:hAnsiTheme="minorHAnsi" w:cstheme="minorHAnsi"/>
                <w:iCs/>
                <w:sz w:val="22"/>
                <w:szCs w:val="22"/>
              </w:rPr>
            </w:pPr>
          </w:p>
        </w:tc>
      </w:tr>
      <w:tr w:rsidR="009615AB" w:rsidRPr="00A73D84" w14:paraId="07B2FAED" w14:textId="77777777" w:rsidTr="25FE7B91">
        <w:trPr>
          <w:trHeight w:val="354"/>
          <w:jc w:val="center"/>
        </w:trPr>
        <w:tc>
          <w:tcPr>
            <w:tcW w:w="10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20A1420" w14:textId="0E6DF80E" w:rsidR="009615AB" w:rsidRPr="00A73D84" w:rsidRDefault="00E33B5F" w:rsidP="003226E1">
            <w:pPr>
              <w:spacing w:line="288" w:lineRule="auto"/>
              <w:rPr>
                <w:rFonts w:asciiTheme="minorHAnsi" w:eastAsia="Arial" w:hAnsiTheme="minorHAnsi" w:cstheme="minorHAnsi"/>
                <w:b/>
                <w:smallCaps/>
                <w:sz w:val="22"/>
                <w:szCs w:val="22"/>
              </w:rPr>
            </w:pPr>
            <w:r w:rsidRPr="00A73D84">
              <w:rPr>
                <w:rFonts w:asciiTheme="minorHAnsi" w:eastAsia="Arial" w:hAnsiTheme="minorHAnsi" w:cstheme="minorHAnsi"/>
                <w:b/>
                <w:sz w:val="22"/>
                <w:szCs w:val="22"/>
              </w:rPr>
              <w:t>1</w:t>
            </w:r>
            <w:r w:rsidR="00976333" w:rsidRPr="00A73D84">
              <w:rPr>
                <w:rFonts w:asciiTheme="minorHAnsi" w:eastAsia="Arial" w:hAnsiTheme="minorHAnsi" w:cstheme="minorHAnsi"/>
                <w:b/>
                <w:sz w:val="22"/>
                <w:szCs w:val="22"/>
              </w:rPr>
              <w:t>2</w:t>
            </w:r>
            <w:r w:rsidRPr="00A73D84">
              <w:rPr>
                <w:rFonts w:asciiTheme="minorHAnsi" w:eastAsia="Arial" w:hAnsiTheme="minorHAnsi" w:cstheme="minorHAnsi"/>
                <w:b/>
                <w:sz w:val="22"/>
                <w:szCs w:val="22"/>
              </w:rPr>
              <w:t xml:space="preserve">. </w:t>
            </w:r>
            <w:r w:rsidR="00041A4E" w:rsidRPr="00A73D84">
              <w:rPr>
                <w:rFonts w:asciiTheme="minorHAnsi" w:eastAsia="Arial" w:hAnsiTheme="minorHAnsi" w:cstheme="minorHAnsi"/>
                <w:b/>
                <w:sz w:val="22"/>
                <w:szCs w:val="22"/>
              </w:rPr>
              <w:t>Performance Targets</w:t>
            </w:r>
          </w:p>
        </w:tc>
      </w:tr>
      <w:tr w:rsidR="009615AB" w:rsidRPr="00A73D84" w14:paraId="215E5474" w14:textId="77777777" w:rsidTr="25FE7B91">
        <w:trPr>
          <w:trHeight w:val="440"/>
          <w:jc w:val="center"/>
        </w:trPr>
        <w:tc>
          <w:tcPr>
            <w:tcW w:w="10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pPr w:leftFromText="180" w:rightFromText="180" w:vertAnchor="page" w:horzAnchor="margin" w:tblpY="83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7"/>
              <w:gridCol w:w="1334"/>
              <w:gridCol w:w="1468"/>
              <w:gridCol w:w="1336"/>
              <w:gridCol w:w="1403"/>
              <w:gridCol w:w="1207"/>
            </w:tblGrid>
            <w:tr w:rsidR="005B0266" w:rsidRPr="00A73D84" w14:paraId="52CAD787" w14:textId="77777777" w:rsidTr="005B0266">
              <w:trPr>
                <w:tblHeader/>
              </w:trPr>
              <w:tc>
                <w:tcPr>
                  <w:tcW w:w="1869" w:type="pct"/>
                  <w:vMerge w:val="restart"/>
                  <w:shd w:val="clear" w:color="auto" w:fill="DEEAF6" w:themeFill="accent1" w:themeFillTint="33"/>
                </w:tcPr>
                <w:p w14:paraId="3CC73136" w14:textId="77777777" w:rsidR="005B0266" w:rsidRPr="00A73D84" w:rsidRDefault="005B0266" w:rsidP="005B0266">
                  <w:pPr>
                    <w:rPr>
                      <w:rFonts w:asciiTheme="minorHAnsi" w:hAnsiTheme="minorHAnsi" w:cstheme="minorHAnsi"/>
                      <w:b/>
                      <w:sz w:val="22"/>
                      <w:szCs w:val="22"/>
                    </w:rPr>
                  </w:pPr>
                  <w:r w:rsidRPr="00A73D84">
                    <w:rPr>
                      <w:rFonts w:asciiTheme="minorHAnsi" w:hAnsiTheme="minorHAnsi" w:cstheme="minorHAnsi"/>
                      <w:b/>
                      <w:sz w:val="22"/>
                      <w:szCs w:val="22"/>
                    </w:rPr>
                    <w:t>INDICATOR(S)</w:t>
                  </w:r>
                </w:p>
              </w:tc>
              <w:tc>
                <w:tcPr>
                  <w:tcW w:w="619" w:type="pct"/>
                  <w:vMerge w:val="restart"/>
                  <w:shd w:val="clear" w:color="auto" w:fill="DEEAF6" w:themeFill="accent1" w:themeFillTint="33"/>
                </w:tcPr>
                <w:p w14:paraId="40B7C414" w14:textId="77777777" w:rsidR="005B0266" w:rsidRPr="00A73D84" w:rsidRDefault="005B0266" w:rsidP="005B0266">
                  <w:pPr>
                    <w:rPr>
                      <w:rFonts w:asciiTheme="minorHAnsi" w:hAnsiTheme="minorHAnsi" w:cstheme="minorHAnsi"/>
                      <w:b/>
                      <w:sz w:val="22"/>
                      <w:szCs w:val="22"/>
                    </w:rPr>
                  </w:pPr>
                  <w:r w:rsidRPr="00A73D84">
                    <w:rPr>
                      <w:rFonts w:asciiTheme="minorHAnsi" w:hAnsiTheme="minorHAnsi" w:cstheme="minorHAnsi"/>
                      <w:b/>
                      <w:sz w:val="22"/>
                      <w:szCs w:val="22"/>
                    </w:rPr>
                    <w:t>DATA SOURCE</w:t>
                  </w:r>
                </w:p>
              </w:tc>
              <w:tc>
                <w:tcPr>
                  <w:tcW w:w="681" w:type="pct"/>
                  <w:vMerge w:val="restart"/>
                  <w:shd w:val="clear" w:color="auto" w:fill="DEEAF6" w:themeFill="accent1" w:themeFillTint="33"/>
                </w:tcPr>
                <w:p w14:paraId="64EA0D7A" w14:textId="77777777" w:rsidR="005B0266" w:rsidRPr="00A73D84" w:rsidRDefault="005B0266" w:rsidP="005B0266">
                  <w:pPr>
                    <w:rPr>
                      <w:rFonts w:asciiTheme="minorHAnsi" w:hAnsiTheme="minorHAnsi" w:cstheme="minorHAnsi"/>
                      <w:sz w:val="22"/>
                      <w:szCs w:val="22"/>
                    </w:rPr>
                  </w:pPr>
                  <w:r w:rsidRPr="00A73D84">
                    <w:rPr>
                      <w:rFonts w:asciiTheme="minorHAnsi" w:hAnsiTheme="minorHAnsi" w:cstheme="minorHAnsi"/>
                      <w:b/>
                      <w:sz w:val="22"/>
                      <w:szCs w:val="22"/>
                    </w:rPr>
                    <w:t>BASELINE</w:t>
                  </w:r>
                </w:p>
              </w:tc>
              <w:tc>
                <w:tcPr>
                  <w:tcW w:w="1831" w:type="pct"/>
                  <w:gridSpan w:val="3"/>
                  <w:shd w:val="clear" w:color="auto" w:fill="DEEAF6" w:themeFill="accent1" w:themeFillTint="33"/>
                </w:tcPr>
                <w:p w14:paraId="0213F5D7" w14:textId="77777777" w:rsidR="005B0266" w:rsidRPr="00A73D84" w:rsidRDefault="005B0266" w:rsidP="005B0266">
                  <w:pPr>
                    <w:jc w:val="center"/>
                    <w:rPr>
                      <w:rFonts w:asciiTheme="minorHAnsi" w:hAnsiTheme="minorHAnsi" w:cstheme="minorHAnsi"/>
                      <w:b/>
                      <w:sz w:val="22"/>
                      <w:szCs w:val="22"/>
                    </w:rPr>
                  </w:pPr>
                  <w:r w:rsidRPr="00A73D84">
                    <w:rPr>
                      <w:rFonts w:asciiTheme="minorHAnsi" w:hAnsiTheme="minorHAnsi" w:cstheme="minorHAnsi"/>
                      <w:b/>
                      <w:color w:val="000000" w:themeColor="text1"/>
                      <w:sz w:val="22"/>
                      <w:szCs w:val="22"/>
                    </w:rPr>
                    <w:t>MILESTONES</w:t>
                  </w:r>
                </w:p>
              </w:tc>
            </w:tr>
            <w:tr w:rsidR="005B0266" w:rsidRPr="00A73D84" w14:paraId="5984FD83" w14:textId="77777777" w:rsidTr="005B0266">
              <w:trPr>
                <w:tblHeader/>
              </w:trPr>
              <w:tc>
                <w:tcPr>
                  <w:tcW w:w="1869" w:type="pct"/>
                  <w:vMerge/>
                  <w:shd w:val="clear" w:color="auto" w:fill="DEEAF6" w:themeFill="accent1" w:themeFillTint="33"/>
                </w:tcPr>
                <w:p w14:paraId="4ABB2625" w14:textId="77777777" w:rsidR="005B0266" w:rsidRPr="00A73D84" w:rsidRDefault="005B0266" w:rsidP="005B0266">
                  <w:pPr>
                    <w:rPr>
                      <w:rFonts w:asciiTheme="minorHAnsi" w:hAnsiTheme="minorHAnsi" w:cstheme="minorHAnsi"/>
                      <w:b/>
                      <w:sz w:val="22"/>
                      <w:szCs w:val="22"/>
                    </w:rPr>
                  </w:pPr>
                </w:p>
              </w:tc>
              <w:tc>
                <w:tcPr>
                  <w:tcW w:w="619" w:type="pct"/>
                  <w:vMerge/>
                  <w:shd w:val="clear" w:color="auto" w:fill="DEEAF6" w:themeFill="accent1" w:themeFillTint="33"/>
                </w:tcPr>
                <w:p w14:paraId="08B32A98" w14:textId="77777777" w:rsidR="005B0266" w:rsidRPr="00A73D84" w:rsidRDefault="005B0266" w:rsidP="005B0266">
                  <w:pPr>
                    <w:rPr>
                      <w:rFonts w:asciiTheme="minorHAnsi" w:hAnsiTheme="minorHAnsi" w:cstheme="minorHAnsi"/>
                      <w:b/>
                      <w:sz w:val="22"/>
                      <w:szCs w:val="22"/>
                    </w:rPr>
                  </w:pPr>
                </w:p>
              </w:tc>
              <w:tc>
                <w:tcPr>
                  <w:tcW w:w="681" w:type="pct"/>
                  <w:vMerge/>
                  <w:tcBorders>
                    <w:bottom w:val="single" w:sz="4" w:space="0" w:color="auto"/>
                  </w:tcBorders>
                  <w:shd w:val="clear" w:color="auto" w:fill="DEEAF6" w:themeFill="accent1" w:themeFillTint="33"/>
                </w:tcPr>
                <w:p w14:paraId="5C75B1D4" w14:textId="77777777" w:rsidR="005B0266" w:rsidRPr="00A73D84" w:rsidRDefault="005B0266" w:rsidP="005B0266">
                  <w:pPr>
                    <w:rPr>
                      <w:rFonts w:asciiTheme="minorHAnsi" w:hAnsiTheme="minorHAnsi" w:cstheme="minorHAnsi"/>
                      <w:b/>
                      <w:sz w:val="22"/>
                      <w:szCs w:val="22"/>
                    </w:rPr>
                  </w:pPr>
                </w:p>
              </w:tc>
              <w:tc>
                <w:tcPr>
                  <w:tcW w:w="620" w:type="pct"/>
                  <w:tcBorders>
                    <w:bottom w:val="single" w:sz="4" w:space="0" w:color="auto"/>
                  </w:tcBorders>
                  <w:shd w:val="clear" w:color="auto" w:fill="DEEAF6" w:themeFill="accent1" w:themeFillTint="33"/>
                </w:tcPr>
                <w:p w14:paraId="2A33FD17" w14:textId="77777777" w:rsidR="005B0266" w:rsidRPr="00A73D84" w:rsidDel="00BD7C58" w:rsidRDefault="005B0266" w:rsidP="005B0266">
                  <w:pPr>
                    <w:jc w:val="center"/>
                    <w:rPr>
                      <w:rFonts w:asciiTheme="minorHAnsi" w:hAnsiTheme="minorHAnsi" w:cstheme="minorHAnsi"/>
                      <w:b/>
                      <w:sz w:val="22"/>
                      <w:szCs w:val="22"/>
                    </w:rPr>
                  </w:pPr>
                  <w:r w:rsidRPr="00A73D84">
                    <w:rPr>
                      <w:rFonts w:asciiTheme="minorHAnsi" w:hAnsiTheme="minorHAnsi" w:cstheme="minorHAnsi"/>
                      <w:b/>
                      <w:sz w:val="22"/>
                      <w:szCs w:val="22"/>
                    </w:rPr>
                    <w:t>Time Period</w:t>
                  </w:r>
                  <w:r w:rsidRPr="00A73D84">
                    <w:rPr>
                      <w:rFonts w:asciiTheme="minorHAnsi" w:hAnsiTheme="minorHAnsi" w:cstheme="minorHAnsi"/>
                      <w:b/>
                      <w:sz w:val="22"/>
                      <w:szCs w:val="22"/>
                    </w:rPr>
                    <w:br/>
                    <w:t>1</w:t>
                  </w:r>
                </w:p>
              </w:tc>
              <w:tc>
                <w:tcPr>
                  <w:tcW w:w="651" w:type="pct"/>
                  <w:tcBorders>
                    <w:bottom w:val="single" w:sz="4" w:space="0" w:color="auto"/>
                  </w:tcBorders>
                  <w:shd w:val="clear" w:color="auto" w:fill="DEEAF6" w:themeFill="accent1" w:themeFillTint="33"/>
                </w:tcPr>
                <w:p w14:paraId="2781247D" w14:textId="0B3325D6" w:rsidR="005B0266" w:rsidRPr="00A73D84" w:rsidRDefault="005B0266" w:rsidP="005B0266">
                  <w:pPr>
                    <w:jc w:val="center"/>
                    <w:rPr>
                      <w:rFonts w:asciiTheme="minorHAnsi" w:hAnsiTheme="minorHAnsi" w:cstheme="minorHAnsi"/>
                      <w:b/>
                      <w:sz w:val="22"/>
                      <w:szCs w:val="22"/>
                    </w:rPr>
                  </w:pPr>
                </w:p>
              </w:tc>
              <w:tc>
                <w:tcPr>
                  <w:tcW w:w="560" w:type="pct"/>
                  <w:tcBorders>
                    <w:bottom w:val="single" w:sz="4" w:space="0" w:color="auto"/>
                  </w:tcBorders>
                  <w:shd w:val="clear" w:color="auto" w:fill="DEEAF6" w:themeFill="accent1" w:themeFillTint="33"/>
                </w:tcPr>
                <w:p w14:paraId="20618DAE" w14:textId="77777777" w:rsidR="005B0266" w:rsidRPr="00A73D84" w:rsidDel="00BD7C58" w:rsidRDefault="005B0266" w:rsidP="005B0266">
                  <w:pPr>
                    <w:jc w:val="center"/>
                    <w:rPr>
                      <w:rFonts w:asciiTheme="minorHAnsi" w:hAnsiTheme="minorHAnsi" w:cstheme="minorHAnsi"/>
                      <w:b/>
                      <w:sz w:val="22"/>
                      <w:szCs w:val="22"/>
                    </w:rPr>
                  </w:pPr>
                  <w:r w:rsidRPr="00A73D84">
                    <w:rPr>
                      <w:rFonts w:asciiTheme="minorHAnsi" w:hAnsiTheme="minorHAnsi" w:cstheme="minorHAnsi"/>
                      <w:b/>
                      <w:color w:val="000000" w:themeColor="text1"/>
                      <w:sz w:val="22"/>
                      <w:szCs w:val="22"/>
                    </w:rPr>
                    <w:t>FINAL TARGET</w:t>
                  </w:r>
                </w:p>
              </w:tc>
            </w:tr>
            <w:tr w:rsidR="005B0266" w:rsidRPr="00A73D84" w14:paraId="065C3F3C" w14:textId="77777777" w:rsidTr="005B0266">
              <w:trPr>
                <w:trHeight w:val="350"/>
                <w:tblHeader/>
              </w:trPr>
              <w:tc>
                <w:tcPr>
                  <w:tcW w:w="5000" w:type="pct"/>
                  <w:gridSpan w:val="6"/>
                </w:tcPr>
                <w:p w14:paraId="5DFE785C" w14:textId="77777777" w:rsidR="005B0266" w:rsidRPr="00A73D84" w:rsidDel="00BD7C58" w:rsidRDefault="005B0266" w:rsidP="005B0266">
                  <w:pPr>
                    <w:spacing w:before="60"/>
                    <w:rPr>
                      <w:rFonts w:asciiTheme="minorHAnsi" w:hAnsiTheme="minorHAnsi" w:cstheme="minorHAnsi"/>
                      <w:iCs/>
                      <w:sz w:val="22"/>
                      <w:szCs w:val="22"/>
                      <w:lang w:val="en-US"/>
                    </w:rPr>
                  </w:pPr>
                  <w:r w:rsidRPr="00A73D84">
                    <w:rPr>
                      <w:rFonts w:asciiTheme="minorHAnsi" w:hAnsiTheme="minorHAnsi" w:cstheme="minorHAnsi"/>
                      <w:i/>
                      <w:sz w:val="22"/>
                      <w:szCs w:val="22"/>
                    </w:rPr>
                    <w:t>Output 1.</w:t>
                  </w:r>
                  <w:r w:rsidRPr="00A73D84">
                    <w:rPr>
                      <w:rFonts w:asciiTheme="minorHAnsi" w:hAnsiTheme="minorHAnsi" w:cstheme="minorHAnsi"/>
                      <w:iCs/>
                      <w:sz w:val="22"/>
                      <w:szCs w:val="22"/>
                      <w:lang w:val="en-US"/>
                    </w:rPr>
                    <w:t xml:space="preserve"> </w:t>
                  </w:r>
                </w:p>
              </w:tc>
            </w:tr>
            <w:tr w:rsidR="005B0266" w:rsidRPr="00A73D84" w14:paraId="3C8983D4" w14:textId="77777777" w:rsidTr="005B0266">
              <w:trPr>
                <w:trHeight w:val="350"/>
                <w:tblHeader/>
              </w:trPr>
              <w:tc>
                <w:tcPr>
                  <w:tcW w:w="1869" w:type="pct"/>
                </w:tcPr>
                <w:p w14:paraId="1BF2A429" w14:textId="77777777" w:rsidR="005B0266" w:rsidRPr="00A73D84" w:rsidDel="00A84123" w:rsidRDefault="005B0266" w:rsidP="005B0266">
                  <w:pPr>
                    <w:spacing w:before="60"/>
                    <w:rPr>
                      <w:rFonts w:asciiTheme="minorHAnsi" w:hAnsiTheme="minorHAnsi" w:cstheme="minorHAnsi"/>
                      <w:sz w:val="22"/>
                      <w:szCs w:val="22"/>
                    </w:rPr>
                  </w:pPr>
                  <w:r w:rsidRPr="00A73D84">
                    <w:rPr>
                      <w:rFonts w:asciiTheme="minorHAnsi" w:hAnsiTheme="minorHAnsi" w:cstheme="minorHAnsi"/>
                      <w:sz w:val="22"/>
                      <w:szCs w:val="22"/>
                    </w:rPr>
                    <w:t>1.1</w:t>
                  </w:r>
                  <w:r w:rsidRPr="00A73D84">
                    <w:rPr>
                      <w:rFonts w:asciiTheme="minorHAnsi" w:hAnsiTheme="minorHAnsi" w:cstheme="minorHAnsi"/>
                      <w:b/>
                      <w:sz w:val="22"/>
                      <w:szCs w:val="22"/>
                    </w:rPr>
                    <w:t xml:space="preserve"> </w:t>
                  </w:r>
                </w:p>
              </w:tc>
              <w:tc>
                <w:tcPr>
                  <w:tcW w:w="619" w:type="pct"/>
                </w:tcPr>
                <w:p w14:paraId="469077AF" w14:textId="77777777" w:rsidR="005B0266" w:rsidRPr="00A73D84" w:rsidDel="00A84123" w:rsidRDefault="005B0266" w:rsidP="005B0266">
                  <w:pPr>
                    <w:spacing w:before="60"/>
                    <w:jc w:val="center"/>
                    <w:rPr>
                      <w:rFonts w:asciiTheme="minorHAnsi" w:hAnsiTheme="minorHAnsi" w:cstheme="minorHAnsi"/>
                      <w:iCs/>
                      <w:sz w:val="22"/>
                      <w:szCs w:val="22"/>
                    </w:rPr>
                  </w:pPr>
                </w:p>
              </w:tc>
              <w:tc>
                <w:tcPr>
                  <w:tcW w:w="681" w:type="pct"/>
                  <w:shd w:val="clear" w:color="auto" w:fill="auto"/>
                </w:tcPr>
                <w:p w14:paraId="2F4C56A8" w14:textId="77777777" w:rsidR="005B0266" w:rsidRPr="00A73D84" w:rsidDel="00BD7C58" w:rsidRDefault="005B0266" w:rsidP="005B0266">
                  <w:pPr>
                    <w:pStyle w:val="Header"/>
                    <w:spacing w:before="60"/>
                    <w:rPr>
                      <w:rFonts w:asciiTheme="minorHAnsi" w:hAnsiTheme="minorHAnsi" w:cstheme="minorHAnsi"/>
                      <w:iCs/>
                      <w:sz w:val="22"/>
                      <w:szCs w:val="22"/>
                    </w:rPr>
                  </w:pPr>
                </w:p>
              </w:tc>
              <w:tc>
                <w:tcPr>
                  <w:tcW w:w="620" w:type="pct"/>
                </w:tcPr>
                <w:p w14:paraId="1EA53BF5" w14:textId="77777777" w:rsidR="005B0266" w:rsidRPr="00A73D84" w:rsidDel="00BD7C58" w:rsidRDefault="005B0266" w:rsidP="005B0266">
                  <w:pPr>
                    <w:pStyle w:val="Header"/>
                    <w:spacing w:before="60"/>
                    <w:rPr>
                      <w:rFonts w:asciiTheme="minorHAnsi" w:hAnsiTheme="minorHAnsi" w:cstheme="minorHAnsi"/>
                      <w:iCs/>
                      <w:sz w:val="22"/>
                      <w:szCs w:val="22"/>
                    </w:rPr>
                  </w:pPr>
                </w:p>
              </w:tc>
              <w:tc>
                <w:tcPr>
                  <w:tcW w:w="651" w:type="pct"/>
                </w:tcPr>
                <w:p w14:paraId="43F9E013" w14:textId="77777777" w:rsidR="005B0266" w:rsidRPr="00A73D84" w:rsidRDefault="005B0266" w:rsidP="005B0266">
                  <w:pPr>
                    <w:pStyle w:val="Header"/>
                    <w:spacing w:before="60"/>
                    <w:rPr>
                      <w:rFonts w:asciiTheme="minorHAnsi" w:hAnsiTheme="minorHAnsi" w:cstheme="minorHAnsi"/>
                      <w:iCs/>
                      <w:sz w:val="22"/>
                      <w:szCs w:val="22"/>
                    </w:rPr>
                  </w:pPr>
                </w:p>
              </w:tc>
              <w:tc>
                <w:tcPr>
                  <w:tcW w:w="560" w:type="pct"/>
                </w:tcPr>
                <w:p w14:paraId="641609F9" w14:textId="77777777" w:rsidR="005B0266" w:rsidRPr="00A73D84" w:rsidDel="00BD7C58" w:rsidRDefault="005B0266" w:rsidP="005B0266">
                  <w:pPr>
                    <w:spacing w:before="60"/>
                    <w:rPr>
                      <w:rFonts w:asciiTheme="minorHAnsi" w:hAnsiTheme="minorHAnsi" w:cstheme="minorHAnsi"/>
                      <w:iCs/>
                      <w:sz w:val="22"/>
                      <w:szCs w:val="22"/>
                    </w:rPr>
                  </w:pPr>
                </w:p>
              </w:tc>
            </w:tr>
            <w:tr w:rsidR="005B0266" w:rsidRPr="00A73D84" w14:paraId="57DA05D2" w14:textId="77777777" w:rsidTr="005B0266">
              <w:trPr>
                <w:trHeight w:val="50"/>
                <w:tblHeader/>
              </w:trPr>
              <w:tc>
                <w:tcPr>
                  <w:tcW w:w="1869" w:type="pct"/>
                </w:tcPr>
                <w:p w14:paraId="029324DA" w14:textId="77777777" w:rsidR="005B0266" w:rsidRPr="00A73D84" w:rsidRDefault="005B0266" w:rsidP="005B0266">
                  <w:pPr>
                    <w:spacing w:before="60"/>
                    <w:rPr>
                      <w:rFonts w:asciiTheme="minorHAnsi" w:hAnsiTheme="minorHAnsi" w:cstheme="minorHAnsi"/>
                      <w:sz w:val="22"/>
                      <w:szCs w:val="22"/>
                    </w:rPr>
                  </w:pPr>
                  <w:r w:rsidRPr="00A73D84">
                    <w:rPr>
                      <w:rFonts w:asciiTheme="minorHAnsi" w:hAnsiTheme="minorHAnsi" w:cstheme="minorHAnsi"/>
                      <w:sz w:val="22"/>
                      <w:szCs w:val="22"/>
                    </w:rPr>
                    <w:t>1.2</w:t>
                  </w:r>
                </w:p>
              </w:tc>
              <w:tc>
                <w:tcPr>
                  <w:tcW w:w="619" w:type="pct"/>
                </w:tcPr>
                <w:p w14:paraId="61F96196" w14:textId="77777777" w:rsidR="005B0266" w:rsidRPr="00A73D84" w:rsidDel="00A84123" w:rsidRDefault="005B0266" w:rsidP="005B0266">
                  <w:pPr>
                    <w:spacing w:before="60"/>
                    <w:jc w:val="center"/>
                    <w:rPr>
                      <w:rFonts w:asciiTheme="minorHAnsi" w:hAnsiTheme="minorHAnsi" w:cstheme="minorHAnsi"/>
                      <w:iCs/>
                      <w:sz w:val="22"/>
                      <w:szCs w:val="22"/>
                    </w:rPr>
                  </w:pPr>
                </w:p>
              </w:tc>
              <w:tc>
                <w:tcPr>
                  <w:tcW w:w="681" w:type="pct"/>
                  <w:shd w:val="clear" w:color="auto" w:fill="auto"/>
                </w:tcPr>
                <w:p w14:paraId="37219FA5" w14:textId="77777777" w:rsidR="005B0266" w:rsidRPr="00A73D84" w:rsidDel="00BD7C58" w:rsidRDefault="005B0266" w:rsidP="005B0266">
                  <w:pPr>
                    <w:pStyle w:val="Header"/>
                    <w:spacing w:before="60"/>
                    <w:rPr>
                      <w:rFonts w:asciiTheme="minorHAnsi" w:hAnsiTheme="minorHAnsi" w:cstheme="minorHAnsi"/>
                      <w:iCs/>
                      <w:sz w:val="22"/>
                      <w:szCs w:val="22"/>
                    </w:rPr>
                  </w:pPr>
                </w:p>
              </w:tc>
              <w:tc>
                <w:tcPr>
                  <w:tcW w:w="620" w:type="pct"/>
                </w:tcPr>
                <w:p w14:paraId="1FF659DB" w14:textId="77777777" w:rsidR="005B0266" w:rsidRPr="00A73D84" w:rsidDel="00BD7C58" w:rsidRDefault="005B0266" w:rsidP="005B0266">
                  <w:pPr>
                    <w:pStyle w:val="Header"/>
                    <w:spacing w:before="60"/>
                    <w:rPr>
                      <w:rFonts w:asciiTheme="minorHAnsi" w:hAnsiTheme="minorHAnsi" w:cstheme="minorHAnsi"/>
                      <w:iCs/>
                      <w:sz w:val="22"/>
                      <w:szCs w:val="22"/>
                    </w:rPr>
                  </w:pPr>
                </w:p>
              </w:tc>
              <w:tc>
                <w:tcPr>
                  <w:tcW w:w="651" w:type="pct"/>
                </w:tcPr>
                <w:p w14:paraId="48E1E307" w14:textId="77777777" w:rsidR="005B0266" w:rsidRPr="00A73D84" w:rsidRDefault="005B0266" w:rsidP="005B0266">
                  <w:pPr>
                    <w:pStyle w:val="Header"/>
                    <w:spacing w:before="60"/>
                    <w:rPr>
                      <w:rFonts w:asciiTheme="minorHAnsi" w:hAnsiTheme="minorHAnsi" w:cstheme="minorHAnsi"/>
                      <w:iCs/>
                      <w:sz w:val="22"/>
                      <w:szCs w:val="22"/>
                    </w:rPr>
                  </w:pPr>
                </w:p>
              </w:tc>
              <w:tc>
                <w:tcPr>
                  <w:tcW w:w="560" w:type="pct"/>
                </w:tcPr>
                <w:p w14:paraId="1CCF4D6D" w14:textId="77777777" w:rsidR="005B0266" w:rsidRPr="00A73D84" w:rsidDel="00BD7C58" w:rsidRDefault="005B0266" w:rsidP="005B0266">
                  <w:pPr>
                    <w:spacing w:before="60"/>
                    <w:rPr>
                      <w:rFonts w:asciiTheme="minorHAnsi" w:hAnsiTheme="minorHAnsi" w:cstheme="minorHAnsi"/>
                      <w:iCs/>
                      <w:sz w:val="22"/>
                      <w:szCs w:val="22"/>
                    </w:rPr>
                  </w:pPr>
                </w:p>
              </w:tc>
            </w:tr>
            <w:tr w:rsidR="005B0266" w:rsidRPr="00A73D84" w14:paraId="1305FC1F" w14:textId="77777777" w:rsidTr="005B0266">
              <w:trPr>
                <w:trHeight w:val="50"/>
                <w:tblHeader/>
              </w:trPr>
              <w:tc>
                <w:tcPr>
                  <w:tcW w:w="1869" w:type="pct"/>
                </w:tcPr>
                <w:p w14:paraId="621E1E1B" w14:textId="77777777" w:rsidR="005B0266" w:rsidRPr="00A73D84" w:rsidRDefault="005B0266" w:rsidP="005B0266">
                  <w:pPr>
                    <w:spacing w:before="60"/>
                    <w:rPr>
                      <w:rFonts w:asciiTheme="minorHAnsi" w:hAnsiTheme="minorHAnsi" w:cstheme="minorHAnsi"/>
                      <w:sz w:val="22"/>
                      <w:szCs w:val="22"/>
                    </w:rPr>
                  </w:pPr>
                  <w:r w:rsidRPr="00A73D84">
                    <w:rPr>
                      <w:rFonts w:asciiTheme="minorHAnsi" w:hAnsiTheme="minorHAnsi" w:cstheme="minorHAnsi"/>
                      <w:sz w:val="22"/>
                      <w:szCs w:val="22"/>
                    </w:rPr>
                    <w:t>1.3.</w:t>
                  </w:r>
                </w:p>
              </w:tc>
              <w:tc>
                <w:tcPr>
                  <w:tcW w:w="619" w:type="pct"/>
                </w:tcPr>
                <w:p w14:paraId="3875E353" w14:textId="77777777" w:rsidR="005B0266" w:rsidRPr="00A73D84" w:rsidDel="00A84123" w:rsidRDefault="005B0266" w:rsidP="005B0266">
                  <w:pPr>
                    <w:spacing w:before="60"/>
                    <w:jc w:val="center"/>
                    <w:rPr>
                      <w:rFonts w:asciiTheme="minorHAnsi" w:hAnsiTheme="minorHAnsi" w:cstheme="minorHAnsi"/>
                      <w:iCs/>
                      <w:sz w:val="22"/>
                      <w:szCs w:val="22"/>
                    </w:rPr>
                  </w:pPr>
                </w:p>
              </w:tc>
              <w:tc>
                <w:tcPr>
                  <w:tcW w:w="681" w:type="pct"/>
                  <w:shd w:val="clear" w:color="auto" w:fill="auto"/>
                </w:tcPr>
                <w:p w14:paraId="1D9EC81D" w14:textId="77777777" w:rsidR="005B0266" w:rsidRPr="00A73D84" w:rsidDel="00BD7C58" w:rsidRDefault="005B0266" w:rsidP="005B0266">
                  <w:pPr>
                    <w:pStyle w:val="Header"/>
                    <w:spacing w:before="60"/>
                    <w:rPr>
                      <w:rFonts w:asciiTheme="minorHAnsi" w:hAnsiTheme="minorHAnsi" w:cstheme="minorHAnsi"/>
                      <w:iCs/>
                      <w:sz w:val="22"/>
                      <w:szCs w:val="22"/>
                    </w:rPr>
                  </w:pPr>
                </w:p>
              </w:tc>
              <w:tc>
                <w:tcPr>
                  <w:tcW w:w="620" w:type="pct"/>
                </w:tcPr>
                <w:p w14:paraId="6F6FB5A8" w14:textId="77777777" w:rsidR="005B0266" w:rsidRPr="00A73D84" w:rsidDel="00BD7C58" w:rsidRDefault="005B0266" w:rsidP="005B0266">
                  <w:pPr>
                    <w:pStyle w:val="Header"/>
                    <w:spacing w:before="60"/>
                    <w:rPr>
                      <w:rFonts w:asciiTheme="minorHAnsi" w:hAnsiTheme="minorHAnsi" w:cstheme="minorHAnsi"/>
                      <w:iCs/>
                      <w:sz w:val="22"/>
                      <w:szCs w:val="22"/>
                    </w:rPr>
                  </w:pPr>
                </w:p>
              </w:tc>
              <w:tc>
                <w:tcPr>
                  <w:tcW w:w="651" w:type="pct"/>
                </w:tcPr>
                <w:p w14:paraId="2B98E5EB" w14:textId="77777777" w:rsidR="005B0266" w:rsidRPr="00A73D84" w:rsidRDefault="005B0266" w:rsidP="005B0266">
                  <w:pPr>
                    <w:pStyle w:val="Header"/>
                    <w:spacing w:before="60"/>
                    <w:rPr>
                      <w:rFonts w:asciiTheme="minorHAnsi" w:hAnsiTheme="minorHAnsi" w:cstheme="minorHAnsi"/>
                      <w:iCs/>
                      <w:sz w:val="22"/>
                      <w:szCs w:val="22"/>
                    </w:rPr>
                  </w:pPr>
                </w:p>
              </w:tc>
              <w:tc>
                <w:tcPr>
                  <w:tcW w:w="560" w:type="pct"/>
                </w:tcPr>
                <w:p w14:paraId="23B933D3" w14:textId="77777777" w:rsidR="005B0266" w:rsidRPr="00A73D84" w:rsidDel="00BD7C58" w:rsidRDefault="005B0266" w:rsidP="005B0266">
                  <w:pPr>
                    <w:spacing w:before="60"/>
                    <w:rPr>
                      <w:rFonts w:asciiTheme="minorHAnsi" w:hAnsiTheme="minorHAnsi" w:cstheme="minorHAnsi"/>
                      <w:iCs/>
                      <w:sz w:val="22"/>
                      <w:szCs w:val="22"/>
                    </w:rPr>
                  </w:pPr>
                </w:p>
              </w:tc>
            </w:tr>
            <w:tr w:rsidR="005B0266" w:rsidRPr="00A73D84" w14:paraId="7E849F33" w14:textId="77777777" w:rsidTr="005B0266">
              <w:trPr>
                <w:trHeight w:val="50"/>
                <w:tblHeader/>
              </w:trPr>
              <w:tc>
                <w:tcPr>
                  <w:tcW w:w="1869" w:type="pct"/>
                </w:tcPr>
                <w:p w14:paraId="67A5FC43" w14:textId="77777777" w:rsidR="005B0266" w:rsidRPr="00A73D84" w:rsidRDefault="005B0266" w:rsidP="005B0266">
                  <w:pPr>
                    <w:spacing w:before="60"/>
                    <w:rPr>
                      <w:rFonts w:asciiTheme="minorHAnsi" w:hAnsiTheme="minorHAnsi" w:cstheme="minorHAnsi"/>
                      <w:sz w:val="22"/>
                      <w:szCs w:val="22"/>
                    </w:rPr>
                  </w:pPr>
                  <w:r w:rsidRPr="00A73D84">
                    <w:rPr>
                      <w:rFonts w:asciiTheme="minorHAnsi" w:hAnsiTheme="minorHAnsi" w:cstheme="minorHAnsi"/>
                      <w:sz w:val="22"/>
                      <w:szCs w:val="22"/>
                    </w:rPr>
                    <w:t>…</w:t>
                  </w:r>
                </w:p>
              </w:tc>
              <w:tc>
                <w:tcPr>
                  <w:tcW w:w="619" w:type="pct"/>
                </w:tcPr>
                <w:p w14:paraId="65CB8FB9" w14:textId="77777777" w:rsidR="005B0266" w:rsidRPr="00A73D84" w:rsidDel="00A84123" w:rsidRDefault="005B0266" w:rsidP="005B0266">
                  <w:pPr>
                    <w:spacing w:before="60"/>
                    <w:jc w:val="center"/>
                    <w:rPr>
                      <w:rFonts w:asciiTheme="minorHAnsi" w:hAnsiTheme="minorHAnsi" w:cstheme="minorHAnsi"/>
                      <w:iCs/>
                      <w:sz w:val="22"/>
                      <w:szCs w:val="22"/>
                    </w:rPr>
                  </w:pPr>
                </w:p>
              </w:tc>
              <w:tc>
                <w:tcPr>
                  <w:tcW w:w="681" w:type="pct"/>
                  <w:shd w:val="clear" w:color="auto" w:fill="auto"/>
                </w:tcPr>
                <w:p w14:paraId="4D558FF0" w14:textId="77777777" w:rsidR="005B0266" w:rsidRPr="00A73D84" w:rsidDel="00BD7C58" w:rsidRDefault="005B0266" w:rsidP="005B0266">
                  <w:pPr>
                    <w:pStyle w:val="Header"/>
                    <w:spacing w:before="60"/>
                    <w:rPr>
                      <w:rFonts w:asciiTheme="minorHAnsi" w:hAnsiTheme="minorHAnsi" w:cstheme="minorHAnsi"/>
                      <w:iCs/>
                      <w:sz w:val="22"/>
                      <w:szCs w:val="22"/>
                    </w:rPr>
                  </w:pPr>
                </w:p>
              </w:tc>
              <w:tc>
                <w:tcPr>
                  <w:tcW w:w="620" w:type="pct"/>
                </w:tcPr>
                <w:p w14:paraId="667FBAF5" w14:textId="77777777" w:rsidR="005B0266" w:rsidRPr="00A73D84" w:rsidDel="00BD7C58" w:rsidRDefault="005B0266" w:rsidP="005B0266">
                  <w:pPr>
                    <w:pStyle w:val="Header"/>
                    <w:spacing w:before="60"/>
                    <w:rPr>
                      <w:rFonts w:asciiTheme="minorHAnsi" w:hAnsiTheme="minorHAnsi" w:cstheme="minorHAnsi"/>
                      <w:iCs/>
                      <w:sz w:val="22"/>
                      <w:szCs w:val="22"/>
                    </w:rPr>
                  </w:pPr>
                </w:p>
              </w:tc>
              <w:tc>
                <w:tcPr>
                  <w:tcW w:w="651" w:type="pct"/>
                </w:tcPr>
                <w:p w14:paraId="4D3441DD" w14:textId="77777777" w:rsidR="005B0266" w:rsidRPr="00A73D84" w:rsidRDefault="005B0266" w:rsidP="005B0266">
                  <w:pPr>
                    <w:pStyle w:val="Header"/>
                    <w:spacing w:before="60"/>
                    <w:rPr>
                      <w:rFonts w:asciiTheme="minorHAnsi" w:hAnsiTheme="minorHAnsi" w:cstheme="minorHAnsi"/>
                      <w:iCs/>
                      <w:sz w:val="22"/>
                      <w:szCs w:val="22"/>
                    </w:rPr>
                  </w:pPr>
                </w:p>
              </w:tc>
              <w:tc>
                <w:tcPr>
                  <w:tcW w:w="560" w:type="pct"/>
                </w:tcPr>
                <w:p w14:paraId="68CF9499" w14:textId="77777777" w:rsidR="005B0266" w:rsidRPr="00A73D84" w:rsidDel="00BD7C58" w:rsidRDefault="005B0266" w:rsidP="005B0266">
                  <w:pPr>
                    <w:spacing w:before="60"/>
                    <w:rPr>
                      <w:rFonts w:asciiTheme="minorHAnsi" w:hAnsiTheme="minorHAnsi" w:cstheme="minorHAnsi"/>
                      <w:iCs/>
                      <w:sz w:val="22"/>
                      <w:szCs w:val="22"/>
                    </w:rPr>
                  </w:pPr>
                </w:p>
              </w:tc>
            </w:tr>
            <w:tr w:rsidR="005B0266" w:rsidRPr="00A73D84" w14:paraId="1CCCCAC8" w14:textId="77777777" w:rsidTr="005B0266">
              <w:trPr>
                <w:trHeight w:val="50"/>
                <w:tblHeader/>
              </w:trPr>
              <w:tc>
                <w:tcPr>
                  <w:tcW w:w="1869" w:type="pct"/>
                  <w:tcBorders>
                    <w:top w:val="single" w:sz="4" w:space="0" w:color="auto"/>
                    <w:left w:val="single" w:sz="4" w:space="0" w:color="auto"/>
                    <w:bottom w:val="single" w:sz="4" w:space="0" w:color="auto"/>
                    <w:right w:val="single" w:sz="4" w:space="0" w:color="auto"/>
                  </w:tcBorders>
                </w:tcPr>
                <w:p w14:paraId="40DC5DC4" w14:textId="77777777" w:rsidR="005B0266" w:rsidRPr="00A73D84" w:rsidRDefault="005B0266" w:rsidP="005B0266">
                  <w:pPr>
                    <w:spacing w:before="60"/>
                    <w:rPr>
                      <w:rFonts w:asciiTheme="minorHAnsi" w:hAnsiTheme="minorHAnsi" w:cstheme="minorHAnsi"/>
                      <w:sz w:val="22"/>
                      <w:szCs w:val="22"/>
                    </w:rPr>
                  </w:pPr>
                  <w:r w:rsidRPr="00A73D84">
                    <w:rPr>
                      <w:rFonts w:asciiTheme="minorHAnsi" w:hAnsiTheme="minorHAnsi" w:cstheme="minorHAnsi"/>
                      <w:sz w:val="22"/>
                      <w:szCs w:val="22"/>
                    </w:rPr>
                    <w:t>…</w:t>
                  </w:r>
                </w:p>
              </w:tc>
              <w:tc>
                <w:tcPr>
                  <w:tcW w:w="619" w:type="pct"/>
                  <w:tcBorders>
                    <w:top w:val="single" w:sz="4" w:space="0" w:color="auto"/>
                    <w:left w:val="single" w:sz="4" w:space="0" w:color="auto"/>
                    <w:bottom w:val="single" w:sz="4" w:space="0" w:color="auto"/>
                    <w:right w:val="single" w:sz="4" w:space="0" w:color="auto"/>
                  </w:tcBorders>
                </w:tcPr>
                <w:p w14:paraId="6105F3F4" w14:textId="77777777" w:rsidR="005B0266" w:rsidRPr="00A73D84" w:rsidDel="00A84123" w:rsidRDefault="005B0266" w:rsidP="005B0266">
                  <w:pPr>
                    <w:spacing w:before="60"/>
                    <w:jc w:val="center"/>
                    <w:rPr>
                      <w:rFonts w:asciiTheme="minorHAnsi" w:hAnsiTheme="minorHAnsi" w:cstheme="minorHAnsi"/>
                      <w:iCs/>
                      <w:sz w:val="22"/>
                      <w:szCs w:val="22"/>
                    </w:rPr>
                  </w:pPr>
                </w:p>
              </w:tc>
              <w:tc>
                <w:tcPr>
                  <w:tcW w:w="681" w:type="pct"/>
                  <w:tcBorders>
                    <w:top w:val="single" w:sz="4" w:space="0" w:color="auto"/>
                    <w:left w:val="single" w:sz="4" w:space="0" w:color="auto"/>
                    <w:bottom w:val="single" w:sz="4" w:space="0" w:color="auto"/>
                    <w:right w:val="single" w:sz="4" w:space="0" w:color="auto"/>
                  </w:tcBorders>
                  <w:shd w:val="clear" w:color="auto" w:fill="auto"/>
                </w:tcPr>
                <w:p w14:paraId="3C6CC9FB" w14:textId="77777777" w:rsidR="005B0266" w:rsidRPr="00A73D84" w:rsidDel="00BD7C58" w:rsidRDefault="005B0266" w:rsidP="005B0266">
                  <w:pPr>
                    <w:pStyle w:val="Header"/>
                    <w:spacing w:before="60"/>
                    <w:rPr>
                      <w:rFonts w:asciiTheme="minorHAnsi" w:hAnsiTheme="minorHAnsi" w:cstheme="minorHAnsi"/>
                      <w:iCs/>
                      <w:sz w:val="22"/>
                      <w:szCs w:val="22"/>
                    </w:rPr>
                  </w:pPr>
                </w:p>
              </w:tc>
              <w:tc>
                <w:tcPr>
                  <w:tcW w:w="620" w:type="pct"/>
                  <w:tcBorders>
                    <w:top w:val="single" w:sz="4" w:space="0" w:color="auto"/>
                    <w:left w:val="single" w:sz="4" w:space="0" w:color="auto"/>
                    <w:bottom w:val="single" w:sz="4" w:space="0" w:color="auto"/>
                    <w:right w:val="single" w:sz="4" w:space="0" w:color="auto"/>
                  </w:tcBorders>
                </w:tcPr>
                <w:p w14:paraId="348D8311" w14:textId="77777777" w:rsidR="005B0266" w:rsidRPr="00A73D84" w:rsidDel="00BD7C58" w:rsidRDefault="005B0266" w:rsidP="005B0266">
                  <w:pPr>
                    <w:pStyle w:val="Header"/>
                    <w:spacing w:before="60"/>
                    <w:rPr>
                      <w:rFonts w:asciiTheme="minorHAnsi" w:hAnsiTheme="minorHAnsi" w:cstheme="minorHAnsi"/>
                      <w:iCs/>
                      <w:sz w:val="22"/>
                      <w:szCs w:val="22"/>
                    </w:rPr>
                  </w:pPr>
                </w:p>
              </w:tc>
              <w:tc>
                <w:tcPr>
                  <w:tcW w:w="651" w:type="pct"/>
                  <w:tcBorders>
                    <w:top w:val="single" w:sz="4" w:space="0" w:color="auto"/>
                    <w:left w:val="single" w:sz="4" w:space="0" w:color="auto"/>
                    <w:bottom w:val="single" w:sz="4" w:space="0" w:color="auto"/>
                    <w:right w:val="single" w:sz="4" w:space="0" w:color="auto"/>
                  </w:tcBorders>
                </w:tcPr>
                <w:p w14:paraId="33E9F7B2" w14:textId="77777777" w:rsidR="005B0266" w:rsidRPr="00A73D84" w:rsidRDefault="005B0266" w:rsidP="005B0266">
                  <w:pPr>
                    <w:pStyle w:val="Header"/>
                    <w:spacing w:before="60"/>
                    <w:rPr>
                      <w:rFonts w:asciiTheme="minorHAnsi" w:hAnsiTheme="minorHAnsi" w:cstheme="minorHAnsi"/>
                      <w:iCs/>
                      <w:sz w:val="22"/>
                      <w:szCs w:val="22"/>
                    </w:rPr>
                  </w:pPr>
                </w:p>
              </w:tc>
              <w:tc>
                <w:tcPr>
                  <w:tcW w:w="560" w:type="pct"/>
                  <w:tcBorders>
                    <w:top w:val="single" w:sz="4" w:space="0" w:color="auto"/>
                    <w:left w:val="single" w:sz="4" w:space="0" w:color="auto"/>
                    <w:bottom w:val="single" w:sz="4" w:space="0" w:color="auto"/>
                    <w:right w:val="single" w:sz="4" w:space="0" w:color="auto"/>
                  </w:tcBorders>
                </w:tcPr>
                <w:p w14:paraId="31D03D4F" w14:textId="77777777" w:rsidR="005B0266" w:rsidRPr="00A73D84" w:rsidDel="00BD7C58" w:rsidRDefault="005B0266" w:rsidP="005B0266">
                  <w:pPr>
                    <w:spacing w:before="60"/>
                    <w:rPr>
                      <w:rFonts w:asciiTheme="minorHAnsi" w:hAnsiTheme="minorHAnsi" w:cstheme="minorHAnsi"/>
                      <w:iCs/>
                      <w:sz w:val="22"/>
                      <w:szCs w:val="22"/>
                    </w:rPr>
                  </w:pPr>
                </w:p>
              </w:tc>
            </w:tr>
            <w:tr w:rsidR="005B0266" w:rsidRPr="00A73D84" w14:paraId="530CBFC4" w14:textId="77777777" w:rsidTr="005B0266">
              <w:trPr>
                <w:trHeight w:val="350"/>
                <w:tblHeader/>
              </w:trPr>
              <w:tc>
                <w:tcPr>
                  <w:tcW w:w="5000" w:type="pct"/>
                  <w:gridSpan w:val="6"/>
                </w:tcPr>
                <w:p w14:paraId="778C0E47" w14:textId="77777777" w:rsidR="005B0266" w:rsidRPr="00A73D84" w:rsidDel="00BD7C58" w:rsidRDefault="005B0266" w:rsidP="005B0266">
                  <w:pPr>
                    <w:spacing w:before="60"/>
                    <w:rPr>
                      <w:rFonts w:asciiTheme="minorHAnsi" w:hAnsiTheme="minorHAnsi" w:cstheme="minorHAnsi"/>
                      <w:i/>
                      <w:sz w:val="22"/>
                      <w:szCs w:val="22"/>
                    </w:rPr>
                  </w:pPr>
                  <w:r w:rsidRPr="00A73D84">
                    <w:rPr>
                      <w:rFonts w:asciiTheme="minorHAnsi" w:hAnsiTheme="minorHAnsi" w:cstheme="minorHAnsi"/>
                      <w:i/>
                      <w:sz w:val="22"/>
                      <w:szCs w:val="22"/>
                    </w:rPr>
                    <w:t xml:space="preserve">Output 2. </w:t>
                  </w:r>
                </w:p>
              </w:tc>
            </w:tr>
            <w:tr w:rsidR="005B0266" w:rsidRPr="00A73D84" w14:paraId="01982368" w14:textId="77777777" w:rsidTr="005B0266">
              <w:trPr>
                <w:trHeight w:val="50"/>
                <w:tblHeader/>
              </w:trPr>
              <w:tc>
                <w:tcPr>
                  <w:tcW w:w="1869" w:type="pct"/>
                </w:tcPr>
                <w:p w14:paraId="2B25935A" w14:textId="77777777" w:rsidR="005B0266" w:rsidRPr="00A73D84" w:rsidRDefault="005B0266" w:rsidP="005B0266">
                  <w:pPr>
                    <w:spacing w:before="60"/>
                    <w:rPr>
                      <w:rFonts w:asciiTheme="minorHAnsi" w:hAnsiTheme="minorHAnsi" w:cstheme="minorHAnsi"/>
                      <w:sz w:val="22"/>
                      <w:szCs w:val="22"/>
                    </w:rPr>
                  </w:pPr>
                  <w:r w:rsidRPr="00A73D84">
                    <w:rPr>
                      <w:rFonts w:asciiTheme="minorHAnsi" w:hAnsiTheme="minorHAnsi" w:cstheme="minorHAnsi"/>
                      <w:sz w:val="22"/>
                      <w:szCs w:val="22"/>
                    </w:rPr>
                    <w:t xml:space="preserve">2.1. </w:t>
                  </w:r>
                </w:p>
              </w:tc>
              <w:tc>
                <w:tcPr>
                  <w:tcW w:w="619" w:type="pct"/>
                </w:tcPr>
                <w:p w14:paraId="5B92B2AB" w14:textId="77777777" w:rsidR="005B0266" w:rsidRPr="00A73D84" w:rsidDel="00A84123" w:rsidRDefault="005B0266" w:rsidP="005B0266">
                  <w:pPr>
                    <w:spacing w:before="60"/>
                    <w:jc w:val="center"/>
                    <w:rPr>
                      <w:rFonts w:asciiTheme="minorHAnsi" w:hAnsiTheme="minorHAnsi" w:cstheme="minorHAnsi"/>
                      <w:i/>
                      <w:sz w:val="22"/>
                      <w:szCs w:val="22"/>
                    </w:rPr>
                  </w:pPr>
                </w:p>
              </w:tc>
              <w:tc>
                <w:tcPr>
                  <w:tcW w:w="681" w:type="pct"/>
                  <w:shd w:val="clear" w:color="auto" w:fill="auto"/>
                </w:tcPr>
                <w:p w14:paraId="25DD3532" w14:textId="77777777" w:rsidR="005B0266" w:rsidRPr="00A73D84" w:rsidDel="00BD7C58" w:rsidRDefault="005B0266" w:rsidP="005B0266">
                  <w:pPr>
                    <w:pStyle w:val="Header"/>
                    <w:spacing w:before="60"/>
                    <w:rPr>
                      <w:rFonts w:asciiTheme="minorHAnsi" w:hAnsiTheme="minorHAnsi" w:cstheme="minorHAnsi"/>
                      <w:sz w:val="22"/>
                      <w:szCs w:val="22"/>
                    </w:rPr>
                  </w:pPr>
                </w:p>
              </w:tc>
              <w:tc>
                <w:tcPr>
                  <w:tcW w:w="620" w:type="pct"/>
                </w:tcPr>
                <w:p w14:paraId="324E884C" w14:textId="77777777" w:rsidR="005B0266" w:rsidRPr="00A73D84" w:rsidDel="00BD7C58" w:rsidRDefault="005B0266" w:rsidP="005B0266">
                  <w:pPr>
                    <w:pStyle w:val="Header"/>
                    <w:spacing w:before="60"/>
                    <w:rPr>
                      <w:rFonts w:asciiTheme="minorHAnsi" w:hAnsiTheme="minorHAnsi" w:cstheme="minorHAnsi"/>
                      <w:i/>
                      <w:sz w:val="22"/>
                      <w:szCs w:val="22"/>
                    </w:rPr>
                  </w:pPr>
                </w:p>
              </w:tc>
              <w:tc>
                <w:tcPr>
                  <w:tcW w:w="651" w:type="pct"/>
                </w:tcPr>
                <w:p w14:paraId="09CF89E1" w14:textId="77777777" w:rsidR="005B0266" w:rsidRPr="00A73D84" w:rsidRDefault="005B0266" w:rsidP="005B0266">
                  <w:pPr>
                    <w:pStyle w:val="Header"/>
                    <w:spacing w:before="60"/>
                    <w:rPr>
                      <w:rFonts w:asciiTheme="minorHAnsi" w:hAnsiTheme="minorHAnsi" w:cstheme="minorHAnsi"/>
                      <w:i/>
                      <w:sz w:val="22"/>
                      <w:szCs w:val="22"/>
                    </w:rPr>
                  </w:pPr>
                </w:p>
              </w:tc>
              <w:tc>
                <w:tcPr>
                  <w:tcW w:w="560" w:type="pct"/>
                </w:tcPr>
                <w:p w14:paraId="79E92E0A" w14:textId="77777777" w:rsidR="005B0266" w:rsidRPr="00A73D84" w:rsidDel="00BD7C58" w:rsidRDefault="005B0266" w:rsidP="005B0266">
                  <w:pPr>
                    <w:spacing w:before="60"/>
                    <w:rPr>
                      <w:rFonts w:asciiTheme="minorHAnsi" w:hAnsiTheme="minorHAnsi" w:cstheme="minorHAnsi"/>
                      <w:i/>
                      <w:sz w:val="22"/>
                      <w:szCs w:val="22"/>
                    </w:rPr>
                  </w:pPr>
                </w:p>
              </w:tc>
            </w:tr>
            <w:tr w:rsidR="005B0266" w:rsidRPr="00A73D84" w14:paraId="63755860" w14:textId="77777777" w:rsidTr="005B0266">
              <w:trPr>
                <w:trHeight w:val="50"/>
                <w:tblHeader/>
              </w:trPr>
              <w:tc>
                <w:tcPr>
                  <w:tcW w:w="1869" w:type="pct"/>
                </w:tcPr>
                <w:p w14:paraId="4493044E" w14:textId="77777777" w:rsidR="005B0266" w:rsidRPr="00A73D84" w:rsidRDefault="005B0266" w:rsidP="005B0266">
                  <w:pPr>
                    <w:spacing w:before="60"/>
                    <w:rPr>
                      <w:rFonts w:asciiTheme="minorHAnsi" w:hAnsiTheme="minorHAnsi" w:cstheme="minorHAnsi"/>
                      <w:sz w:val="22"/>
                      <w:szCs w:val="22"/>
                    </w:rPr>
                  </w:pPr>
                  <w:r w:rsidRPr="00A73D84">
                    <w:rPr>
                      <w:rFonts w:asciiTheme="minorHAnsi" w:hAnsiTheme="minorHAnsi" w:cstheme="minorHAnsi"/>
                      <w:sz w:val="22"/>
                      <w:szCs w:val="22"/>
                    </w:rPr>
                    <w:t>2.2.</w:t>
                  </w:r>
                </w:p>
              </w:tc>
              <w:tc>
                <w:tcPr>
                  <w:tcW w:w="619" w:type="pct"/>
                </w:tcPr>
                <w:p w14:paraId="5718EEAA" w14:textId="77777777" w:rsidR="005B0266" w:rsidRPr="00A73D84" w:rsidDel="00A84123" w:rsidRDefault="005B0266" w:rsidP="005B0266">
                  <w:pPr>
                    <w:spacing w:before="60"/>
                    <w:jc w:val="center"/>
                    <w:rPr>
                      <w:rFonts w:asciiTheme="minorHAnsi" w:hAnsiTheme="minorHAnsi" w:cstheme="minorHAnsi"/>
                      <w:i/>
                      <w:sz w:val="22"/>
                      <w:szCs w:val="22"/>
                    </w:rPr>
                  </w:pPr>
                </w:p>
              </w:tc>
              <w:tc>
                <w:tcPr>
                  <w:tcW w:w="681" w:type="pct"/>
                  <w:shd w:val="clear" w:color="auto" w:fill="auto"/>
                </w:tcPr>
                <w:p w14:paraId="7288DC40" w14:textId="77777777" w:rsidR="005B0266" w:rsidRPr="00A73D84" w:rsidDel="00BD7C58" w:rsidRDefault="005B0266" w:rsidP="005B0266">
                  <w:pPr>
                    <w:pStyle w:val="Header"/>
                    <w:spacing w:before="60"/>
                    <w:rPr>
                      <w:rFonts w:asciiTheme="minorHAnsi" w:hAnsiTheme="minorHAnsi" w:cstheme="minorHAnsi"/>
                      <w:sz w:val="22"/>
                      <w:szCs w:val="22"/>
                    </w:rPr>
                  </w:pPr>
                </w:p>
              </w:tc>
              <w:tc>
                <w:tcPr>
                  <w:tcW w:w="620" w:type="pct"/>
                </w:tcPr>
                <w:p w14:paraId="0776840E" w14:textId="77777777" w:rsidR="005B0266" w:rsidRPr="00A73D84" w:rsidDel="00BD7C58" w:rsidRDefault="005B0266" w:rsidP="005B0266">
                  <w:pPr>
                    <w:pStyle w:val="Header"/>
                    <w:spacing w:before="60"/>
                    <w:rPr>
                      <w:rFonts w:asciiTheme="minorHAnsi" w:hAnsiTheme="minorHAnsi" w:cstheme="minorHAnsi"/>
                      <w:i/>
                      <w:sz w:val="22"/>
                      <w:szCs w:val="22"/>
                    </w:rPr>
                  </w:pPr>
                </w:p>
              </w:tc>
              <w:tc>
                <w:tcPr>
                  <w:tcW w:w="651" w:type="pct"/>
                </w:tcPr>
                <w:p w14:paraId="68B4C9DA" w14:textId="77777777" w:rsidR="005B0266" w:rsidRPr="00A73D84" w:rsidRDefault="005B0266" w:rsidP="005B0266">
                  <w:pPr>
                    <w:pStyle w:val="Header"/>
                    <w:spacing w:before="60"/>
                    <w:rPr>
                      <w:rFonts w:asciiTheme="minorHAnsi" w:hAnsiTheme="minorHAnsi" w:cstheme="minorHAnsi"/>
                      <w:i/>
                      <w:sz w:val="22"/>
                      <w:szCs w:val="22"/>
                    </w:rPr>
                  </w:pPr>
                </w:p>
              </w:tc>
              <w:tc>
                <w:tcPr>
                  <w:tcW w:w="560" w:type="pct"/>
                </w:tcPr>
                <w:p w14:paraId="7AB095F2" w14:textId="77777777" w:rsidR="005B0266" w:rsidRPr="00A73D84" w:rsidDel="00BD7C58" w:rsidRDefault="005B0266" w:rsidP="005B0266">
                  <w:pPr>
                    <w:spacing w:before="60"/>
                    <w:rPr>
                      <w:rFonts w:asciiTheme="minorHAnsi" w:hAnsiTheme="minorHAnsi" w:cstheme="minorHAnsi"/>
                      <w:i/>
                      <w:sz w:val="22"/>
                      <w:szCs w:val="22"/>
                    </w:rPr>
                  </w:pPr>
                </w:p>
              </w:tc>
            </w:tr>
            <w:tr w:rsidR="005B0266" w:rsidRPr="00A73D84" w14:paraId="18FE7A07" w14:textId="77777777" w:rsidTr="005B0266">
              <w:trPr>
                <w:trHeight w:val="50"/>
                <w:tblHeader/>
              </w:trPr>
              <w:tc>
                <w:tcPr>
                  <w:tcW w:w="1869" w:type="pct"/>
                  <w:tcBorders>
                    <w:top w:val="single" w:sz="4" w:space="0" w:color="auto"/>
                    <w:left w:val="single" w:sz="4" w:space="0" w:color="auto"/>
                    <w:bottom w:val="single" w:sz="4" w:space="0" w:color="auto"/>
                    <w:right w:val="single" w:sz="4" w:space="0" w:color="auto"/>
                  </w:tcBorders>
                </w:tcPr>
                <w:p w14:paraId="27CC57A2" w14:textId="77777777" w:rsidR="005B0266" w:rsidRPr="00A73D84" w:rsidRDefault="005B0266" w:rsidP="005B0266">
                  <w:pPr>
                    <w:spacing w:before="60"/>
                    <w:rPr>
                      <w:rFonts w:asciiTheme="minorHAnsi" w:hAnsiTheme="minorHAnsi" w:cstheme="minorHAnsi"/>
                      <w:sz w:val="22"/>
                      <w:szCs w:val="22"/>
                    </w:rPr>
                  </w:pPr>
                  <w:r w:rsidRPr="00A73D84">
                    <w:rPr>
                      <w:rFonts w:asciiTheme="minorHAnsi" w:hAnsiTheme="minorHAnsi" w:cstheme="minorHAnsi"/>
                      <w:sz w:val="22"/>
                      <w:szCs w:val="22"/>
                    </w:rPr>
                    <w:t>….</w:t>
                  </w:r>
                </w:p>
              </w:tc>
              <w:tc>
                <w:tcPr>
                  <w:tcW w:w="619" w:type="pct"/>
                  <w:tcBorders>
                    <w:top w:val="single" w:sz="4" w:space="0" w:color="auto"/>
                    <w:left w:val="single" w:sz="4" w:space="0" w:color="auto"/>
                    <w:bottom w:val="single" w:sz="4" w:space="0" w:color="auto"/>
                    <w:right w:val="single" w:sz="4" w:space="0" w:color="auto"/>
                  </w:tcBorders>
                </w:tcPr>
                <w:p w14:paraId="654AA5E2" w14:textId="77777777" w:rsidR="005B0266" w:rsidRPr="00A73D84" w:rsidDel="00A84123" w:rsidRDefault="005B0266" w:rsidP="005B0266">
                  <w:pPr>
                    <w:spacing w:before="60"/>
                    <w:jc w:val="center"/>
                    <w:rPr>
                      <w:rFonts w:asciiTheme="minorHAnsi" w:hAnsiTheme="minorHAnsi" w:cstheme="minorHAnsi"/>
                      <w:i/>
                      <w:sz w:val="22"/>
                      <w:szCs w:val="22"/>
                    </w:rPr>
                  </w:pPr>
                </w:p>
              </w:tc>
              <w:tc>
                <w:tcPr>
                  <w:tcW w:w="681" w:type="pct"/>
                  <w:tcBorders>
                    <w:top w:val="single" w:sz="4" w:space="0" w:color="auto"/>
                    <w:left w:val="single" w:sz="4" w:space="0" w:color="auto"/>
                    <w:bottom w:val="single" w:sz="4" w:space="0" w:color="auto"/>
                    <w:right w:val="single" w:sz="4" w:space="0" w:color="auto"/>
                  </w:tcBorders>
                  <w:shd w:val="clear" w:color="auto" w:fill="auto"/>
                </w:tcPr>
                <w:p w14:paraId="7BCACC9A" w14:textId="77777777" w:rsidR="005B0266" w:rsidRPr="00A73D84" w:rsidDel="00BD7C58" w:rsidRDefault="005B0266" w:rsidP="005B0266">
                  <w:pPr>
                    <w:pStyle w:val="Header"/>
                    <w:spacing w:before="60"/>
                    <w:rPr>
                      <w:rFonts w:asciiTheme="minorHAnsi" w:hAnsiTheme="minorHAnsi" w:cstheme="minorHAnsi"/>
                      <w:sz w:val="22"/>
                      <w:szCs w:val="22"/>
                    </w:rPr>
                  </w:pPr>
                </w:p>
              </w:tc>
              <w:tc>
                <w:tcPr>
                  <w:tcW w:w="620" w:type="pct"/>
                  <w:tcBorders>
                    <w:top w:val="single" w:sz="4" w:space="0" w:color="auto"/>
                    <w:left w:val="single" w:sz="4" w:space="0" w:color="auto"/>
                    <w:bottom w:val="single" w:sz="4" w:space="0" w:color="auto"/>
                    <w:right w:val="single" w:sz="4" w:space="0" w:color="auto"/>
                  </w:tcBorders>
                </w:tcPr>
                <w:p w14:paraId="2E1839AA" w14:textId="77777777" w:rsidR="005B0266" w:rsidRPr="00A73D84" w:rsidDel="00BD7C58" w:rsidRDefault="005B0266" w:rsidP="005B0266">
                  <w:pPr>
                    <w:pStyle w:val="Header"/>
                    <w:spacing w:before="60"/>
                    <w:rPr>
                      <w:rFonts w:asciiTheme="minorHAnsi" w:hAnsiTheme="minorHAnsi" w:cstheme="minorHAnsi"/>
                      <w:i/>
                      <w:sz w:val="22"/>
                      <w:szCs w:val="22"/>
                    </w:rPr>
                  </w:pPr>
                </w:p>
              </w:tc>
              <w:tc>
                <w:tcPr>
                  <w:tcW w:w="651" w:type="pct"/>
                  <w:tcBorders>
                    <w:top w:val="single" w:sz="4" w:space="0" w:color="auto"/>
                    <w:left w:val="single" w:sz="4" w:space="0" w:color="auto"/>
                    <w:bottom w:val="single" w:sz="4" w:space="0" w:color="auto"/>
                    <w:right w:val="single" w:sz="4" w:space="0" w:color="auto"/>
                  </w:tcBorders>
                </w:tcPr>
                <w:p w14:paraId="72690333" w14:textId="77777777" w:rsidR="005B0266" w:rsidRPr="00A73D84" w:rsidRDefault="005B0266" w:rsidP="005B0266">
                  <w:pPr>
                    <w:pStyle w:val="Header"/>
                    <w:spacing w:before="60"/>
                    <w:rPr>
                      <w:rFonts w:asciiTheme="minorHAnsi" w:hAnsiTheme="minorHAnsi" w:cstheme="minorHAnsi"/>
                      <w:i/>
                      <w:sz w:val="22"/>
                      <w:szCs w:val="22"/>
                    </w:rPr>
                  </w:pPr>
                </w:p>
              </w:tc>
              <w:tc>
                <w:tcPr>
                  <w:tcW w:w="560" w:type="pct"/>
                  <w:tcBorders>
                    <w:top w:val="single" w:sz="4" w:space="0" w:color="auto"/>
                    <w:left w:val="single" w:sz="4" w:space="0" w:color="auto"/>
                    <w:bottom w:val="single" w:sz="4" w:space="0" w:color="auto"/>
                    <w:right w:val="single" w:sz="4" w:space="0" w:color="auto"/>
                  </w:tcBorders>
                </w:tcPr>
                <w:p w14:paraId="41ACB091" w14:textId="77777777" w:rsidR="005B0266" w:rsidRPr="00A73D84" w:rsidDel="00BD7C58" w:rsidRDefault="005B0266" w:rsidP="005B0266">
                  <w:pPr>
                    <w:spacing w:before="60"/>
                    <w:rPr>
                      <w:rFonts w:asciiTheme="minorHAnsi" w:hAnsiTheme="minorHAnsi" w:cstheme="minorHAnsi"/>
                      <w:i/>
                      <w:sz w:val="22"/>
                      <w:szCs w:val="22"/>
                    </w:rPr>
                  </w:pPr>
                </w:p>
              </w:tc>
            </w:tr>
          </w:tbl>
          <w:p w14:paraId="53CE1BF9" w14:textId="560A4942" w:rsidR="005B0266" w:rsidRPr="00A73D84" w:rsidRDefault="005B0266" w:rsidP="005B0266">
            <w:pPr>
              <w:rPr>
                <w:rFonts w:asciiTheme="minorHAnsi" w:hAnsiTheme="minorHAnsi" w:cstheme="minorHAnsi"/>
                <w:sz w:val="22"/>
                <w:szCs w:val="22"/>
              </w:rPr>
            </w:pPr>
            <w:r w:rsidRPr="00A73D84">
              <w:rPr>
                <w:rFonts w:asciiTheme="minorHAnsi" w:hAnsiTheme="minorHAnsi" w:cstheme="minorHAnsi"/>
                <w:sz w:val="22"/>
                <w:szCs w:val="22"/>
              </w:rPr>
              <w:t xml:space="preserve">State the indicators for measuring results that will be achieved </w:t>
            </w:r>
            <w:r w:rsidR="006A72A5">
              <w:rPr>
                <w:rFonts w:asciiTheme="minorHAnsi" w:hAnsiTheme="minorHAnsi" w:cstheme="minorHAnsi"/>
                <w:sz w:val="22"/>
                <w:szCs w:val="22"/>
              </w:rPr>
              <w:t xml:space="preserve">for the business </w:t>
            </w:r>
            <w:r w:rsidRPr="00A73D84">
              <w:rPr>
                <w:rFonts w:asciiTheme="minorHAnsi" w:hAnsiTheme="minorHAnsi" w:cstheme="minorHAnsi"/>
                <w:sz w:val="22"/>
                <w:szCs w:val="22"/>
              </w:rPr>
              <w:t>using the grant. At least one indicator is required. More can be used if useful to more fully measure the results that are expected to be achieved:</w:t>
            </w:r>
          </w:p>
          <w:p w14:paraId="20420FA1" w14:textId="77777777" w:rsidR="009615AB" w:rsidRPr="00A73D84" w:rsidRDefault="009615AB" w:rsidP="00CD53F8">
            <w:pPr>
              <w:spacing w:line="288" w:lineRule="auto"/>
              <w:rPr>
                <w:rFonts w:asciiTheme="minorHAnsi" w:eastAsia="Arial" w:hAnsiTheme="minorHAnsi" w:cstheme="minorHAnsi"/>
                <w:iCs/>
                <w:sz w:val="22"/>
                <w:szCs w:val="22"/>
              </w:rPr>
            </w:pPr>
          </w:p>
        </w:tc>
      </w:tr>
      <w:tr w:rsidR="009615AB" w:rsidRPr="00A73D84" w14:paraId="1C39A9C7" w14:textId="77777777" w:rsidTr="25FE7B91">
        <w:trPr>
          <w:trHeight w:val="440"/>
          <w:jc w:val="center"/>
        </w:trPr>
        <w:tc>
          <w:tcPr>
            <w:tcW w:w="10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03F6CB2" w14:textId="47F49D10" w:rsidR="00EB386B" w:rsidRPr="00A73D84" w:rsidRDefault="00EB386B" w:rsidP="00CD53F8">
            <w:pPr>
              <w:spacing w:line="288" w:lineRule="auto"/>
              <w:rPr>
                <w:rFonts w:asciiTheme="minorHAnsi" w:eastAsia="Arial" w:hAnsiTheme="minorHAnsi" w:cstheme="minorHAnsi"/>
                <w:b/>
                <w:sz w:val="22"/>
                <w:szCs w:val="22"/>
              </w:rPr>
            </w:pPr>
            <w:r w:rsidRPr="00A73D84">
              <w:rPr>
                <w:rFonts w:asciiTheme="minorHAnsi" w:eastAsia="Arial" w:hAnsiTheme="minorHAnsi" w:cstheme="minorHAnsi"/>
                <w:b/>
                <w:sz w:val="22"/>
                <w:szCs w:val="22"/>
              </w:rPr>
              <w:t>1</w:t>
            </w:r>
            <w:r w:rsidR="00976333" w:rsidRPr="00A73D84">
              <w:rPr>
                <w:rFonts w:asciiTheme="minorHAnsi" w:eastAsia="Arial" w:hAnsiTheme="minorHAnsi" w:cstheme="minorHAnsi"/>
                <w:b/>
                <w:sz w:val="22"/>
                <w:szCs w:val="22"/>
              </w:rPr>
              <w:t>3</w:t>
            </w:r>
            <w:r w:rsidRPr="00A73D84">
              <w:rPr>
                <w:rFonts w:asciiTheme="minorHAnsi" w:eastAsia="Arial" w:hAnsiTheme="minorHAnsi" w:cstheme="minorHAnsi"/>
                <w:b/>
                <w:sz w:val="22"/>
                <w:szCs w:val="22"/>
              </w:rPr>
              <w:t>. Budget</w:t>
            </w:r>
          </w:p>
        </w:tc>
      </w:tr>
      <w:tr w:rsidR="009615AB" w:rsidRPr="00A73D84" w14:paraId="601FAE6E" w14:textId="77777777" w:rsidTr="25FE7B91">
        <w:trPr>
          <w:trHeight w:val="440"/>
          <w:jc w:val="center"/>
        </w:trPr>
        <w:tc>
          <w:tcPr>
            <w:tcW w:w="10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F9438C" w14:textId="713FB238" w:rsidR="00EB386B" w:rsidRPr="00477DA5" w:rsidRDefault="00EB386B" w:rsidP="00CD53F8">
            <w:pPr>
              <w:spacing w:line="288" w:lineRule="auto"/>
              <w:rPr>
                <w:rFonts w:asciiTheme="minorHAnsi" w:eastAsia="Arial" w:hAnsiTheme="minorHAnsi" w:cstheme="minorHAnsi"/>
                <w:b/>
                <w:bCs/>
                <w:iCs/>
                <w:sz w:val="22"/>
                <w:szCs w:val="22"/>
              </w:rPr>
            </w:pPr>
            <w:r w:rsidRPr="00477DA5">
              <w:rPr>
                <w:rFonts w:asciiTheme="minorHAnsi" w:eastAsia="Arial" w:hAnsiTheme="minorHAnsi" w:cstheme="minorHAnsi"/>
                <w:b/>
                <w:bCs/>
                <w:iCs/>
                <w:sz w:val="22"/>
                <w:szCs w:val="22"/>
              </w:rPr>
              <w:t>To be filled per template below</w:t>
            </w:r>
          </w:p>
          <w:p w14:paraId="563D9323" w14:textId="77777777" w:rsidR="0046059E" w:rsidRPr="00A73D84" w:rsidRDefault="0046059E" w:rsidP="00CD53F8">
            <w:pPr>
              <w:spacing w:line="288" w:lineRule="auto"/>
              <w:rPr>
                <w:rFonts w:asciiTheme="minorHAnsi" w:eastAsia="Arial" w:hAnsiTheme="minorHAnsi" w:cstheme="minorHAnsi"/>
                <w:iCs/>
                <w:sz w:val="22"/>
                <w:szCs w:val="22"/>
              </w:rPr>
            </w:pPr>
          </w:p>
          <w:tbl>
            <w:tblPr>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3340"/>
              <w:gridCol w:w="17"/>
              <w:gridCol w:w="54"/>
              <w:gridCol w:w="894"/>
              <w:gridCol w:w="24"/>
              <w:gridCol w:w="70"/>
              <w:gridCol w:w="990"/>
              <w:gridCol w:w="67"/>
              <w:gridCol w:w="21"/>
              <w:gridCol w:w="1059"/>
              <w:gridCol w:w="19"/>
              <w:gridCol w:w="1148"/>
              <w:gridCol w:w="20"/>
              <w:gridCol w:w="1237"/>
              <w:gridCol w:w="21"/>
              <w:gridCol w:w="1056"/>
              <w:gridCol w:w="22"/>
              <w:gridCol w:w="706"/>
              <w:gridCol w:w="13"/>
              <w:gridCol w:w="180"/>
              <w:gridCol w:w="22"/>
            </w:tblGrid>
            <w:tr w:rsidR="00166558" w:rsidRPr="00A73D84" w14:paraId="60E25752" w14:textId="77777777" w:rsidTr="00F87B1A">
              <w:trPr>
                <w:gridAfter w:val="1"/>
                <w:wAfter w:w="8" w:type="dxa"/>
                <w:trHeight w:val="384"/>
                <w:tblHeader/>
              </w:trPr>
              <w:tc>
                <w:tcPr>
                  <w:tcW w:w="3420" w:type="dxa"/>
                  <w:gridSpan w:val="3"/>
                  <w:vMerge w:val="restart"/>
                  <w:tcBorders>
                    <w:top w:val="single" w:sz="4" w:space="0" w:color="000000"/>
                    <w:left w:val="single" w:sz="4" w:space="0" w:color="000000"/>
                    <w:right w:val="single" w:sz="4" w:space="0" w:color="000000"/>
                  </w:tcBorders>
                  <w:shd w:val="clear" w:color="auto" w:fill="FFFF99"/>
                  <w:tcMar>
                    <w:top w:w="0" w:type="dxa"/>
                    <w:left w:w="108" w:type="dxa"/>
                    <w:bottom w:w="0" w:type="dxa"/>
                    <w:right w:w="108" w:type="dxa"/>
                  </w:tcMar>
                  <w:vAlign w:val="center"/>
                </w:tcPr>
                <w:p w14:paraId="58CF27D6" w14:textId="77777777" w:rsidR="00166558" w:rsidRPr="00A73D84" w:rsidRDefault="00166558" w:rsidP="00166558">
                  <w:pPr>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Activity</w:t>
                  </w:r>
                </w:p>
              </w:tc>
              <w:tc>
                <w:tcPr>
                  <w:tcW w:w="990" w:type="dxa"/>
                  <w:gridSpan w:val="3"/>
                  <w:vMerge w:val="restart"/>
                  <w:tcBorders>
                    <w:top w:val="single" w:sz="4" w:space="0" w:color="000000"/>
                    <w:left w:val="single" w:sz="4" w:space="0" w:color="000000"/>
                    <w:right w:val="single" w:sz="4" w:space="0" w:color="000000"/>
                  </w:tcBorders>
                  <w:shd w:val="clear" w:color="auto" w:fill="FFFF99"/>
                  <w:tcMar>
                    <w:top w:w="0" w:type="dxa"/>
                    <w:left w:w="108" w:type="dxa"/>
                    <w:bottom w:w="0" w:type="dxa"/>
                    <w:right w:w="108" w:type="dxa"/>
                  </w:tcMar>
                  <w:vAlign w:val="center"/>
                </w:tcPr>
                <w:p w14:paraId="1E380F64" w14:textId="77777777" w:rsidR="00166558" w:rsidRPr="00A73D84" w:rsidRDefault="00166558" w:rsidP="00166558">
                  <w:pPr>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Unit</w:t>
                  </w:r>
                </w:p>
              </w:tc>
              <w:tc>
                <w:tcPr>
                  <w:tcW w:w="1080" w:type="dxa"/>
                  <w:gridSpan w:val="3"/>
                  <w:vMerge w:val="restart"/>
                  <w:tcBorders>
                    <w:top w:val="single" w:sz="4" w:space="0" w:color="000000"/>
                    <w:left w:val="single" w:sz="4" w:space="0" w:color="000000"/>
                    <w:right w:val="single" w:sz="4" w:space="0" w:color="000000"/>
                  </w:tcBorders>
                  <w:shd w:val="clear" w:color="auto" w:fill="FFFF99"/>
                  <w:vAlign w:val="center"/>
                </w:tcPr>
                <w:p w14:paraId="67B33037" w14:textId="77777777" w:rsidR="00166558" w:rsidRPr="00A73D84" w:rsidRDefault="00166558" w:rsidP="00166558">
                  <w:pPr>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 of units</w:t>
                  </w:r>
                </w:p>
              </w:tc>
              <w:tc>
                <w:tcPr>
                  <w:tcW w:w="1080" w:type="dxa"/>
                  <w:gridSpan w:val="2"/>
                  <w:vMerge w:val="restart"/>
                  <w:tcBorders>
                    <w:top w:val="single" w:sz="4" w:space="0" w:color="000000"/>
                    <w:left w:val="single" w:sz="4" w:space="0" w:color="000000"/>
                    <w:right w:val="single" w:sz="4" w:space="0" w:color="000000"/>
                  </w:tcBorders>
                  <w:shd w:val="clear" w:color="auto" w:fill="FFFF99"/>
                  <w:tcMar>
                    <w:top w:w="0" w:type="dxa"/>
                    <w:left w:w="108" w:type="dxa"/>
                    <w:bottom w:w="0" w:type="dxa"/>
                    <w:right w:w="108" w:type="dxa"/>
                  </w:tcMar>
                  <w:vAlign w:val="center"/>
                </w:tcPr>
                <w:p w14:paraId="604D935B" w14:textId="77777777" w:rsidR="00166558" w:rsidRPr="00A73D84" w:rsidRDefault="00166558" w:rsidP="00166558">
                  <w:pPr>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Cost per unit</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tcPr>
                <w:p w14:paraId="1B1B010C" w14:textId="7B592907" w:rsidR="00166558" w:rsidRPr="00A73D84" w:rsidRDefault="0096135D" w:rsidP="00166558">
                  <w:pPr>
                    <w:jc w:val="center"/>
                    <w:rPr>
                      <w:rFonts w:asciiTheme="minorHAnsi" w:eastAsia="Arial" w:hAnsiTheme="minorHAnsi" w:cstheme="minorHAnsi"/>
                      <w:b/>
                      <w:sz w:val="22"/>
                      <w:szCs w:val="22"/>
                    </w:rPr>
                  </w:pPr>
                  <w:r>
                    <w:rPr>
                      <w:rFonts w:asciiTheme="minorHAnsi" w:eastAsia="Arial" w:hAnsiTheme="minorHAnsi" w:cstheme="minorHAnsi"/>
                      <w:b/>
                      <w:sz w:val="22"/>
                      <w:szCs w:val="22"/>
                      <w:lang w:val="en-US"/>
                    </w:rPr>
                    <w:t>T</w:t>
                  </w:r>
                  <w:r w:rsidR="00166558" w:rsidRPr="00A73D84">
                    <w:rPr>
                      <w:rFonts w:asciiTheme="minorHAnsi" w:eastAsia="Arial" w:hAnsiTheme="minorHAnsi" w:cstheme="minorHAnsi"/>
                      <w:b/>
                      <w:sz w:val="22"/>
                      <w:szCs w:val="22"/>
                    </w:rPr>
                    <w:t xml:space="preserve">otal </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tcPr>
                <w:p w14:paraId="7603EDEA" w14:textId="77777777" w:rsidR="00166558" w:rsidRPr="00A73D84" w:rsidRDefault="00166558" w:rsidP="00166558">
                  <w:pPr>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Requested from UNDP</w:t>
                  </w:r>
                </w:p>
                <w:p w14:paraId="0FCB31EE" w14:textId="77777777" w:rsidR="00166558" w:rsidRPr="00A73D84" w:rsidRDefault="00166558" w:rsidP="00166558">
                  <w:pPr>
                    <w:jc w:val="center"/>
                    <w:rPr>
                      <w:rFonts w:asciiTheme="minorHAnsi" w:eastAsia="Arial" w:hAnsiTheme="minorHAnsi" w:cstheme="minorHAnsi"/>
                      <w:b/>
                      <w:sz w:val="22"/>
                      <w:szCs w:val="22"/>
                    </w:rPr>
                  </w:pPr>
                </w:p>
              </w:tc>
              <w:tc>
                <w:tcPr>
                  <w:tcW w:w="1980" w:type="dxa"/>
                  <w:gridSpan w:val="5"/>
                  <w:tcBorders>
                    <w:top w:val="single" w:sz="4" w:space="0" w:color="000000"/>
                    <w:left w:val="single" w:sz="4" w:space="0" w:color="000000"/>
                    <w:bottom w:val="single" w:sz="4" w:space="0" w:color="000000"/>
                  </w:tcBorders>
                  <w:shd w:val="clear" w:color="auto" w:fill="FFFF99"/>
                  <w:tcMar>
                    <w:top w:w="0" w:type="dxa"/>
                    <w:left w:w="108" w:type="dxa"/>
                    <w:bottom w:w="0" w:type="dxa"/>
                    <w:right w:w="108" w:type="dxa"/>
                  </w:tcMar>
                  <w:vAlign w:val="center"/>
                </w:tcPr>
                <w:p w14:paraId="01473E1F" w14:textId="77777777" w:rsidR="00166558" w:rsidRPr="00A73D84" w:rsidRDefault="00166558" w:rsidP="00166558">
                  <w:pPr>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Applicant’s Contribution, if any</w:t>
                  </w:r>
                </w:p>
                <w:p w14:paraId="2526E9C1" w14:textId="77777777" w:rsidR="00166558" w:rsidRPr="00A73D84" w:rsidRDefault="00166558" w:rsidP="00166558">
                  <w:pPr>
                    <w:jc w:val="center"/>
                    <w:rPr>
                      <w:rFonts w:asciiTheme="minorHAnsi" w:eastAsia="Arial" w:hAnsiTheme="minorHAnsi" w:cstheme="minorHAnsi"/>
                      <w:b/>
                      <w:sz w:val="22"/>
                      <w:szCs w:val="22"/>
                    </w:rPr>
                  </w:pPr>
                </w:p>
              </w:tc>
            </w:tr>
            <w:tr w:rsidR="00166558" w:rsidRPr="00A73D84" w14:paraId="12E21CC4" w14:textId="77777777" w:rsidTr="00F87B1A">
              <w:trPr>
                <w:gridAfter w:val="1"/>
                <w:wAfter w:w="8" w:type="dxa"/>
                <w:trHeight w:val="356"/>
                <w:tblHeader/>
              </w:trPr>
              <w:tc>
                <w:tcPr>
                  <w:tcW w:w="3420" w:type="dxa"/>
                  <w:gridSpan w:val="3"/>
                  <w:vMerge/>
                  <w:tcBorders>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tcPr>
                <w:p w14:paraId="663CD1B2" w14:textId="77777777" w:rsidR="00166558" w:rsidRPr="00A73D84" w:rsidRDefault="00166558" w:rsidP="00166558">
                  <w:pPr>
                    <w:jc w:val="center"/>
                    <w:rPr>
                      <w:rFonts w:asciiTheme="minorHAnsi" w:eastAsia="Arial" w:hAnsiTheme="minorHAnsi" w:cstheme="minorHAnsi"/>
                      <w:b/>
                      <w:sz w:val="22"/>
                      <w:szCs w:val="22"/>
                    </w:rPr>
                  </w:pPr>
                </w:p>
              </w:tc>
              <w:tc>
                <w:tcPr>
                  <w:tcW w:w="990" w:type="dxa"/>
                  <w:gridSpan w:val="3"/>
                  <w:vMerge/>
                  <w:tcBorders>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tcPr>
                <w:p w14:paraId="46458736" w14:textId="77777777" w:rsidR="00166558" w:rsidRPr="00A73D84" w:rsidRDefault="00166558" w:rsidP="00166558">
                  <w:pPr>
                    <w:jc w:val="center"/>
                    <w:rPr>
                      <w:rFonts w:asciiTheme="minorHAnsi" w:eastAsia="Arial" w:hAnsiTheme="minorHAnsi" w:cstheme="minorHAnsi"/>
                      <w:b/>
                      <w:sz w:val="22"/>
                      <w:szCs w:val="22"/>
                    </w:rPr>
                  </w:pPr>
                </w:p>
              </w:tc>
              <w:tc>
                <w:tcPr>
                  <w:tcW w:w="1080" w:type="dxa"/>
                  <w:gridSpan w:val="3"/>
                  <w:vMerge/>
                  <w:tcBorders>
                    <w:left w:val="single" w:sz="4" w:space="0" w:color="000000"/>
                    <w:bottom w:val="single" w:sz="4" w:space="0" w:color="000000"/>
                    <w:right w:val="single" w:sz="4" w:space="0" w:color="000000"/>
                  </w:tcBorders>
                  <w:shd w:val="clear" w:color="auto" w:fill="FFFF99"/>
                  <w:vAlign w:val="center"/>
                </w:tcPr>
                <w:p w14:paraId="7460EB85" w14:textId="77777777" w:rsidR="00166558" w:rsidRPr="00A73D84" w:rsidRDefault="00166558" w:rsidP="00166558">
                  <w:pPr>
                    <w:jc w:val="center"/>
                    <w:rPr>
                      <w:rFonts w:asciiTheme="minorHAnsi" w:eastAsia="Arial" w:hAnsiTheme="minorHAnsi" w:cstheme="minorHAnsi"/>
                      <w:b/>
                      <w:sz w:val="22"/>
                      <w:szCs w:val="22"/>
                    </w:rPr>
                  </w:pPr>
                </w:p>
              </w:tc>
              <w:tc>
                <w:tcPr>
                  <w:tcW w:w="1080" w:type="dxa"/>
                  <w:gridSpan w:val="2"/>
                  <w:vMerge/>
                  <w:tcBorders>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tcPr>
                <w:p w14:paraId="45384367" w14:textId="77777777" w:rsidR="00166558" w:rsidRPr="00A73D84" w:rsidRDefault="00166558" w:rsidP="00166558">
                  <w:pPr>
                    <w:jc w:val="center"/>
                    <w:rPr>
                      <w:rFonts w:asciiTheme="minorHAnsi" w:eastAsia="Arial" w:hAnsiTheme="minorHAnsi" w:cstheme="minorHAnsi"/>
                      <w:b/>
                      <w:sz w:val="22"/>
                      <w:szCs w:val="22"/>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tcPr>
                <w:p w14:paraId="1A7EAA73" w14:textId="33274328" w:rsidR="00166558" w:rsidRPr="00A73D84" w:rsidRDefault="00040B9E" w:rsidP="00166558">
                  <w:pPr>
                    <w:jc w:val="center"/>
                    <w:rPr>
                      <w:rFonts w:asciiTheme="minorHAnsi" w:eastAsia="Arial" w:hAnsiTheme="minorHAnsi" w:cstheme="minorHAnsi"/>
                      <w:b/>
                      <w:sz w:val="22"/>
                      <w:szCs w:val="22"/>
                    </w:rPr>
                  </w:pPr>
                  <w:r>
                    <w:rPr>
                      <w:rFonts w:asciiTheme="minorHAnsi" w:eastAsia="Arial" w:hAnsiTheme="minorHAnsi" w:cstheme="minorHAnsi"/>
                      <w:b/>
                      <w:sz w:val="22"/>
                      <w:szCs w:val="22"/>
                    </w:rPr>
                    <w:t xml:space="preserve">Kwacha </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tcPr>
                <w:p w14:paraId="085DC410" w14:textId="04482EC6" w:rsidR="00166558" w:rsidRPr="00A73D84" w:rsidRDefault="00040B9E" w:rsidP="00182625">
                  <w:pPr>
                    <w:rPr>
                      <w:rFonts w:asciiTheme="minorHAnsi" w:eastAsia="Arial" w:hAnsiTheme="minorHAnsi" w:cstheme="minorHAnsi"/>
                      <w:b/>
                      <w:sz w:val="22"/>
                      <w:szCs w:val="22"/>
                    </w:rPr>
                  </w:pPr>
                  <w:r>
                    <w:rPr>
                      <w:rFonts w:asciiTheme="minorHAnsi" w:eastAsia="Arial" w:hAnsiTheme="minorHAnsi" w:cstheme="minorHAnsi"/>
                      <w:b/>
                      <w:sz w:val="22"/>
                      <w:szCs w:val="22"/>
                    </w:rPr>
                    <w:t>Kwacha</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tcPr>
                <w:p w14:paraId="10375BD4" w14:textId="60372237" w:rsidR="00166558" w:rsidRPr="00A73D84" w:rsidRDefault="00040B9E" w:rsidP="00166558">
                  <w:pPr>
                    <w:jc w:val="center"/>
                    <w:rPr>
                      <w:rFonts w:asciiTheme="minorHAnsi" w:eastAsia="Arial" w:hAnsiTheme="minorHAnsi" w:cstheme="minorHAnsi"/>
                      <w:b/>
                      <w:sz w:val="22"/>
                      <w:szCs w:val="22"/>
                    </w:rPr>
                  </w:pPr>
                  <w:r>
                    <w:rPr>
                      <w:rFonts w:asciiTheme="minorHAnsi" w:eastAsia="Arial" w:hAnsiTheme="minorHAnsi" w:cstheme="minorHAnsi"/>
                      <w:b/>
                      <w:sz w:val="22"/>
                      <w:szCs w:val="22"/>
                    </w:rPr>
                    <w:t>Kwacha</w:t>
                  </w:r>
                  <w:r w:rsidR="00166558" w:rsidRPr="00A73D84">
                    <w:rPr>
                      <w:rFonts w:asciiTheme="minorHAnsi" w:eastAsia="Arial" w:hAnsiTheme="minorHAnsi" w:cstheme="minorHAnsi"/>
                      <w:b/>
                      <w:sz w:val="22"/>
                      <w:szCs w:val="22"/>
                    </w:rPr>
                    <w:t xml:space="preserve"> </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36CA8877" w14:textId="77777777" w:rsidR="00166558" w:rsidRPr="00A73D84" w:rsidRDefault="00166558" w:rsidP="00166558">
                  <w:pPr>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 xml:space="preserve">%  </w:t>
                  </w:r>
                </w:p>
              </w:tc>
            </w:tr>
            <w:tr w:rsidR="00166558" w:rsidRPr="00A73D84" w14:paraId="2D1B8E5D" w14:textId="77777777" w:rsidTr="00A13FC3">
              <w:trPr>
                <w:gridAfter w:val="1"/>
                <w:wAfter w:w="8" w:type="dxa"/>
                <w:trHeight w:val="243"/>
              </w:trPr>
              <w:tc>
                <w:tcPr>
                  <w:tcW w:w="10080" w:type="dxa"/>
                  <w:gridSpan w:val="17"/>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ECB50ED" w14:textId="77777777" w:rsidR="00166558" w:rsidRPr="00A73D84" w:rsidRDefault="00166558" w:rsidP="0046059E">
                  <w:pPr>
                    <w:ind w:left="79"/>
                    <w:jc w:val="both"/>
                    <w:rPr>
                      <w:rFonts w:asciiTheme="minorHAnsi" w:eastAsia="Arial" w:hAnsiTheme="minorHAnsi" w:cstheme="minorHAnsi"/>
                      <w:b/>
                      <w:sz w:val="22"/>
                      <w:szCs w:val="22"/>
                    </w:rPr>
                  </w:pPr>
                  <w:r w:rsidRPr="00A73D84">
                    <w:rPr>
                      <w:rFonts w:asciiTheme="minorHAnsi" w:eastAsia="Arial" w:hAnsiTheme="minorHAnsi" w:cstheme="minorHAnsi"/>
                      <w:b/>
                      <w:sz w:val="22"/>
                      <w:szCs w:val="22"/>
                    </w:rPr>
                    <w:t>Output 1</w:t>
                  </w:r>
                </w:p>
                <w:p w14:paraId="07765563" w14:textId="3D263BA7" w:rsidR="0046059E" w:rsidRPr="00A73D84" w:rsidRDefault="0046059E" w:rsidP="00166558">
                  <w:pPr>
                    <w:jc w:val="both"/>
                    <w:rPr>
                      <w:rFonts w:asciiTheme="minorHAnsi" w:eastAsia="Arial" w:hAnsiTheme="minorHAnsi" w:cstheme="minorHAnsi"/>
                      <w:b/>
                      <w:sz w:val="22"/>
                      <w:szCs w:val="22"/>
                    </w:rPr>
                  </w:pP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1B663B2" w14:textId="77777777" w:rsidR="00166558" w:rsidRPr="00A73D84" w:rsidRDefault="00166558" w:rsidP="00166558">
                  <w:pPr>
                    <w:jc w:val="both"/>
                    <w:rPr>
                      <w:rFonts w:asciiTheme="minorHAnsi" w:eastAsia="Arial" w:hAnsiTheme="minorHAnsi" w:cstheme="minorHAnsi"/>
                      <w:b/>
                      <w:sz w:val="22"/>
                      <w:szCs w:val="22"/>
                    </w:rPr>
                  </w:pPr>
                </w:p>
              </w:tc>
            </w:tr>
            <w:tr w:rsidR="00166558" w:rsidRPr="00A73D84" w14:paraId="1528F4BF" w14:textId="77777777" w:rsidTr="00A13FC3">
              <w:trPr>
                <w:gridAfter w:val="1"/>
                <w:wAfter w:w="8" w:type="dxa"/>
                <w:trHeight w:val="243"/>
              </w:trPr>
              <w:tc>
                <w:tcPr>
                  <w:tcW w:w="10080" w:type="dxa"/>
                  <w:gridSpan w:val="17"/>
                  <w:tcBorders>
                    <w:top w:val="single" w:sz="4" w:space="0" w:color="000000"/>
                    <w:left w:val="single" w:sz="4" w:space="0" w:color="000000"/>
                    <w:bottom w:val="single" w:sz="4" w:space="0" w:color="000000"/>
                    <w:right w:val="single" w:sz="4" w:space="0" w:color="000000"/>
                  </w:tcBorders>
                  <w:shd w:val="clear" w:color="auto" w:fill="C6D9F1"/>
                </w:tcPr>
                <w:p w14:paraId="15315271" w14:textId="77777777" w:rsidR="00166558" w:rsidRPr="00A73D84" w:rsidRDefault="00166558" w:rsidP="00166558">
                  <w:pPr>
                    <w:ind w:left="82"/>
                    <w:jc w:val="both"/>
                    <w:rPr>
                      <w:rFonts w:asciiTheme="minorHAnsi" w:eastAsia="Arial" w:hAnsiTheme="minorHAnsi" w:cstheme="minorHAnsi"/>
                      <w:b/>
                      <w:sz w:val="22"/>
                      <w:szCs w:val="22"/>
                    </w:rPr>
                  </w:pPr>
                  <w:r w:rsidRPr="00A73D84">
                    <w:rPr>
                      <w:rFonts w:asciiTheme="minorHAnsi" w:eastAsia="Arial" w:hAnsiTheme="minorHAnsi" w:cstheme="minorHAnsi"/>
                      <w:b/>
                      <w:sz w:val="22"/>
                      <w:szCs w:val="22"/>
                    </w:rPr>
                    <w:t>Activity 1.1</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C6D9F1"/>
                </w:tcPr>
                <w:p w14:paraId="2034658F" w14:textId="77777777" w:rsidR="00166558" w:rsidRPr="00A73D84" w:rsidRDefault="00166558" w:rsidP="00166558">
                  <w:pPr>
                    <w:jc w:val="both"/>
                    <w:rPr>
                      <w:rFonts w:asciiTheme="minorHAnsi" w:eastAsia="Arial" w:hAnsiTheme="minorHAnsi" w:cstheme="minorHAnsi"/>
                      <w:b/>
                      <w:sz w:val="22"/>
                      <w:szCs w:val="22"/>
                    </w:rPr>
                  </w:pPr>
                </w:p>
              </w:tc>
            </w:tr>
            <w:tr w:rsidR="00166558" w:rsidRPr="00A73D84" w14:paraId="43BFE8E1" w14:textId="77777777" w:rsidTr="00A13FC3">
              <w:trPr>
                <w:gridAfter w:val="1"/>
                <w:wAfter w:w="8" w:type="dxa"/>
                <w:trHeight w:val="225"/>
              </w:trPr>
              <w:tc>
                <w:tcPr>
                  <w:tcW w:w="34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41F609" w14:textId="77777777" w:rsidR="00166558" w:rsidRPr="00A73D84" w:rsidRDefault="00166558" w:rsidP="00166558">
                  <w:pPr>
                    <w:jc w:val="both"/>
                    <w:rPr>
                      <w:rFonts w:asciiTheme="minorHAnsi" w:eastAsia="Arial" w:hAnsiTheme="minorHAnsi" w:cstheme="minorHAnsi"/>
                      <w:sz w:val="22"/>
                      <w:szCs w:val="22"/>
                    </w:rPr>
                  </w:pPr>
                  <w:r w:rsidRPr="00A73D84">
                    <w:rPr>
                      <w:rFonts w:asciiTheme="minorHAnsi" w:eastAsia="Arial" w:hAnsiTheme="minorHAnsi" w:cstheme="minorHAnsi"/>
                      <w:sz w:val="22"/>
                      <w:szCs w:val="22"/>
                    </w:rPr>
                    <w:t>1.1.1</w:t>
                  </w:r>
                </w:p>
              </w:tc>
              <w:tc>
                <w:tcPr>
                  <w:tcW w:w="99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88AF62" w14:textId="77777777" w:rsidR="00166558" w:rsidRPr="00A73D84" w:rsidRDefault="00166558" w:rsidP="00166558">
                  <w:pPr>
                    <w:jc w:val="both"/>
                    <w:rPr>
                      <w:rFonts w:asciiTheme="minorHAnsi" w:eastAsia="Arial" w:hAnsiTheme="minorHAnsi" w:cstheme="minorHAnsi"/>
                      <w:sz w:val="22"/>
                      <w:szCs w:val="22"/>
                    </w:rPr>
                  </w:pPr>
                  <w:r w:rsidRPr="00A73D84">
                    <w:rPr>
                      <w:rFonts w:asciiTheme="minorHAnsi" w:eastAsia="Arial" w:hAnsiTheme="minorHAnsi" w:cstheme="minorHAnsi"/>
                      <w:sz w:val="22"/>
                      <w:szCs w:val="22"/>
                    </w:rPr>
                    <w:t> </w:t>
                  </w:r>
                </w:p>
              </w:tc>
              <w:tc>
                <w:tcPr>
                  <w:tcW w:w="1080" w:type="dxa"/>
                  <w:gridSpan w:val="3"/>
                  <w:tcBorders>
                    <w:top w:val="single" w:sz="4" w:space="0" w:color="000000"/>
                    <w:left w:val="single" w:sz="4" w:space="0" w:color="000000"/>
                    <w:bottom w:val="single" w:sz="4" w:space="0" w:color="000000"/>
                    <w:right w:val="single" w:sz="4" w:space="0" w:color="000000"/>
                  </w:tcBorders>
                </w:tcPr>
                <w:p w14:paraId="16BCFC99" w14:textId="77777777" w:rsidR="00166558" w:rsidRPr="00A73D84" w:rsidRDefault="00166558" w:rsidP="00166558">
                  <w:pPr>
                    <w:jc w:val="both"/>
                    <w:rPr>
                      <w:rFonts w:asciiTheme="minorHAnsi" w:eastAsia="Arial" w:hAnsiTheme="minorHAnsi" w:cstheme="minorHAnsi"/>
                      <w:sz w:val="22"/>
                      <w:szCs w:val="22"/>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3343AF" w14:textId="77777777" w:rsidR="00166558" w:rsidRPr="00A73D84" w:rsidRDefault="00166558" w:rsidP="00166558">
                  <w:pPr>
                    <w:jc w:val="both"/>
                    <w:rPr>
                      <w:rFonts w:asciiTheme="minorHAnsi" w:eastAsia="Arial" w:hAnsiTheme="minorHAnsi" w:cstheme="minorHAnsi"/>
                      <w:sz w:val="22"/>
                      <w:szCs w:val="22"/>
                    </w:rPr>
                  </w:pPr>
                  <w:r w:rsidRPr="00A73D84">
                    <w:rPr>
                      <w:rFonts w:asciiTheme="minorHAnsi" w:eastAsia="Arial" w:hAnsiTheme="minorHAnsi" w:cstheme="minorHAnsi"/>
                      <w:sz w:val="22"/>
                      <w:szCs w:val="22"/>
                    </w:rPr>
                    <w:t> </w:t>
                  </w:r>
                </w:p>
              </w:tc>
              <w:tc>
                <w:tcPr>
                  <w:tcW w:w="11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B88E91" w14:textId="77777777" w:rsidR="00166558" w:rsidRPr="00A73D84" w:rsidRDefault="00166558" w:rsidP="00166558">
                  <w:pPr>
                    <w:jc w:val="both"/>
                    <w:rPr>
                      <w:rFonts w:asciiTheme="minorHAnsi" w:eastAsia="Arial" w:hAnsiTheme="minorHAnsi" w:cstheme="minorHAnsi"/>
                      <w:sz w:val="22"/>
                      <w:szCs w:val="22"/>
                    </w:rPr>
                  </w:pPr>
                  <w:r w:rsidRPr="00A73D84">
                    <w:rPr>
                      <w:rFonts w:asciiTheme="minorHAnsi" w:eastAsia="Arial" w:hAnsiTheme="minorHAnsi" w:cstheme="minorHAnsi"/>
                      <w:sz w:val="22"/>
                      <w:szCs w:val="22"/>
                    </w:rPr>
                    <w:t> </w:t>
                  </w:r>
                </w:p>
              </w:tc>
              <w:tc>
                <w:tcPr>
                  <w:tcW w:w="12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4227D1" w14:textId="77777777" w:rsidR="00166558" w:rsidRPr="00A73D84" w:rsidRDefault="00166558" w:rsidP="00166558">
                  <w:pPr>
                    <w:jc w:val="both"/>
                    <w:rPr>
                      <w:rFonts w:asciiTheme="minorHAnsi" w:eastAsia="Arial" w:hAnsiTheme="minorHAnsi" w:cstheme="minorHAnsi"/>
                      <w:sz w:val="22"/>
                      <w:szCs w:val="22"/>
                    </w:rPr>
                  </w:pPr>
                  <w:r w:rsidRPr="00A73D84">
                    <w:rPr>
                      <w:rFonts w:asciiTheme="minorHAnsi" w:eastAsia="Arial" w:hAnsiTheme="minorHAnsi" w:cstheme="minorHAnsi"/>
                      <w:sz w:val="22"/>
                      <w:szCs w:val="22"/>
                    </w:rPr>
                    <w:t> </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FE6048" w14:textId="77777777" w:rsidR="00166558" w:rsidRPr="00A73D84" w:rsidRDefault="00166558" w:rsidP="00166558">
                  <w:pPr>
                    <w:jc w:val="both"/>
                    <w:rPr>
                      <w:rFonts w:asciiTheme="minorHAnsi" w:eastAsia="Arial" w:hAnsiTheme="minorHAnsi" w:cstheme="minorHAnsi"/>
                      <w:sz w:val="22"/>
                      <w:szCs w:val="22"/>
                    </w:rPr>
                  </w:pPr>
                  <w:r w:rsidRPr="00A73D84">
                    <w:rPr>
                      <w:rFonts w:asciiTheme="minorHAnsi" w:eastAsia="Arial" w:hAnsiTheme="minorHAnsi" w:cstheme="minorHAnsi"/>
                      <w:sz w:val="22"/>
                      <w:szCs w:val="22"/>
                    </w:rPr>
                    <w:t> </w:t>
                  </w:r>
                </w:p>
              </w:tc>
              <w:tc>
                <w:tcPr>
                  <w:tcW w:w="900" w:type="dxa"/>
                  <w:gridSpan w:val="3"/>
                  <w:tcBorders>
                    <w:top w:val="single" w:sz="4" w:space="0" w:color="000000"/>
                    <w:left w:val="single" w:sz="4" w:space="0" w:color="000000"/>
                    <w:bottom w:val="single" w:sz="4" w:space="0" w:color="000000"/>
                    <w:right w:val="single" w:sz="4" w:space="0" w:color="000000"/>
                  </w:tcBorders>
                </w:tcPr>
                <w:p w14:paraId="10C07E74" w14:textId="77777777" w:rsidR="00166558" w:rsidRPr="00A73D84" w:rsidRDefault="00166558" w:rsidP="00166558">
                  <w:pPr>
                    <w:jc w:val="both"/>
                    <w:rPr>
                      <w:rFonts w:asciiTheme="minorHAnsi" w:eastAsia="Arial" w:hAnsiTheme="minorHAnsi" w:cstheme="minorHAnsi"/>
                      <w:sz w:val="22"/>
                      <w:szCs w:val="22"/>
                    </w:rPr>
                  </w:pPr>
                </w:p>
              </w:tc>
            </w:tr>
            <w:tr w:rsidR="00166558" w:rsidRPr="00A73D84" w14:paraId="290194C1" w14:textId="77777777" w:rsidTr="00A13FC3">
              <w:trPr>
                <w:gridAfter w:val="1"/>
                <w:wAfter w:w="8" w:type="dxa"/>
                <w:trHeight w:val="243"/>
              </w:trPr>
              <w:tc>
                <w:tcPr>
                  <w:tcW w:w="34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55D72E" w14:textId="77777777" w:rsidR="00166558" w:rsidRPr="00A73D84" w:rsidRDefault="00166558" w:rsidP="00166558">
                  <w:pPr>
                    <w:jc w:val="both"/>
                    <w:rPr>
                      <w:rFonts w:asciiTheme="minorHAnsi" w:eastAsia="Arial" w:hAnsiTheme="minorHAnsi" w:cstheme="minorHAnsi"/>
                      <w:sz w:val="22"/>
                      <w:szCs w:val="22"/>
                    </w:rPr>
                  </w:pPr>
                  <w:r w:rsidRPr="00A73D84">
                    <w:rPr>
                      <w:rFonts w:asciiTheme="minorHAnsi" w:eastAsia="Arial" w:hAnsiTheme="minorHAnsi" w:cstheme="minorHAnsi"/>
                      <w:sz w:val="22"/>
                      <w:szCs w:val="22"/>
                    </w:rPr>
                    <w:t xml:space="preserve">1.1.2 </w:t>
                  </w:r>
                </w:p>
              </w:tc>
              <w:tc>
                <w:tcPr>
                  <w:tcW w:w="99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2CD893" w14:textId="77777777" w:rsidR="00166558" w:rsidRPr="00A73D84" w:rsidRDefault="00166558" w:rsidP="00166558">
                  <w:pPr>
                    <w:jc w:val="both"/>
                    <w:rPr>
                      <w:rFonts w:asciiTheme="minorHAnsi" w:eastAsia="Arial" w:hAnsiTheme="minorHAnsi" w:cstheme="minorHAnsi"/>
                      <w:sz w:val="22"/>
                      <w:szCs w:val="22"/>
                    </w:rPr>
                  </w:pPr>
                  <w:r w:rsidRPr="00A73D84">
                    <w:rPr>
                      <w:rFonts w:asciiTheme="minorHAnsi" w:eastAsia="Arial" w:hAnsiTheme="minorHAnsi" w:cstheme="minorHAnsi"/>
                      <w:sz w:val="22"/>
                      <w:szCs w:val="22"/>
                    </w:rPr>
                    <w:t> </w:t>
                  </w:r>
                </w:p>
              </w:tc>
              <w:tc>
                <w:tcPr>
                  <w:tcW w:w="1080" w:type="dxa"/>
                  <w:gridSpan w:val="3"/>
                  <w:tcBorders>
                    <w:top w:val="single" w:sz="4" w:space="0" w:color="000000"/>
                    <w:left w:val="single" w:sz="4" w:space="0" w:color="000000"/>
                    <w:bottom w:val="single" w:sz="4" w:space="0" w:color="000000"/>
                    <w:right w:val="single" w:sz="4" w:space="0" w:color="000000"/>
                  </w:tcBorders>
                </w:tcPr>
                <w:p w14:paraId="3F7D6993" w14:textId="77777777" w:rsidR="00166558" w:rsidRPr="00A73D84" w:rsidRDefault="00166558" w:rsidP="00166558">
                  <w:pPr>
                    <w:jc w:val="both"/>
                    <w:rPr>
                      <w:rFonts w:asciiTheme="minorHAnsi" w:eastAsia="Arial" w:hAnsiTheme="minorHAnsi" w:cstheme="minorHAnsi"/>
                      <w:sz w:val="22"/>
                      <w:szCs w:val="22"/>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481501" w14:textId="77777777" w:rsidR="00166558" w:rsidRPr="00A73D84" w:rsidRDefault="00166558" w:rsidP="00166558">
                  <w:pPr>
                    <w:jc w:val="both"/>
                    <w:rPr>
                      <w:rFonts w:asciiTheme="minorHAnsi" w:eastAsia="Arial" w:hAnsiTheme="minorHAnsi" w:cstheme="minorHAnsi"/>
                      <w:sz w:val="22"/>
                      <w:szCs w:val="22"/>
                    </w:rPr>
                  </w:pPr>
                  <w:r w:rsidRPr="00A73D84">
                    <w:rPr>
                      <w:rFonts w:asciiTheme="minorHAnsi" w:eastAsia="Arial" w:hAnsiTheme="minorHAnsi" w:cstheme="minorHAnsi"/>
                      <w:sz w:val="22"/>
                      <w:szCs w:val="22"/>
                    </w:rPr>
                    <w:t> </w:t>
                  </w:r>
                </w:p>
              </w:tc>
              <w:tc>
                <w:tcPr>
                  <w:tcW w:w="11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5A90B7" w14:textId="77777777" w:rsidR="00166558" w:rsidRPr="00A73D84" w:rsidRDefault="00166558" w:rsidP="00166558">
                  <w:pPr>
                    <w:jc w:val="both"/>
                    <w:rPr>
                      <w:rFonts w:asciiTheme="minorHAnsi" w:eastAsia="Arial" w:hAnsiTheme="minorHAnsi" w:cstheme="minorHAnsi"/>
                      <w:sz w:val="22"/>
                      <w:szCs w:val="22"/>
                    </w:rPr>
                  </w:pPr>
                  <w:r w:rsidRPr="00A73D84">
                    <w:rPr>
                      <w:rFonts w:asciiTheme="minorHAnsi" w:eastAsia="Arial" w:hAnsiTheme="minorHAnsi" w:cstheme="minorHAnsi"/>
                      <w:sz w:val="22"/>
                      <w:szCs w:val="22"/>
                    </w:rPr>
                    <w:t> </w:t>
                  </w:r>
                </w:p>
              </w:tc>
              <w:tc>
                <w:tcPr>
                  <w:tcW w:w="12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6EB604" w14:textId="77777777" w:rsidR="00166558" w:rsidRPr="00A73D84" w:rsidRDefault="00166558" w:rsidP="00166558">
                  <w:pPr>
                    <w:jc w:val="both"/>
                    <w:rPr>
                      <w:rFonts w:asciiTheme="minorHAnsi" w:eastAsia="Arial" w:hAnsiTheme="minorHAnsi" w:cstheme="minorHAnsi"/>
                      <w:sz w:val="22"/>
                      <w:szCs w:val="22"/>
                    </w:rPr>
                  </w:pPr>
                  <w:r w:rsidRPr="00A73D84">
                    <w:rPr>
                      <w:rFonts w:asciiTheme="minorHAnsi" w:eastAsia="Arial" w:hAnsiTheme="minorHAnsi" w:cstheme="minorHAnsi"/>
                      <w:sz w:val="22"/>
                      <w:szCs w:val="22"/>
                    </w:rPr>
                    <w:t> </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4982E8" w14:textId="77777777" w:rsidR="00166558" w:rsidRPr="00A73D84" w:rsidRDefault="00166558" w:rsidP="00166558">
                  <w:pPr>
                    <w:jc w:val="both"/>
                    <w:rPr>
                      <w:rFonts w:asciiTheme="minorHAnsi" w:eastAsia="Arial" w:hAnsiTheme="minorHAnsi" w:cstheme="minorHAnsi"/>
                      <w:sz w:val="22"/>
                      <w:szCs w:val="22"/>
                    </w:rPr>
                  </w:pPr>
                  <w:r w:rsidRPr="00A73D84">
                    <w:rPr>
                      <w:rFonts w:asciiTheme="minorHAnsi" w:eastAsia="Arial" w:hAnsiTheme="minorHAnsi" w:cstheme="minorHAnsi"/>
                      <w:sz w:val="22"/>
                      <w:szCs w:val="22"/>
                    </w:rPr>
                    <w:t> </w:t>
                  </w:r>
                </w:p>
              </w:tc>
              <w:tc>
                <w:tcPr>
                  <w:tcW w:w="900" w:type="dxa"/>
                  <w:gridSpan w:val="3"/>
                  <w:tcBorders>
                    <w:top w:val="single" w:sz="4" w:space="0" w:color="000000"/>
                    <w:left w:val="single" w:sz="4" w:space="0" w:color="000000"/>
                    <w:bottom w:val="single" w:sz="4" w:space="0" w:color="000000"/>
                    <w:right w:val="single" w:sz="4" w:space="0" w:color="000000"/>
                  </w:tcBorders>
                </w:tcPr>
                <w:p w14:paraId="3F2FD4C0" w14:textId="77777777" w:rsidR="00166558" w:rsidRPr="00A73D84" w:rsidRDefault="00166558" w:rsidP="00166558">
                  <w:pPr>
                    <w:jc w:val="both"/>
                    <w:rPr>
                      <w:rFonts w:asciiTheme="minorHAnsi" w:eastAsia="Arial" w:hAnsiTheme="minorHAnsi" w:cstheme="minorHAnsi"/>
                      <w:sz w:val="22"/>
                      <w:szCs w:val="22"/>
                    </w:rPr>
                  </w:pPr>
                </w:p>
              </w:tc>
            </w:tr>
            <w:tr w:rsidR="00166558" w:rsidRPr="00A73D84" w14:paraId="29CE73F0" w14:textId="77777777" w:rsidTr="00A13FC3">
              <w:trPr>
                <w:gridAfter w:val="1"/>
                <w:wAfter w:w="8" w:type="dxa"/>
                <w:trHeight w:val="243"/>
              </w:trPr>
              <w:tc>
                <w:tcPr>
                  <w:tcW w:w="34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B26203" w14:textId="77777777" w:rsidR="00166558" w:rsidRPr="00A73D84" w:rsidRDefault="00166558" w:rsidP="00166558">
                  <w:pPr>
                    <w:jc w:val="both"/>
                    <w:rPr>
                      <w:rFonts w:asciiTheme="minorHAnsi" w:eastAsia="Arial" w:hAnsiTheme="minorHAnsi" w:cstheme="minorHAnsi"/>
                      <w:sz w:val="22"/>
                      <w:szCs w:val="22"/>
                    </w:rPr>
                  </w:pPr>
                  <w:r w:rsidRPr="00A73D84">
                    <w:rPr>
                      <w:rFonts w:asciiTheme="minorHAnsi" w:eastAsia="Arial" w:hAnsiTheme="minorHAnsi" w:cstheme="minorHAnsi"/>
                      <w:sz w:val="22"/>
                      <w:szCs w:val="22"/>
                    </w:rPr>
                    <w:t>.... </w:t>
                  </w:r>
                </w:p>
              </w:tc>
              <w:tc>
                <w:tcPr>
                  <w:tcW w:w="99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66F1F2" w14:textId="77777777" w:rsidR="00166558" w:rsidRPr="00A73D84" w:rsidRDefault="00166558" w:rsidP="00166558">
                  <w:pPr>
                    <w:jc w:val="both"/>
                    <w:rPr>
                      <w:rFonts w:asciiTheme="minorHAnsi" w:eastAsia="Arial" w:hAnsiTheme="minorHAnsi" w:cstheme="minorHAnsi"/>
                      <w:sz w:val="22"/>
                      <w:szCs w:val="22"/>
                    </w:rPr>
                  </w:pPr>
                  <w:r w:rsidRPr="00A73D84">
                    <w:rPr>
                      <w:rFonts w:asciiTheme="minorHAnsi" w:eastAsia="Arial" w:hAnsiTheme="minorHAnsi" w:cstheme="minorHAnsi"/>
                      <w:sz w:val="22"/>
                      <w:szCs w:val="22"/>
                    </w:rPr>
                    <w:t> </w:t>
                  </w:r>
                </w:p>
              </w:tc>
              <w:tc>
                <w:tcPr>
                  <w:tcW w:w="1080" w:type="dxa"/>
                  <w:gridSpan w:val="3"/>
                  <w:tcBorders>
                    <w:top w:val="single" w:sz="4" w:space="0" w:color="000000"/>
                    <w:left w:val="single" w:sz="4" w:space="0" w:color="000000"/>
                    <w:bottom w:val="single" w:sz="4" w:space="0" w:color="000000"/>
                    <w:right w:val="single" w:sz="4" w:space="0" w:color="000000"/>
                  </w:tcBorders>
                </w:tcPr>
                <w:p w14:paraId="115C9746" w14:textId="77777777" w:rsidR="00166558" w:rsidRPr="00A73D84" w:rsidRDefault="00166558" w:rsidP="00166558">
                  <w:pPr>
                    <w:jc w:val="both"/>
                    <w:rPr>
                      <w:rFonts w:asciiTheme="minorHAnsi" w:eastAsia="Arial" w:hAnsiTheme="minorHAnsi" w:cstheme="minorHAnsi"/>
                      <w:sz w:val="22"/>
                      <w:szCs w:val="22"/>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242169" w14:textId="77777777" w:rsidR="00166558" w:rsidRPr="00A73D84" w:rsidRDefault="00166558" w:rsidP="00166558">
                  <w:pPr>
                    <w:jc w:val="both"/>
                    <w:rPr>
                      <w:rFonts w:asciiTheme="minorHAnsi" w:eastAsia="Arial" w:hAnsiTheme="minorHAnsi" w:cstheme="minorHAnsi"/>
                      <w:sz w:val="22"/>
                      <w:szCs w:val="22"/>
                    </w:rPr>
                  </w:pPr>
                  <w:r w:rsidRPr="00A73D84">
                    <w:rPr>
                      <w:rFonts w:asciiTheme="minorHAnsi" w:eastAsia="Arial" w:hAnsiTheme="minorHAnsi" w:cstheme="minorHAnsi"/>
                      <w:sz w:val="22"/>
                      <w:szCs w:val="22"/>
                    </w:rPr>
                    <w:t> </w:t>
                  </w:r>
                </w:p>
              </w:tc>
              <w:tc>
                <w:tcPr>
                  <w:tcW w:w="11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228FD7" w14:textId="77777777" w:rsidR="00166558" w:rsidRPr="00A73D84" w:rsidRDefault="00166558" w:rsidP="00166558">
                  <w:pPr>
                    <w:jc w:val="both"/>
                    <w:rPr>
                      <w:rFonts w:asciiTheme="minorHAnsi" w:eastAsia="Arial" w:hAnsiTheme="minorHAnsi" w:cstheme="minorHAnsi"/>
                      <w:sz w:val="22"/>
                      <w:szCs w:val="22"/>
                    </w:rPr>
                  </w:pPr>
                  <w:r w:rsidRPr="00A73D84">
                    <w:rPr>
                      <w:rFonts w:asciiTheme="minorHAnsi" w:eastAsia="Arial" w:hAnsiTheme="minorHAnsi" w:cstheme="minorHAnsi"/>
                      <w:sz w:val="22"/>
                      <w:szCs w:val="22"/>
                    </w:rPr>
                    <w:t> </w:t>
                  </w:r>
                </w:p>
              </w:tc>
              <w:tc>
                <w:tcPr>
                  <w:tcW w:w="12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F4E4A8" w14:textId="77777777" w:rsidR="00166558" w:rsidRPr="00A73D84" w:rsidRDefault="00166558" w:rsidP="00166558">
                  <w:pPr>
                    <w:jc w:val="both"/>
                    <w:rPr>
                      <w:rFonts w:asciiTheme="minorHAnsi" w:eastAsia="Arial" w:hAnsiTheme="minorHAnsi" w:cstheme="minorHAnsi"/>
                      <w:sz w:val="22"/>
                      <w:szCs w:val="22"/>
                    </w:rPr>
                  </w:pPr>
                  <w:r w:rsidRPr="00A73D84">
                    <w:rPr>
                      <w:rFonts w:asciiTheme="minorHAnsi" w:eastAsia="Arial" w:hAnsiTheme="minorHAnsi" w:cstheme="minorHAnsi"/>
                      <w:sz w:val="22"/>
                      <w:szCs w:val="22"/>
                    </w:rPr>
                    <w:t> </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4A154" w14:textId="77777777" w:rsidR="00166558" w:rsidRPr="00A73D84" w:rsidRDefault="00166558" w:rsidP="00166558">
                  <w:pPr>
                    <w:jc w:val="both"/>
                    <w:rPr>
                      <w:rFonts w:asciiTheme="minorHAnsi" w:eastAsia="Arial" w:hAnsiTheme="minorHAnsi" w:cstheme="minorHAnsi"/>
                      <w:sz w:val="22"/>
                      <w:szCs w:val="22"/>
                    </w:rPr>
                  </w:pPr>
                  <w:r w:rsidRPr="00A73D84">
                    <w:rPr>
                      <w:rFonts w:asciiTheme="minorHAnsi" w:eastAsia="Arial" w:hAnsiTheme="minorHAnsi" w:cstheme="minorHAnsi"/>
                      <w:sz w:val="22"/>
                      <w:szCs w:val="22"/>
                    </w:rPr>
                    <w:t> </w:t>
                  </w:r>
                </w:p>
              </w:tc>
              <w:tc>
                <w:tcPr>
                  <w:tcW w:w="900" w:type="dxa"/>
                  <w:gridSpan w:val="3"/>
                  <w:tcBorders>
                    <w:top w:val="single" w:sz="4" w:space="0" w:color="000000"/>
                    <w:left w:val="single" w:sz="4" w:space="0" w:color="000000"/>
                    <w:bottom w:val="single" w:sz="4" w:space="0" w:color="000000"/>
                    <w:right w:val="single" w:sz="4" w:space="0" w:color="000000"/>
                  </w:tcBorders>
                </w:tcPr>
                <w:p w14:paraId="05DDD203" w14:textId="77777777" w:rsidR="00166558" w:rsidRPr="00A73D84" w:rsidRDefault="00166558" w:rsidP="00166558">
                  <w:pPr>
                    <w:jc w:val="both"/>
                    <w:rPr>
                      <w:rFonts w:asciiTheme="minorHAnsi" w:eastAsia="Arial" w:hAnsiTheme="minorHAnsi" w:cstheme="minorHAnsi"/>
                      <w:sz w:val="22"/>
                      <w:szCs w:val="22"/>
                    </w:rPr>
                  </w:pPr>
                </w:p>
              </w:tc>
            </w:tr>
            <w:tr w:rsidR="00166558" w:rsidRPr="00A73D84" w14:paraId="7DD52561" w14:textId="77777777" w:rsidTr="00A13FC3">
              <w:trPr>
                <w:gridAfter w:val="1"/>
                <w:wAfter w:w="8" w:type="dxa"/>
                <w:trHeight w:val="243"/>
              </w:trPr>
              <w:tc>
                <w:tcPr>
                  <w:tcW w:w="34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429686" w14:textId="77777777" w:rsidR="00166558" w:rsidRPr="00A73D84" w:rsidRDefault="00166558" w:rsidP="00166558">
                  <w:pPr>
                    <w:jc w:val="both"/>
                    <w:rPr>
                      <w:rFonts w:asciiTheme="minorHAnsi" w:eastAsia="Arial" w:hAnsiTheme="minorHAnsi" w:cstheme="minorHAnsi"/>
                      <w:sz w:val="22"/>
                      <w:szCs w:val="22"/>
                    </w:rPr>
                  </w:pPr>
                  <w:r w:rsidRPr="00A73D84">
                    <w:rPr>
                      <w:rFonts w:asciiTheme="minorHAnsi" w:eastAsia="Arial" w:hAnsiTheme="minorHAnsi" w:cstheme="minorHAnsi"/>
                      <w:sz w:val="22"/>
                      <w:szCs w:val="22"/>
                    </w:rPr>
                    <w:t>1.1.5</w:t>
                  </w:r>
                </w:p>
              </w:tc>
              <w:tc>
                <w:tcPr>
                  <w:tcW w:w="99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9598CD" w14:textId="77777777" w:rsidR="00166558" w:rsidRPr="00A73D84" w:rsidRDefault="00166558" w:rsidP="00166558">
                  <w:pPr>
                    <w:jc w:val="both"/>
                    <w:rPr>
                      <w:rFonts w:asciiTheme="minorHAnsi" w:eastAsia="Arial" w:hAnsiTheme="minorHAnsi" w:cstheme="minorHAnsi"/>
                      <w:sz w:val="22"/>
                      <w:szCs w:val="22"/>
                    </w:rPr>
                  </w:pPr>
                </w:p>
              </w:tc>
              <w:tc>
                <w:tcPr>
                  <w:tcW w:w="1080" w:type="dxa"/>
                  <w:gridSpan w:val="3"/>
                  <w:tcBorders>
                    <w:top w:val="single" w:sz="4" w:space="0" w:color="000000"/>
                    <w:left w:val="single" w:sz="4" w:space="0" w:color="000000"/>
                    <w:bottom w:val="single" w:sz="4" w:space="0" w:color="000000"/>
                    <w:right w:val="single" w:sz="4" w:space="0" w:color="000000"/>
                  </w:tcBorders>
                </w:tcPr>
                <w:p w14:paraId="1713CFB6" w14:textId="77777777" w:rsidR="00166558" w:rsidRPr="00A73D84" w:rsidRDefault="00166558" w:rsidP="00166558">
                  <w:pPr>
                    <w:jc w:val="both"/>
                    <w:rPr>
                      <w:rFonts w:asciiTheme="minorHAnsi" w:eastAsia="Arial" w:hAnsiTheme="minorHAnsi" w:cstheme="minorHAnsi"/>
                      <w:sz w:val="22"/>
                      <w:szCs w:val="22"/>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14276C" w14:textId="77777777" w:rsidR="00166558" w:rsidRPr="00A73D84" w:rsidRDefault="00166558" w:rsidP="00166558">
                  <w:pPr>
                    <w:jc w:val="both"/>
                    <w:rPr>
                      <w:rFonts w:asciiTheme="minorHAnsi" w:eastAsia="Arial" w:hAnsiTheme="minorHAnsi" w:cstheme="minorHAnsi"/>
                      <w:sz w:val="22"/>
                      <w:szCs w:val="22"/>
                    </w:rPr>
                  </w:pPr>
                </w:p>
              </w:tc>
              <w:tc>
                <w:tcPr>
                  <w:tcW w:w="11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393DD1" w14:textId="77777777" w:rsidR="00166558" w:rsidRPr="00A73D84" w:rsidRDefault="00166558" w:rsidP="00166558">
                  <w:pPr>
                    <w:jc w:val="both"/>
                    <w:rPr>
                      <w:rFonts w:asciiTheme="minorHAnsi" w:eastAsia="Arial" w:hAnsiTheme="minorHAnsi" w:cstheme="minorHAnsi"/>
                      <w:sz w:val="22"/>
                      <w:szCs w:val="22"/>
                    </w:rPr>
                  </w:pPr>
                </w:p>
              </w:tc>
              <w:tc>
                <w:tcPr>
                  <w:tcW w:w="12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053DD7" w14:textId="77777777" w:rsidR="00166558" w:rsidRPr="00A73D84" w:rsidRDefault="00166558" w:rsidP="00166558">
                  <w:pPr>
                    <w:jc w:val="both"/>
                    <w:rPr>
                      <w:rFonts w:asciiTheme="minorHAnsi" w:eastAsia="Arial" w:hAnsiTheme="minorHAnsi" w:cstheme="minorHAnsi"/>
                      <w:sz w:val="22"/>
                      <w:szCs w:val="22"/>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221C73" w14:textId="77777777" w:rsidR="00166558" w:rsidRPr="00A73D84" w:rsidRDefault="00166558" w:rsidP="00166558">
                  <w:pPr>
                    <w:jc w:val="both"/>
                    <w:rPr>
                      <w:rFonts w:asciiTheme="minorHAnsi" w:eastAsia="Arial" w:hAnsiTheme="minorHAnsi" w:cstheme="minorHAnsi"/>
                      <w:sz w:val="22"/>
                      <w:szCs w:val="22"/>
                    </w:rPr>
                  </w:pPr>
                </w:p>
              </w:tc>
              <w:tc>
                <w:tcPr>
                  <w:tcW w:w="900" w:type="dxa"/>
                  <w:gridSpan w:val="3"/>
                  <w:tcBorders>
                    <w:top w:val="single" w:sz="4" w:space="0" w:color="000000"/>
                    <w:left w:val="single" w:sz="4" w:space="0" w:color="000000"/>
                    <w:bottom w:val="single" w:sz="4" w:space="0" w:color="000000"/>
                    <w:right w:val="single" w:sz="4" w:space="0" w:color="000000"/>
                  </w:tcBorders>
                </w:tcPr>
                <w:p w14:paraId="60AA3C38" w14:textId="77777777" w:rsidR="00166558" w:rsidRPr="00A73D84" w:rsidRDefault="00166558" w:rsidP="00166558">
                  <w:pPr>
                    <w:jc w:val="both"/>
                    <w:rPr>
                      <w:rFonts w:asciiTheme="minorHAnsi" w:eastAsia="Arial" w:hAnsiTheme="minorHAnsi" w:cstheme="minorHAnsi"/>
                      <w:sz w:val="22"/>
                      <w:szCs w:val="22"/>
                    </w:rPr>
                  </w:pPr>
                </w:p>
              </w:tc>
            </w:tr>
            <w:tr w:rsidR="00166558" w:rsidRPr="00A73D84" w14:paraId="5CABE1FA" w14:textId="77777777" w:rsidTr="00A13FC3">
              <w:tblPrEx>
                <w:shd w:val="clear" w:color="auto" w:fill="FFFFFF" w:themeFill="background1"/>
                <w:tblCellMar>
                  <w:left w:w="108" w:type="dxa"/>
                  <w:right w:w="108" w:type="dxa"/>
                </w:tblCellMar>
              </w:tblPrEx>
              <w:trPr>
                <w:gridAfter w:val="1"/>
                <w:wAfter w:w="8" w:type="dxa"/>
                <w:trHeight w:val="243"/>
              </w:trPr>
              <w:tc>
                <w:tcPr>
                  <w:tcW w:w="6570" w:type="dxa"/>
                  <w:gridSpan w:val="11"/>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507EFCC" w14:textId="77777777" w:rsidR="00166558" w:rsidRPr="00A73D84" w:rsidRDefault="00166558" w:rsidP="00166558">
                  <w:pPr>
                    <w:jc w:val="both"/>
                    <w:rPr>
                      <w:rFonts w:asciiTheme="minorHAnsi" w:eastAsia="Arial" w:hAnsiTheme="minorHAnsi" w:cstheme="minorHAnsi"/>
                      <w:b/>
                      <w:bCs/>
                      <w:sz w:val="22"/>
                      <w:szCs w:val="22"/>
                    </w:rPr>
                  </w:pPr>
                  <w:r w:rsidRPr="00A73D84">
                    <w:rPr>
                      <w:rFonts w:asciiTheme="minorHAnsi" w:eastAsia="Arial" w:hAnsiTheme="minorHAnsi" w:cstheme="minorHAnsi"/>
                      <w:b/>
                      <w:bCs/>
                      <w:sz w:val="22"/>
                      <w:szCs w:val="22"/>
                    </w:rPr>
                    <w:t>Sub-total for Activity 1.1</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C876529" w14:textId="77777777" w:rsidR="00166558" w:rsidRPr="00A73D84" w:rsidRDefault="00166558" w:rsidP="00166558">
                  <w:pPr>
                    <w:jc w:val="both"/>
                    <w:rPr>
                      <w:rFonts w:asciiTheme="minorHAnsi" w:eastAsia="Arial" w:hAnsiTheme="minorHAnsi" w:cstheme="minorHAnsi"/>
                      <w:sz w:val="22"/>
                      <w:szCs w:val="22"/>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140C012" w14:textId="77777777" w:rsidR="00166558" w:rsidRPr="00A73D84" w:rsidRDefault="00166558" w:rsidP="00166558">
                  <w:pPr>
                    <w:jc w:val="both"/>
                    <w:rPr>
                      <w:rFonts w:asciiTheme="minorHAnsi" w:eastAsia="Arial" w:hAnsiTheme="minorHAnsi" w:cstheme="minorHAnsi"/>
                      <w:sz w:val="22"/>
                      <w:szCs w:val="22"/>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C1534C7" w14:textId="77777777" w:rsidR="00166558" w:rsidRPr="00A73D84" w:rsidRDefault="00166558" w:rsidP="00166558">
                  <w:pPr>
                    <w:jc w:val="both"/>
                    <w:rPr>
                      <w:rFonts w:asciiTheme="minorHAnsi" w:eastAsia="Arial" w:hAnsiTheme="minorHAnsi" w:cstheme="minorHAnsi"/>
                      <w:sz w:val="22"/>
                      <w:szCs w:val="22"/>
                    </w:rPr>
                  </w:pP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44967FA6" w14:textId="77777777" w:rsidR="00166558" w:rsidRPr="00A73D84" w:rsidRDefault="00166558" w:rsidP="00166558">
                  <w:pPr>
                    <w:jc w:val="both"/>
                    <w:rPr>
                      <w:rFonts w:asciiTheme="minorHAnsi" w:eastAsia="Arial" w:hAnsiTheme="minorHAnsi" w:cstheme="minorHAnsi"/>
                      <w:sz w:val="22"/>
                      <w:szCs w:val="22"/>
                    </w:rPr>
                  </w:pPr>
                </w:p>
              </w:tc>
            </w:tr>
            <w:tr w:rsidR="00166558" w:rsidRPr="00A73D84" w14:paraId="49637575" w14:textId="77777777" w:rsidTr="00A13FC3">
              <w:trPr>
                <w:gridAfter w:val="1"/>
                <w:wAfter w:w="8" w:type="dxa"/>
                <w:trHeight w:val="243"/>
              </w:trPr>
              <w:tc>
                <w:tcPr>
                  <w:tcW w:w="10080" w:type="dxa"/>
                  <w:gridSpan w:val="17"/>
                  <w:tcBorders>
                    <w:top w:val="single" w:sz="4" w:space="0" w:color="000000"/>
                    <w:left w:val="single" w:sz="4" w:space="0" w:color="000000"/>
                    <w:bottom w:val="single" w:sz="4" w:space="0" w:color="000000"/>
                    <w:right w:val="single" w:sz="4" w:space="0" w:color="000000"/>
                  </w:tcBorders>
                  <w:shd w:val="clear" w:color="auto" w:fill="C6D9F1"/>
                </w:tcPr>
                <w:p w14:paraId="49090DBC" w14:textId="77777777" w:rsidR="00166558" w:rsidRPr="00A73D84" w:rsidRDefault="00166558" w:rsidP="00166558">
                  <w:pPr>
                    <w:ind w:left="82"/>
                    <w:jc w:val="both"/>
                    <w:rPr>
                      <w:rFonts w:asciiTheme="minorHAnsi" w:eastAsia="Arial" w:hAnsiTheme="minorHAnsi" w:cstheme="minorHAnsi"/>
                      <w:b/>
                      <w:sz w:val="22"/>
                      <w:szCs w:val="22"/>
                    </w:rPr>
                  </w:pPr>
                  <w:r w:rsidRPr="00A73D84">
                    <w:rPr>
                      <w:rFonts w:asciiTheme="minorHAnsi" w:eastAsia="Arial" w:hAnsiTheme="minorHAnsi" w:cstheme="minorHAnsi"/>
                      <w:b/>
                      <w:sz w:val="22"/>
                      <w:szCs w:val="22"/>
                    </w:rPr>
                    <w:t xml:space="preserve">Activity 1.2 </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C6D9F1"/>
                </w:tcPr>
                <w:p w14:paraId="7B60BDEF" w14:textId="77777777" w:rsidR="00166558" w:rsidRPr="00A73D84" w:rsidRDefault="00166558" w:rsidP="00166558">
                  <w:pPr>
                    <w:jc w:val="both"/>
                    <w:rPr>
                      <w:rFonts w:asciiTheme="minorHAnsi" w:eastAsia="Arial" w:hAnsiTheme="minorHAnsi" w:cstheme="minorHAnsi"/>
                      <w:b/>
                      <w:sz w:val="22"/>
                      <w:szCs w:val="22"/>
                    </w:rPr>
                  </w:pPr>
                </w:p>
              </w:tc>
            </w:tr>
            <w:tr w:rsidR="00166558" w:rsidRPr="00A73D84" w14:paraId="0F5874E5" w14:textId="77777777" w:rsidTr="00A13FC3">
              <w:trPr>
                <w:gridAfter w:val="1"/>
                <w:wAfter w:w="8" w:type="dxa"/>
                <w:trHeight w:val="225"/>
              </w:trPr>
              <w:tc>
                <w:tcPr>
                  <w:tcW w:w="34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9DD842" w14:textId="77777777" w:rsidR="00166558" w:rsidRPr="00A73D84" w:rsidRDefault="00166558" w:rsidP="00166558">
                  <w:pPr>
                    <w:jc w:val="both"/>
                    <w:rPr>
                      <w:rFonts w:asciiTheme="minorHAnsi" w:eastAsia="Arial" w:hAnsiTheme="minorHAnsi" w:cstheme="minorHAnsi"/>
                      <w:sz w:val="22"/>
                      <w:szCs w:val="22"/>
                    </w:rPr>
                  </w:pPr>
                  <w:r w:rsidRPr="00A73D84">
                    <w:rPr>
                      <w:rFonts w:asciiTheme="minorHAnsi" w:eastAsia="Arial" w:hAnsiTheme="minorHAnsi" w:cstheme="minorHAnsi"/>
                      <w:sz w:val="22"/>
                      <w:szCs w:val="22"/>
                    </w:rPr>
                    <w:t>1.2.1</w:t>
                  </w:r>
                </w:p>
              </w:tc>
              <w:tc>
                <w:tcPr>
                  <w:tcW w:w="99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7E0BC8" w14:textId="77777777" w:rsidR="00166558" w:rsidRPr="00A73D84" w:rsidRDefault="00166558" w:rsidP="00166558">
                  <w:pPr>
                    <w:jc w:val="both"/>
                    <w:rPr>
                      <w:rFonts w:asciiTheme="minorHAnsi" w:eastAsia="Arial" w:hAnsiTheme="minorHAnsi" w:cstheme="minorHAnsi"/>
                      <w:sz w:val="22"/>
                      <w:szCs w:val="22"/>
                    </w:rPr>
                  </w:pPr>
                </w:p>
              </w:tc>
              <w:tc>
                <w:tcPr>
                  <w:tcW w:w="1080" w:type="dxa"/>
                  <w:gridSpan w:val="3"/>
                  <w:tcBorders>
                    <w:top w:val="single" w:sz="4" w:space="0" w:color="000000"/>
                    <w:left w:val="single" w:sz="4" w:space="0" w:color="000000"/>
                    <w:bottom w:val="single" w:sz="4" w:space="0" w:color="000000"/>
                    <w:right w:val="single" w:sz="4" w:space="0" w:color="000000"/>
                  </w:tcBorders>
                </w:tcPr>
                <w:p w14:paraId="7796CD25" w14:textId="77777777" w:rsidR="00166558" w:rsidRPr="00A73D84" w:rsidRDefault="00166558" w:rsidP="00166558">
                  <w:pPr>
                    <w:jc w:val="both"/>
                    <w:rPr>
                      <w:rFonts w:asciiTheme="minorHAnsi" w:eastAsia="Arial" w:hAnsiTheme="minorHAnsi" w:cstheme="minorHAnsi"/>
                      <w:sz w:val="22"/>
                      <w:szCs w:val="22"/>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490E4F" w14:textId="77777777" w:rsidR="00166558" w:rsidRPr="00A73D84" w:rsidRDefault="00166558" w:rsidP="00166558">
                  <w:pPr>
                    <w:jc w:val="both"/>
                    <w:rPr>
                      <w:rFonts w:asciiTheme="minorHAnsi" w:eastAsia="Arial" w:hAnsiTheme="minorHAnsi" w:cstheme="minorHAnsi"/>
                      <w:sz w:val="22"/>
                      <w:szCs w:val="22"/>
                    </w:rPr>
                  </w:pPr>
                </w:p>
              </w:tc>
              <w:tc>
                <w:tcPr>
                  <w:tcW w:w="11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B6CEEE" w14:textId="77777777" w:rsidR="00166558" w:rsidRPr="00A73D84" w:rsidRDefault="00166558" w:rsidP="00166558">
                  <w:pPr>
                    <w:jc w:val="both"/>
                    <w:rPr>
                      <w:rFonts w:asciiTheme="minorHAnsi" w:eastAsia="Arial" w:hAnsiTheme="minorHAnsi" w:cstheme="minorHAnsi"/>
                      <w:sz w:val="22"/>
                      <w:szCs w:val="22"/>
                    </w:rPr>
                  </w:pPr>
                </w:p>
              </w:tc>
              <w:tc>
                <w:tcPr>
                  <w:tcW w:w="12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2D5F65" w14:textId="77777777" w:rsidR="00166558" w:rsidRPr="00A73D84" w:rsidRDefault="00166558" w:rsidP="00166558">
                  <w:pPr>
                    <w:jc w:val="both"/>
                    <w:rPr>
                      <w:rFonts w:asciiTheme="minorHAnsi" w:eastAsia="Arial" w:hAnsiTheme="minorHAnsi" w:cstheme="minorHAnsi"/>
                      <w:sz w:val="22"/>
                      <w:szCs w:val="22"/>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B184DA" w14:textId="77777777" w:rsidR="00166558" w:rsidRPr="00A73D84" w:rsidRDefault="00166558" w:rsidP="00166558">
                  <w:pPr>
                    <w:jc w:val="both"/>
                    <w:rPr>
                      <w:rFonts w:asciiTheme="minorHAnsi" w:eastAsia="Arial" w:hAnsiTheme="minorHAnsi" w:cstheme="minorHAnsi"/>
                      <w:sz w:val="22"/>
                      <w:szCs w:val="22"/>
                    </w:rPr>
                  </w:pPr>
                </w:p>
              </w:tc>
              <w:tc>
                <w:tcPr>
                  <w:tcW w:w="900" w:type="dxa"/>
                  <w:gridSpan w:val="3"/>
                  <w:tcBorders>
                    <w:top w:val="single" w:sz="4" w:space="0" w:color="000000"/>
                    <w:left w:val="single" w:sz="4" w:space="0" w:color="000000"/>
                    <w:bottom w:val="single" w:sz="4" w:space="0" w:color="000000"/>
                    <w:right w:val="single" w:sz="4" w:space="0" w:color="000000"/>
                  </w:tcBorders>
                </w:tcPr>
                <w:p w14:paraId="00426CE6" w14:textId="77777777" w:rsidR="00166558" w:rsidRPr="00A73D84" w:rsidRDefault="00166558" w:rsidP="00166558">
                  <w:pPr>
                    <w:jc w:val="both"/>
                    <w:rPr>
                      <w:rFonts w:asciiTheme="minorHAnsi" w:eastAsia="Arial" w:hAnsiTheme="minorHAnsi" w:cstheme="minorHAnsi"/>
                      <w:sz w:val="22"/>
                      <w:szCs w:val="22"/>
                    </w:rPr>
                  </w:pPr>
                </w:p>
              </w:tc>
            </w:tr>
            <w:tr w:rsidR="00166558" w:rsidRPr="00A73D84" w14:paraId="06671D95" w14:textId="77777777" w:rsidTr="00A13FC3">
              <w:trPr>
                <w:gridAfter w:val="1"/>
                <w:wAfter w:w="8" w:type="dxa"/>
                <w:trHeight w:val="243"/>
              </w:trPr>
              <w:tc>
                <w:tcPr>
                  <w:tcW w:w="34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8937A7" w14:textId="77777777" w:rsidR="00166558" w:rsidRPr="00A73D84" w:rsidRDefault="00166558" w:rsidP="00166558">
                  <w:pPr>
                    <w:jc w:val="both"/>
                    <w:rPr>
                      <w:rFonts w:asciiTheme="minorHAnsi" w:eastAsia="Arial" w:hAnsiTheme="minorHAnsi" w:cstheme="minorHAnsi"/>
                      <w:sz w:val="22"/>
                      <w:szCs w:val="22"/>
                    </w:rPr>
                  </w:pPr>
                  <w:r w:rsidRPr="00A73D84">
                    <w:rPr>
                      <w:rFonts w:asciiTheme="minorHAnsi" w:eastAsia="Arial" w:hAnsiTheme="minorHAnsi" w:cstheme="minorHAnsi"/>
                      <w:sz w:val="22"/>
                      <w:szCs w:val="22"/>
                    </w:rPr>
                    <w:t xml:space="preserve">1.2.2 </w:t>
                  </w:r>
                </w:p>
              </w:tc>
              <w:tc>
                <w:tcPr>
                  <w:tcW w:w="99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28EE4B" w14:textId="77777777" w:rsidR="00166558" w:rsidRPr="00A73D84" w:rsidRDefault="00166558" w:rsidP="00166558">
                  <w:pPr>
                    <w:jc w:val="both"/>
                    <w:rPr>
                      <w:rFonts w:asciiTheme="minorHAnsi" w:eastAsia="Arial" w:hAnsiTheme="minorHAnsi" w:cstheme="minorHAnsi"/>
                      <w:sz w:val="22"/>
                      <w:szCs w:val="22"/>
                    </w:rPr>
                  </w:pPr>
                </w:p>
              </w:tc>
              <w:tc>
                <w:tcPr>
                  <w:tcW w:w="1080" w:type="dxa"/>
                  <w:gridSpan w:val="3"/>
                  <w:tcBorders>
                    <w:top w:val="single" w:sz="4" w:space="0" w:color="000000"/>
                    <w:left w:val="single" w:sz="4" w:space="0" w:color="000000"/>
                    <w:bottom w:val="single" w:sz="4" w:space="0" w:color="000000"/>
                    <w:right w:val="single" w:sz="4" w:space="0" w:color="000000"/>
                  </w:tcBorders>
                </w:tcPr>
                <w:p w14:paraId="634AA37D" w14:textId="77777777" w:rsidR="00166558" w:rsidRPr="00A73D84" w:rsidRDefault="00166558" w:rsidP="00166558">
                  <w:pPr>
                    <w:jc w:val="both"/>
                    <w:rPr>
                      <w:rFonts w:asciiTheme="minorHAnsi" w:eastAsia="Arial" w:hAnsiTheme="minorHAnsi" w:cstheme="minorHAnsi"/>
                      <w:sz w:val="22"/>
                      <w:szCs w:val="22"/>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6ECFFF" w14:textId="77777777" w:rsidR="00166558" w:rsidRPr="00A73D84" w:rsidRDefault="00166558" w:rsidP="00166558">
                  <w:pPr>
                    <w:jc w:val="both"/>
                    <w:rPr>
                      <w:rFonts w:asciiTheme="minorHAnsi" w:eastAsia="Arial" w:hAnsiTheme="minorHAnsi" w:cstheme="minorHAnsi"/>
                      <w:sz w:val="22"/>
                      <w:szCs w:val="22"/>
                    </w:rPr>
                  </w:pPr>
                </w:p>
              </w:tc>
              <w:tc>
                <w:tcPr>
                  <w:tcW w:w="11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2E3E74" w14:textId="77777777" w:rsidR="00166558" w:rsidRPr="00A73D84" w:rsidRDefault="00166558" w:rsidP="00166558">
                  <w:pPr>
                    <w:jc w:val="both"/>
                    <w:rPr>
                      <w:rFonts w:asciiTheme="minorHAnsi" w:eastAsia="Arial" w:hAnsiTheme="minorHAnsi" w:cstheme="minorHAnsi"/>
                      <w:sz w:val="22"/>
                      <w:szCs w:val="22"/>
                    </w:rPr>
                  </w:pPr>
                </w:p>
              </w:tc>
              <w:tc>
                <w:tcPr>
                  <w:tcW w:w="12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1ED9A9" w14:textId="77777777" w:rsidR="00166558" w:rsidRPr="00A73D84" w:rsidRDefault="00166558" w:rsidP="00166558">
                  <w:pPr>
                    <w:jc w:val="both"/>
                    <w:rPr>
                      <w:rFonts w:asciiTheme="minorHAnsi" w:eastAsia="Arial" w:hAnsiTheme="minorHAnsi" w:cstheme="minorHAnsi"/>
                      <w:sz w:val="22"/>
                      <w:szCs w:val="22"/>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90E2FD" w14:textId="77777777" w:rsidR="00166558" w:rsidRPr="00A73D84" w:rsidRDefault="00166558" w:rsidP="00166558">
                  <w:pPr>
                    <w:jc w:val="both"/>
                    <w:rPr>
                      <w:rFonts w:asciiTheme="minorHAnsi" w:eastAsia="Arial" w:hAnsiTheme="minorHAnsi" w:cstheme="minorHAnsi"/>
                      <w:sz w:val="22"/>
                      <w:szCs w:val="22"/>
                    </w:rPr>
                  </w:pPr>
                </w:p>
              </w:tc>
              <w:tc>
                <w:tcPr>
                  <w:tcW w:w="900" w:type="dxa"/>
                  <w:gridSpan w:val="3"/>
                  <w:tcBorders>
                    <w:top w:val="single" w:sz="4" w:space="0" w:color="000000"/>
                    <w:left w:val="single" w:sz="4" w:space="0" w:color="000000"/>
                    <w:bottom w:val="single" w:sz="4" w:space="0" w:color="000000"/>
                    <w:right w:val="single" w:sz="4" w:space="0" w:color="000000"/>
                  </w:tcBorders>
                </w:tcPr>
                <w:p w14:paraId="1360DF67" w14:textId="77777777" w:rsidR="00166558" w:rsidRPr="00A73D84" w:rsidRDefault="00166558" w:rsidP="00166558">
                  <w:pPr>
                    <w:jc w:val="both"/>
                    <w:rPr>
                      <w:rFonts w:asciiTheme="minorHAnsi" w:eastAsia="Arial" w:hAnsiTheme="minorHAnsi" w:cstheme="minorHAnsi"/>
                      <w:sz w:val="22"/>
                      <w:szCs w:val="22"/>
                    </w:rPr>
                  </w:pPr>
                </w:p>
              </w:tc>
            </w:tr>
            <w:tr w:rsidR="00166558" w:rsidRPr="00A73D84" w14:paraId="72B17C07" w14:textId="77777777" w:rsidTr="00A13FC3">
              <w:trPr>
                <w:gridAfter w:val="1"/>
                <w:wAfter w:w="8" w:type="dxa"/>
                <w:trHeight w:val="225"/>
              </w:trPr>
              <w:tc>
                <w:tcPr>
                  <w:tcW w:w="34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B35D3D" w14:textId="77777777" w:rsidR="00166558" w:rsidRPr="00A73D84" w:rsidRDefault="00166558" w:rsidP="00166558">
                  <w:pPr>
                    <w:jc w:val="both"/>
                    <w:rPr>
                      <w:rFonts w:asciiTheme="minorHAnsi" w:eastAsia="Arial" w:hAnsiTheme="minorHAnsi" w:cstheme="minorHAnsi"/>
                      <w:sz w:val="22"/>
                      <w:szCs w:val="22"/>
                    </w:rPr>
                  </w:pPr>
                  <w:r w:rsidRPr="00A73D84">
                    <w:rPr>
                      <w:rFonts w:asciiTheme="minorHAnsi" w:eastAsia="Arial" w:hAnsiTheme="minorHAnsi" w:cstheme="minorHAnsi"/>
                      <w:sz w:val="22"/>
                      <w:szCs w:val="22"/>
                    </w:rPr>
                    <w:t>....</w:t>
                  </w:r>
                </w:p>
              </w:tc>
              <w:tc>
                <w:tcPr>
                  <w:tcW w:w="99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0CA728" w14:textId="77777777" w:rsidR="00166558" w:rsidRPr="00A73D84" w:rsidRDefault="00166558" w:rsidP="00166558">
                  <w:pPr>
                    <w:jc w:val="both"/>
                    <w:rPr>
                      <w:rFonts w:asciiTheme="minorHAnsi" w:eastAsia="Arial" w:hAnsiTheme="minorHAnsi" w:cstheme="minorHAnsi"/>
                      <w:sz w:val="22"/>
                      <w:szCs w:val="22"/>
                    </w:rPr>
                  </w:pPr>
                </w:p>
              </w:tc>
              <w:tc>
                <w:tcPr>
                  <w:tcW w:w="1080" w:type="dxa"/>
                  <w:gridSpan w:val="3"/>
                  <w:tcBorders>
                    <w:top w:val="single" w:sz="4" w:space="0" w:color="000000"/>
                    <w:left w:val="single" w:sz="4" w:space="0" w:color="000000"/>
                    <w:bottom w:val="single" w:sz="4" w:space="0" w:color="000000"/>
                    <w:right w:val="single" w:sz="4" w:space="0" w:color="000000"/>
                  </w:tcBorders>
                </w:tcPr>
                <w:p w14:paraId="407573A3" w14:textId="77777777" w:rsidR="00166558" w:rsidRPr="00A73D84" w:rsidRDefault="00166558" w:rsidP="00166558">
                  <w:pPr>
                    <w:jc w:val="both"/>
                    <w:rPr>
                      <w:rFonts w:asciiTheme="minorHAnsi" w:eastAsia="Arial" w:hAnsiTheme="minorHAnsi" w:cstheme="minorHAnsi"/>
                      <w:sz w:val="22"/>
                      <w:szCs w:val="22"/>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E20057" w14:textId="77777777" w:rsidR="00166558" w:rsidRPr="00A73D84" w:rsidRDefault="00166558" w:rsidP="00166558">
                  <w:pPr>
                    <w:jc w:val="both"/>
                    <w:rPr>
                      <w:rFonts w:asciiTheme="minorHAnsi" w:eastAsia="Arial" w:hAnsiTheme="minorHAnsi" w:cstheme="minorHAnsi"/>
                      <w:sz w:val="22"/>
                      <w:szCs w:val="22"/>
                    </w:rPr>
                  </w:pPr>
                </w:p>
              </w:tc>
              <w:tc>
                <w:tcPr>
                  <w:tcW w:w="11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33F86D" w14:textId="77777777" w:rsidR="00166558" w:rsidRPr="00A73D84" w:rsidRDefault="00166558" w:rsidP="00166558">
                  <w:pPr>
                    <w:jc w:val="both"/>
                    <w:rPr>
                      <w:rFonts w:asciiTheme="minorHAnsi" w:eastAsia="Arial" w:hAnsiTheme="minorHAnsi" w:cstheme="minorHAnsi"/>
                      <w:sz w:val="22"/>
                      <w:szCs w:val="22"/>
                    </w:rPr>
                  </w:pPr>
                </w:p>
              </w:tc>
              <w:tc>
                <w:tcPr>
                  <w:tcW w:w="12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CE39F2" w14:textId="77777777" w:rsidR="00166558" w:rsidRPr="00A73D84" w:rsidRDefault="00166558" w:rsidP="00166558">
                  <w:pPr>
                    <w:jc w:val="both"/>
                    <w:rPr>
                      <w:rFonts w:asciiTheme="minorHAnsi" w:eastAsia="Arial" w:hAnsiTheme="minorHAnsi" w:cstheme="minorHAnsi"/>
                      <w:sz w:val="22"/>
                      <w:szCs w:val="22"/>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91FCA4" w14:textId="77777777" w:rsidR="00166558" w:rsidRPr="00A73D84" w:rsidRDefault="00166558" w:rsidP="00166558">
                  <w:pPr>
                    <w:jc w:val="both"/>
                    <w:rPr>
                      <w:rFonts w:asciiTheme="minorHAnsi" w:eastAsia="Arial" w:hAnsiTheme="minorHAnsi" w:cstheme="minorHAnsi"/>
                      <w:sz w:val="22"/>
                      <w:szCs w:val="22"/>
                    </w:rPr>
                  </w:pPr>
                </w:p>
              </w:tc>
              <w:tc>
                <w:tcPr>
                  <w:tcW w:w="900" w:type="dxa"/>
                  <w:gridSpan w:val="3"/>
                  <w:tcBorders>
                    <w:top w:val="single" w:sz="4" w:space="0" w:color="000000"/>
                    <w:left w:val="single" w:sz="4" w:space="0" w:color="000000"/>
                    <w:bottom w:val="single" w:sz="4" w:space="0" w:color="000000"/>
                    <w:right w:val="single" w:sz="4" w:space="0" w:color="000000"/>
                  </w:tcBorders>
                </w:tcPr>
                <w:p w14:paraId="4A95DFA4" w14:textId="77777777" w:rsidR="00166558" w:rsidRPr="00A73D84" w:rsidRDefault="00166558" w:rsidP="00166558">
                  <w:pPr>
                    <w:jc w:val="both"/>
                    <w:rPr>
                      <w:rFonts w:asciiTheme="minorHAnsi" w:eastAsia="Arial" w:hAnsiTheme="minorHAnsi" w:cstheme="minorHAnsi"/>
                      <w:sz w:val="22"/>
                      <w:szCs w:val="22"/>
                    </w:rPr>
                  </w:pPr>
                </w:p>
              </w:tc>
            </w:tr>
            <w:tr w:rsidR="00166558" w:rsidRPr="00A73D84" w14:paraId="027F3B8A" w14:textId="77777777" w:rsidTr="00A13FC3">
              <w:trPr>
                <w:gridAfter w:val="1"/>
                <w:wAfter w:w="8" w:type="dxa"/>
                <w:trHeight w:val="225"/>
              </w:trPr>
              <w:tc>
                <w:tcPr>
                  <w:tcW w:w="34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F01680" w14:textId="77777777" w:rsidR="00166558" w:rsidRPr="00A73D84" w:rsidRDefault="00166558" w:rsidP="00166558">
                  <w:pPr>
                    <w:jc w:val="both"/>
                    <w:rPr>
                      <w:rFonts w:asciiTheme="minorHAnsi" w:eastAsia="Arial" w:hAnsiTheme="minorHAnsi" w:cstheme="minorHAnsi"/>
                      <w:sz w:val="22"/>
                      <w:szCs w:val="22"/>
                    </w:rPr>
                  </w:pPr>
                  <w:r w:rsidRPr="00A73D84">
                    <w:rPr>
                      <w:rFonts w:asciiTheme="minorHAnsi" w:eastAsia="Arial" w:hAnsiTheme="minorHAnsi" w:cstheme="minorHAnsi"/>
                      <w:sz w:val="22"/>
                      <w:szCs w:val="22"/>
                    </w:rPr>
                    <w:t>1.2.5</w:t>
                  </w:r>
                </w:p>
              </w:tc>
              <w:tc>
                <w:tcPr>
                  <w:tcW w:w="99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9BED04" w14:textId="77777777" w:rsidR="00166558" w:rsidRPr="00A73D84" w:rsidRDefault="00166558" w:rsidP="00166558">
                  <w:pPr>
                    <w:jc w:val="both"/>
                    <w:rPr>
                      <w:rFonts w:asciiTheme="minorHAnsi" w:eastAsia="Arial" w:hAnsiTheme="minorHAnsi" w:cstheme="minorHAnsi"/>
                      <w:sz w:val="22"/>
                      <w:szCs w:val="22"/>
                    </w:rPr>
                  </w:pPr>
                </w:p>
              </w:tc>
              <w:tc>
                <w:tcPr>
                  <w:tcW w:w="1080" w:type="dxa"/>
                  <w:gridSpan w:val="3"/>
                  <w:tcBorders>
                    <w:top w:val="single" w:sz="4" w:space="0" w:color="000000"/>
                    <w:left w:val="single" w:sz="4" w:space="0" w:color="000000"/>
                    <w:bottom w:val="single" w:sz="4" w:space="0" w:color="000000"/>
                    <w:right w:val="single" w:sz="4" w:space="0" w:color="000000"/>
                  </w:tcBorders>
                </w:tcPr>
                <w:p w14:paraId="5EE074FD" w14:textId="77777777" w:rsidR="00166558" w:rsidRPr="00A73D84" w:rsidRDefault="00166558" w:rsidP="00166558">
                  <w:pPr>
                    <w:jc w:val="both"/>
                    <w:rPr>
                      <w:rFonts w:asciiTheme="minorHAnsi" w:eastAsia="Arial" w:hAnsiTheme="minorHAnsi" w:cstheme="minorHAnsi"/>
                      <w:sz w:val="22"/>
                      <w:szCs w:val="22"/>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F4F323" w14:textId="77777777" w:rsidR="00166558" w:rsidRPr="00A73D84" w:rsidRDefault="00166558" w:rsidP="00166558">
                  <w:pPr>
                    <w:jc w:val="both"/>
                    <w:rPr>
                      <w:rFonts w:asciiTheme="minorHAnsi" w:eastAsia="Arial" w:hAnsiTheme="minorHAnsi" w:cstheme="minorHAnsi"/>
                      <w:sz w:val="22"/>
                      <w:szCs w:val="22"/>
                    </w:rPr>
                  </w:pPr>
                </w:p>
              </w:tc>
              <w:tc>
                <w:tcPr>
                  <w:tcW w:w="11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206EC4" w14:textId="77777777" w:rsidR="00166558" w:rsidRPr="00A73D84" w:rsidRDefault="00166558" w:rsidP="00166558">
                  <w:pPr>
                    <w:jc w:val="both"/>
                    <w:rPr>
                      <w:rFonts w:asciiTheme="minorHAnsi" w:eastAsia="Arial" w:hAnsiTheme="minorHAnsi" w:cstheme="minorHAnsi"/>
                      <w:sz w:val="22"/>
                      <w:szCs w:val="22"/>
                    </w:rPr>
                  </w:pPr>
                </w:p>
              </w:tc>
              <w:tc>
                <w:tcPr>
                  <w:tcW w:w="12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462201" w14:textId="77777777" w:rsidR="00166558" w:rsidRPr="00A73D84" w:rsidRDefault="00166558" w:rsidP="00166558">
                  <w:pPr>
                    <w:jc w:val="both"/>
                    <w:rPr>
                      <w:rFonts w:asciiTheme="minorHAnsi" w:eastAsia="Arial" w:hAnsiTheme="minorHAnsi" w:cstheme="minorHAnsi"/>
                      <w:sz w:val="22"/>
                      <w:szCs w:val="22"/>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93612C" w14:textId="77777777" w:rsidR="00166558" w:rsidRPr="00A73D84" w:rsidRDefault="00166558" w:rsidP="00166558">
                  <w:pPr>
                    <w:jc w:val="both"/>
                    <w:rPr>
                      <w:rFonts w:asciiTheme="minorHAnsi" w:eastAsia="Arial" w:hAnsiTheme="minorHAnsi" w:cstheme="minorHAnsi"/>
                      <w:sz w:val="22"/>
                      <w:szCs w:val="22"/>
                    </w:rPr>
                  </w:pPr>
                </w:p>
              </w:tc>
              <w:tc>
                <w:tcPr>
                  <w:tcW w:w="900" w:type="dxa"/>
                  <w:gridSpan w:val="3"/>
                  <w:tcBorders>
                    <w:top w:val="single" w:sz="4" w:space="0" w:color="000000"/>
                    <w:left w:val="single" w:sz="4" w:space="0" w:color="000000"/>
                    <w:bottom w:val="single" w:sz="4" w:space="0" w:color="000000"/>
                    <w:right w:val="single" w:sz="4" w:space="0" w:color="000000"/>
                  </w:tcBorders>
                </w:tcPr>
                <w:p w14:paraId="0C03A28A" w14:textId="77777777" w:rsidR="00166558" w:rsidRPr="00A73D84" w:rsidRDefault="00166558" w:rsidP="00166558">
                  <w:pPr>
                    <w:jc w:val="both"/>
                    <w:rPr>
                      <w:rFonts w:asciiTheme="minorHAnsi" w:eastAsia="Arial" w:hAnsiTheme="minorHAnsi" w:cstheme="minorHAnsi"/>
                      <w:sz w:val="22"/>
                      <w:szCs w:val="22"/>
                    </w:rPr>
                  </w:pPr>
                </w:p>
              </w:tc>
            </w:tr>
            <w:tr w:rsidR="00166558" w:rsidRPr="00A73D84" w14:paraId="0C2A0894" w14:textId="77777777" w:rsidTr="0046059E">
              <w:tblPrEx>
                <w:tblCellMar>
                  <w:left w:w="108" w:type="dxa"/>
                  <w:right w:w="108" w:type="dxa"/>
                </w:tblCellMar>
              </w:tblPrEx>
              <w:trPr>
                <w:gridAfter w:val="1"/>
                <w:wAfter w:w="8" w:type="dxa"/>
                <w:trHeight w:val="243"/>
              </w:trPr>
              <w:tc>
                <w:tcPr>
                  <w:tcW w:w="657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BC179" w14:textId="77777777" w:rsidR="00166558" w:rsidRPr="00A73D84" w:rsidRDefault="00166558" w:rsidP="00166558">
                  <w:pPr>
                    <w:jc w:val="both"/>
                    <w:rPr>
                      <w:rFonts w:asciiTheme="minorHAnsi" w:eastAsia="Arial" w:hAnsiTheme="minorHAnsi" w:cstheme="minorHAnsi"/>
                      <w:b/>
                      <w:bCs/>
                      <w:sz w:val="22"/>
                      <w:szCs w:val="22"/>
                    </w:rPr>
                  </w:pPr>
                  <w:r w:rsidRPr="00A73D84">
                    <w:rPr>
                      <w:rFonts w:asciiTheme="minorHAnsi" w:eastAsia="Arial" w:hAnsiTheme="minorHAnsi" w:cstheme="minorHAnsi"/>
                      <w:b/>
                      <w:bCs/>
                      <w:sz w:val="22"/>
                      <w:szCs w:val="22"/>
                    </w:rPr>
                    <w:t>Sub-total for Activity 1.2</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A1C78" w14:textId="77777777" w:rsidR="00166558" w:rsidRPr="00A73D84" w:rsidRDefault="00166558" w:rsidP="00166558">
                  <w:pPr>
                    <w:jc w:val="both"/>
                    <w:rPr>
                      <w:rFonts w:asciiTheme="minorHAnsi" w:eastAsia="Arial" w:hAnsiTheme="minorHAnsi" w:cstheme="minorHAnsi"/>
                      <w:sz w:val="22"/>
                      <w:szCs w:val="22"/>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30C73" w14:textId="77777777" w:rsidR="00166558" w:rsidRPr="00A73D84" w:rsidRDefault="00166558" w:rsidP="00166558">
                  <w:pPr>
                    <w:jc w:val="both"/>
                    <w:rPr>
                      <w:rFonts w:asciiTheme="minorHAnsi" w:eastAsia="Arial" w:hAnsiTheme="minorHAnsi" w:cstheme="minorHAnsi"/>
                      <w:sz w:val="22"/>
                      <w:szCs w:val="22"/>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15DFC" w14:textId="77777777" w:rsidR="00166558" w:rsidRPr="00A73D84" w:rsidRDefault="00166558" w:rsidP="00166558">
                  <w:pPr>
                    <w:jc w:val="both"/>
                    <w:rPr>
                      <w:rFonts w:asciiTheme="minorHAnsi" w:eastAsia="Arial" w:hAnsiTheme="minorHAnsi" w:cstheme="minorHAnsi"/>
                      <w:sz w:val="22"/>
                      <w:szCs w:val="22"/>
                    </w:rPr>
                  </w:pP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tcPr>
                <w:p w14:paraId="32FF6DF4" w14:textId="77777777" w:rsidR="00166558" w:rsidRPr="00A73D84" w:rsidRDefault="00166558" w:rsidP="00166558">
                  <w:pPr>
                    <w:jc w:val="both"/>
                    <w:rPr>
                      <w:rFonts w:asciiTheme="minorHAnsi" w:eastAsia="Arial" w:hAnsiTheme="minorHAnsi" w:cstheme="minorHAnsi"/>
                      <w:sz w:val="22"/>
                      <w:szCs w:val="22"/>
                    </w:rPr>
                  </w:pPr>
                </w:p>
              </w:tc>
            </w:tr>
            <w:tr w:rsidR="00166558" w:rsidRPr="00A73D84" w14:paraId="31DC3804" w14:textId="77777777" w:rsidTr="004F73A3">
              <w:trPr>
                <w:trHeight w:val="254"/>
              </w:trPr>
              <w:tc>
                <w:tcPr>
                  <w:tcW w:w="10988" w:type="dxa"/>
                  <w:gridSpan w:val="21"/>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tcPr>
                <w:p w14:paraId="0860CFF2" w14:textId="77777777" w:rsidR="00166558" w:rsidRPr="00A73D84" w:rsidRDefault="00166558" w:rsidP="0046059E">
                  <w:pPr>
                    <w:ind w:left="58"/>
                    <w:jc w:val="both"/>
                    <w:rPr>
                      <w:rFonts w:asciiTheme="minorHAnsi" w:eastAsia="Arial" w:hAnsiTheme="minorHAnsi" w:cstheme="minorHAnsi"/>
                      <w:b/>
                      <w:sz w:val="22"/>
                      <w:szCs w:val="22"/>
                    </w:rPr>
                  </w:pPr>
                  <w:r w:rsidRPr="00A73D84">
                    <w:rPr>
                      <w:rFonts w:asciiTheme="minorHAnsi" w:eastAsia="Arial" w:hAnsiTheme="minorHAnsi" w:cstheme="minorHAnsi"/>
                      <w:b/>
                      <w:sz w:val="22"/>
                      <w:szCs w:val="22"/>
                    </w:rPr>
                    <w:t>Output 2</w:t>
                  </w:r>
                </w:p>
                <w:p w14:paraId="4397CE90" w14:textId="58EC9D71" w:rsidR="0046059E" w:rsidRPr="00A73D84" w:rsidRDefault="0046059E" w:rsidP="00166558">
                  <w:pPr>
                    <w:jc w:val="both"/>
                    <w:rPr>
                      <w:rFonts w:asciiTheme="minorHAnsi" w:eastAsia="Arial" w:hAnsiTheme="minorHAnsi" w:cstheme="minorHAnsi"/>
                      <w:b/>
                      <w:sz w:val="22"/>
                      <w:szCs w:val="22"/>
                    </w:rPr>
                  </w:pPr>
                </w:p>
              </w:tc>
            </w:tr>
            <w:tr w:rsidR="00166558" w:rsidRPr="00A73D84" w14:paraId="6DA0D834" w14:textId="77777777" w:rsidTr="004F73A3">
              <w:trPr>
                <w:trHeight w:val="254"/>
              </w:trPr>
              <w:tc>
                <w:tcPr>
                  <w:tcW w:w="10988" w:type="dxa"/>
                  <w:gridSpan w:val="21"/>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14:paraId="685DB2CA" w14:textId="77777777" w:rsidR="00166558" w:rsidRPr="00A73D84" w:rsidRDefault="00166558" w:rsidP="00166558">
                  <w:pPr>
                    <w:jc w:val="both"/>
                    <w:rPr>
                      <w:rFonts w:asciiTheme="minorHAnsi" w:eastAsia="Arial" w:hAnsiTheme="minorHAnsi" w:cstheme="minorHAnsi"/>
                      <w:sz w:val="22"/>
                      <w:szCs w:val="22"/>
                    </w:rPr>
                  </w:pPr>
                  <w:r w:rsidRPr="00A73D84">
                    <w:rPr>
                      <w:rFonts w:asciiTheme="minorHAnsi" w:eastAsia="Arial" w:hAnsiTheme="minorHAnsi" w:cstheme="minorHAnsi"/>
                      <w:b/>
                      <w:sz w:val="22"/>
                      <w:szCs w:val="22"/>
                    </w:rPr>
                    <w:t>Activity 2.1</w:t>
                  </w:r>
                </w:p>
              </w:tc>
            </w:tr>
            <w:tr w:rsidR="004F73A3" w:rsidRPr="00A73D84" w14:paraId="7E531CEB" w14:textId="77777777" w:rsidTr="004F73A3">
              <w:trPr>
                <w:trHeight w:val="254"/>
              </w:trPr>
              <w:tc>
                <w:tcPr>
                  <w:tcW w:w="3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934783" w14:textId="77777777" w:rsidR="00166558" w:rsidRPr="00A73D84" w:rsidRDefault="00166558" w:rsidP="00166558">
                  <w:pPr>
                    <w:jc w:val="both"/>
                    <w:rPr>
                      <w:rFonts w:asciiTheme="minorHAnsi" w:eastAsia="Arial" w:hAnsiTheme="minorHAnsi" w:cstheme="minorHAnsi"/>
                      <w:sz w:val="22"/>
                      <w:szCs w:val="22"/>
                    </w:rPr>
                  </w:pPr>
                  <w:r w:rsidRPr="00A73D84">
                    <w:rPr>
                      <w:rFonts w:asciiTheme="minorHAnsi" w:eastAsia="Arial" w:hAnsiTheme="minorHAnsi" w:cstheme="minorHAnsi"/>
                      <w:sz w:val="22"/>
                      <w:szCs w:val="22"/>
                    </w:rPr>
                    <w:t>2.1.1</w:t>
                  </w:r>
                </w:p>
              </w:tc>
              <w:tc>
                <w:tcPr>
                  <w:tcW w:w="96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2B59EA" w14:textId="77777777" w:rsidR="00166558" w:rsidRPr="00A73D84" w:rsidRDefault="00166558" w:rsidP="00166558">
                  <w:pPr>
                    <w:jc w:val="both"/>
                    <w:rPr>
                      <w:rFonts w:asciiTheme="minorHAnsi" w:eastAsia="Arial" w:hAnsiTheme="minorHAnsi" w:cstheme="minorHAnsi"/>
                      <w:sz w:val="22"/>
                      <w:szCs w:val="22"/>
                    </w:rPr>
                  </w:pPr>
                </w:p>
              </w:tc>
              <w:tc>
                <w:tcPr>
                  <w:tcW w:w="1153" w:type="dxa"/>
                  <w:gridSpan w:val="4"/>
                  <w:tcBorders>
                    <w:top w:val="single" w:sz="4" w:space="0" w:color="000000"/>
                    <w:left w:val="single" w:sz="4" w:space="0" w:color="000000"/>
                    <w:bottom w:val="single" w:sz="4" w:space="0" w:color="000000"/>
                    <w:right w:val="single" w:sz="4" w:space="0" w:color="000000"/>
                  </w:tcBorders>
                </w:tcPr>
                <w:p w14:paraId="31251A02" w14:textId="77777777" w:rsidR="00166558" w:rsidRPr="00A73D84" w:rsidRDefault="00166558" w:rsidP="00166558">
                  <w:pPr>
                    <w:jc w:val="both"/>
                    <w:rPr>
                      <w:rFonts w:asciiTheme="minorHAnsi" w:eastAsia="Arial" w:hAnsiTheme="minorHAnsi" w:cstheme="minorHAnsi"/>
                      <w:sz w:val="22"/>
                      <w:szCs w:val="22"/>
                    </w:rPr>
                  </w:pPr>
                </w:p>
              </w:tc>
              <w:tc>
                <w:tcPr>
                  <w:tcW w:w="108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639AD0" w14:textId="77777777" w:rsidR="00166558" w:rsidRPr="00A73D84" w:rsidRDefault="00166558" w:rsidP="00166558">
                  <w:pPr>
                    <w:jc w:val="both"/>
                    <w:rPr>
                      <w:rFonts w:asciiTheme="minorHAnsi" w:eastAsia="Arial" w:hAnsiTheme="minorHAnsi" w:cstheme="minorHAnsi"/>
                      <w:sz w:val="22"/>
                      <w:szCs w:val="22"/>
                    </w:rPr>
                  </w:pPr>
                </w:p>
              </w:tc>
              <w:tc>
                <w:tcPr>
                  <w:tcW w:w="11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371779" w14:textId="77777777" w:rsidR="00166558" w:rsidRPr="00A73D84" w:rsidRDefault="00166558" w:rsidP="00166558">
                  <w:pPr>
                    <w:jc w:val="both"/>
                    <w:rPr>
                      <w:rFonts w:asciiTheme="minorHAnsi" w:eastAsia="Arial" w:hAnsiTheme="minorHAnsi" w:cstheme="minorHAnsi"/>
                      <w:sz w:val="22"/>
                      <w:szCs w:val="22"/>
                    </w:rPr>
                  </w:pPr>
                </w:p>
              </w:tc>
              <w:tc>
                <w:tcPr>
                  <w:tcW w:w="12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8C44D0" w14:textId="77777777" w:rsidR="00166558" w:rsidRPr="00A73D84" w:rsidRDefault="00166558" w:rsidP="00166558">
                  <w:pPr>
                    <w:jc w:val="both"/>
                    <w:rPr>
                      <w:rFonts w:asciiTheme="minorHAnsi" w:eastAsia="Arial" w:hAnsiTheme="minorHAnsi" w:cstheme="minorHAnsi"/>
                      <w:sz w:val="22"/>
                      <w:szCs w:val="22"/>
                    </w:rPr>
                  </w:pPr>
                </w:p>
              </w:tc>
              <w:tc>
                <w:tcPr>
                  <w:tcW w:w="10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38C0D2" w14:textId="77777777" w:rsidR="00166558" w:rsidRPr="00A73D84" w:rsidRDefault="00166558" w:rsidP="00166558">
                  <w:pPr>
                    <w:jc w:val="both"/>
                    <w:rPr>
                      <w:rFonts w:asciiTheme="minorHAnsi" w:eastAsia="Arial" w:hAnsiTheme="minorHAnsi" w:cstheme="minorHAnsi"/>
                      <w:sz w:val="22"/>
                      <w:szCs w:val="22"/>
                    </w:rPr>
                  </w:pPr>
                </w:p>
              </w:tc>
              <w:tc>
                <w:tcPr>
                  <w:tcW w:w="928" w:type="dxa"/>
                  <w:gridSpan w:val="5"/>
                  <w:tcBorders>
                    <w:top w:val="single" w:sz="4" w:space="0" w:color="000000"/>
                    <w:left w:val="single" w:sz="4" w:space="0" w:color="000000"/>
                    <w:bottom w:val="single" w:sz="4" w:space="0" w:color="000000"/>
                    <w:right w:val="single" w:sz="4" w:space="0" w:color="000000"/>
                  </w:tcBorders>
                </w:tcPr>
                <w:p w14:paraId="474A0949" w14:textId="77777777" w:rsidR="00166558" w:rsidRPr="00A73D84" w:rsidRDefault="00166558" w:rsidP="00166558">
                  <w:pPr>
                    <w:jc w:val="both"/>
                    <w:rPr>
                      <w:rFonts w:asciiTheme="minorHAnsi" w:eastAsia="Arial" w:hAnsiTheme="minorHAnsi" w:cstheme="minorHAnsi"/>
                      <w:sz w:val="22"/>
                      <w:szCs w:val="22"/>
                    </w:rPr>
                  </w:pPr>
                </w:p>
              </w:tc>
            </w:tr>
            <w:tr w:rsidR="004F73A3" w:rsidRPr="00A73D84" w14:paraId="03D78AF1" w14:textId="77777777" w:rsidTr="004F73A3">
              <w:trPr>
                <w:trHeight w:val="254"/>
              </w:trPr>
              <w:tc>
                <w:tcPr>
                  <w:tcW w:w="3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8956AF" w14:textId="77777777" w:rsidR="00166558" w:rsidRPr="00A73D84" w:rsidRDefault="00166558" w:rsidP="00166558">
                  <w:pPr>
                    <w:jc w:val="both"/>
                    <w:rPr>
                      <w:rFonts w:asciiTheme="minorHAnsi" w:eastAsia="Arial" w:hAnsiTheme="minorHAnsi" w:cstheme="minorHAnsi"/>
                      <w:sz w:val="22"/>
                      <w:szCs w:val="22"/>
                    </w:rPr>
                  </w:pPr>
                  <w:r w:rsidRPr="00A73D84">
                    <w:rPr>
                      <w:rFonts w:asciiTheme="minorHAnsi" w:eastAsia="Arial" w:hAnsiTheme="minorHAnsi" w:cstheme="minorHAnsi"/>
                      <w:sz w:val="22"/>
                      <w:szCs w:val="22"/>
                    </w:rPr>
                    <w:t>2.1.2</w:t>
                  </w:r>
                </w:p>
              </w:tc>
              <w:tc>
                <w:tcPr>
                  <w:tcW w:w="96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CF6665" w14:textId="77777777" w:rsidR="00166558" w:rsidRPr="00A73D84" w:rsidRDefault="00166558" w:rsidP="00166558">
                  <w:pPr>
                    <w:jc w:val="both"/>
                    <w:rPr>
                      <w:rFonts w:asciiTheme="minorHAnsi" w:eastAsia="Arial" w:hAnsiTheme="minorHAnsi" w:cstheme="minorHAnsi"/>
                      <w:sz w:val="22"/>
                      <w:szCs w:val="22"/>
                    </w:rPr>
                  </w:pPr>
                </w:p>
              </w:tc>
              <w:tc>
                <w:tcPr>
                  <w:tcW w:w="1153" w:type="dxa"/>
                  <w:gridSpan w:val="4"/>
                  <w:tcBorders>
                    <w:top w:val="single" w:sz="4" w:space="0" w:color="000000"/>
                    <w:left w:val="single" w:sz="4" w:space="0" w:color="000000"/>
                    <w:bottom w:val="single" w:sz="4" w:space="0" w:color="000000"/>
                    <w:right w:val="single" w:sz="4" w:space="0" w:color="000000"/>
                  </w:tcBorders>
                </w:tcPr>
                <w:p w14:paraId="7F97FCF7" w14:textId="77777777" w:rsidR="00166558" w:rsidRPr="00A73D84" w:rsidRDefault="00166558" w:rsidP="00166558">
                  <w:pPr>
                    <w:jc w:val="both"/>
                    <w:rPr>
                      <w:rFonts w:asciiTheme="minorHAnsi" w:eastAsia="Arial" w:hAnsiTheme="minorHAnsi" w:cstheme="minorHAnsi"/>
                      <w:sz w:val="22"/>
                      <w:szCs w:val="22"/>
                    </w:rPr>
                  </w:pPr>
                </w:p>
              </w:tc>
              <w:tc>
                <w:tcPr>
                  <w:tcW w:w="108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D08C7D" w14:textId="77777777" w:rsidR="00166558" w:rsidRPr="00A73D84" w:rsidRDefault="00166558" w:rsidP="00166558">
                  <w:pPr>
                    <w:jc w:val="both"/>
                    <w:rPr>
                      <w:rFonts w:asciiTheme="minorHAnsi" w:eastAsia="Arial" w:hAnsiTheme="minorHAnsi" w:cstheme="minorHAnsi"/>
                      <w:sz w:val="22"/>
                      <w:szCs w:val="22"/>
                    </w:rPr>
                  </w:pPr>
                </w:p>
              </w:tc>
              <w:tc>
                <w:tcPr>
                  <w:tcW w:w="11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AA5B85" w14:textId="77777777" w:rsidR="00166558" w:rsidRPr="00A73D84" w:rsidRDefault="00166558" w:rsidP="00166558">
                  <w:pPr>
                    <w:jc w:val="both"/>
                    <w:rPr>
                      <w:rFonts w:asciiTheme="minorHAnsi" w:eastAsia="Arial" w:hAnsiTheme="minorHAnsi" w:cstheme="minorHAnsi"/>
                      <w:sz w:val="22"/>
                      <w:szCs w:val="22"/>
                    </w:rPr>
                  </w:pPr>
                </w:p>
              </w:tc>
              <w:tc>
                <w:tcPr>
                  <w:tcW w:w="12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85DB6D" w14:textId="77777777" w:rsidR="00166558" w:rsidRPr="00A73D84" w:rsidRDefault="00166558" w:rsidP="00166558">
                  <w:pPr>
                    <w:jc w:val="both"/>
                    <w:rPr>
                      <w:rFonts w:asciiTheme="minorHAnsi" w:eastAsia="Arial" w:hAnsiTheme="minorHAnsi" w:cstheme="minorHAnsi"/>
                      <w:sz w:val="22"/>
                      <w:szCs w:val="22"/>
                    </w:rPr>
                  </w:pPr>
                </w:p>
              </w:tc>
              <w:tc>
                <w:tcPr>
                  <w:tcW w:w="10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3FC3D6" w14:textId="77777777" w:rsidR="00166558" w:rsidRPr="00A73D84" w:rsidRDefault="00166558" w:rsidP="00166558">
                  <w:pPr>
                    <w:jc w:val="both"/>
                    <w:rPr>
                      <w:rFonts w:asciiTheme="minorHAnsi" w:eastAsia="Arial" w:hAnsiTheme="minorHAnsi" w:cstheme="minorHAnsi"/>
                      <w:sz w:val="22"/>
                      <w:szCs w:val="22"/>
                    </w:rPr>
                  </w:pPr>
                </w:p>
              </w:tc>
              <w:tc>
                <w:tcPr>
                  <w:tcW w:w="928" w:type="dxa"/>
                  <w:gridSpan w:val="5"/>
                  <w:tcBorders>
                    <w:top w:val="single" w:sz="4" w:space="0" w:color="000000"/>
                    <w:left w:val="single" w:sz="4" w:space="0" w:color="000000"/>
                    <w:bottom w:val="single" w:sz="4" w:space="0" w:color="000000"/>
                    <w:right w:val="single" w:sz="4" w:space="0" w:color="000000"/>
                  </w:tcBorders>
                </w:tcPr>
                <w:p w14:paraId="2848970D" w14:textId="77777777" w:rsidR="00166558" w:rsidRPr="00A73D84" w:rsidRDefault="00166558" w:rsidP="00166558">
                  <w:pPr>
                    <w:jc w:val="both"/>
                    <w:rPr>
                      <w:rFonts w:asciiTheme="minorHAnsi" w:eastAsia="Arial" w:hAnsiTheme="minorHAnsi" w:cstheme="minorHAnsi"/>
                      <w:sz w:val="22"/>
                      <w:szCs w:val="22"/>
                    </w:rPr>
                  </w:pPr>
                </w:p>
              </w:tc>
            </w:tr>
            <w:tr w:rsidR="004F73A3" w:rsidRPr="00A73D84" w14:paraId="777B7B90" w14:textId="77777777" w:rsidTr="004F73A3">
              <w:trPr>
                <w:trHeight w:val="254"/>
              </w:trPr>
              <w:tc>
                <w:tcPr>
                  <w:tcW w:w="3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5BFB84" w14:textId="77777777" w:rsidR="00166558" w:rsidRPr="00A73D84" w:rsidRDefault="00166558" w:rsidP="00166558">
                  <w:pPr>
                    <w:jc w:val="both"/>
                    <w:rPr>
                      <w:rFonts w:asciiTheme="minorHAnsi" w:eastAsia="Arial" w:hAnsiTheme="minorHAnsi" w:cstheme="minorHAnsi"/>
                      <w:sz w:val="22"/>
                      <w:szCs w:val="22"/>
                    </w:rPr>
                  </w:pPr>
                  <w:r w:rsidRPr="00A73D84">
                    <w:rPr>
                      <w:rFonts w:asciiTheme="minorHAnsi" w:eastAsia="Arial" w:hAnsiTheme="minorHAnsi" w:cstheme="minorHAnsi"/>
                      <w:sz w:val="22"/>
                      <w:szCs w:val="22"/>
                    </w:rPr>
                    <w:t>...</w:t>
                  </w:r>
                </w:p>
              </w:tc>
              <w:tc>
                <w:tcPr>
                  <w:tcW w:w="96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CCD9B5" w14:textId="77777777" w:rsidR="00166558" w:rsidRPr="00A73D84" w:rsidRDefault="00166558" w:rsidP="00166558">
                  <w:pPr>
                    <w:jc w:val="both"/>
                    <w:rPr>
                      <w:rFonts w:asciiTheme="minorHAnsi" w:eastAsia="Arial" w:hAnsiTheme="minorHAnsi" w:cstheme="minorHAnsi"/>
                      <w:sz w:val="22"/>
                      <w:szCs w:val="22"/>
                    </w:rPr>
                  </w:pPr>
                </w:p>
              </w:tc>
              <w:tc>
                <w:tcPr>
                  <w:tcW w:w="1153" w:type="dxa"/>
                  <w:gridSpan w:val="4"/>
                  <w:tcBorders>
                    <w:top w:val="single" w:sz="4" w:space="0" w:color="000000"/>
                    <w:left w:val="single" w:sz="4" w:space="0" w:color="000000"/>
                    <w:bottom w:val="single" w:sz="4" w:space="0" w:color="000000"/>
                    <w:right w:val="single" w:sz="4" w:space="0" w:color="000000"/>
                  </w:tcBorders>
                </w:tcPr>
                <w:p w14:paraId="70C8F507" w14:textId="77777777" w:rsidR="00166558" w:rsidRPr="00A73D84" w:rsidRDefault="00166558" w:rsidP="00166558">
                  <w:pPr>
                    <w:jc w:val="both"/>
                    <w:rPr>
                      <w:rFonts w:asciiTheme="minorHAnsi" w:eastAsia="Arial" w:hAnsiTheme="minorHAnsi" w:cstheme="minorHAnsi"/>
                      <w:sz w:val="22"/>
                      <w:szCs w:val="22"/>
                    </w:rPr>
                  </w:pPr>
                </w:p>
              </w:tc>
              <w:tc>
                <w:tcPr>
                  <w:tcW w:w="108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6D0C8B" w14:textId="77777777" w:rsidR="00166558" w:rsidRPr="00A73D84" w:rsidRDefault="00166558" w:rsidP="00166558">
                  <w:pPr>
                    <w:jc w:val="both"/>
                    <w:rPr>
                      <w:rFonts w:asciiTheme="minorHAnsi" w:eastAsia="Arial" w:hAnsiTheme="minorHAnsi" w:cstheme="minorHAnsi"/>
                      <w:sz w:val="22"/>
                      <w:szCs w:val="22"/>
                    </w:rPr>
                  </w:pPr>
                </w:p>
              </w:tc>
              <w:tc>
                <w:tcPr>
                  <w:tcW w:w="11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872C34" w14:textId="77777777" w:rsidR="00166558" w:rsidRPr="00A73D84" w:rsidRDefault="00166558" w:rsidP="00166558">
                  <w:pPr>
                    <w:jc w:val="both"/>
                    <w:rPr>
                      <w:rFonts w:asciiTheme="minorHAnsi" w:eastAsia="Arial" w:hAnsiTheme="minorHAnsi" w:cstheme="minorHAnsi"/>
                      <w:sz w:val="22"/>
                      <w:szCs w:val="22"/>
                    </w:rPr>
                  </w:pPr>
                </w:p>
              </w:tc>
              <w:tc>
                <w:tcPr>
                  <w:tcW w:w="12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B79C75" w14:textId="77777777" w:rsidR="00166558" w:rsidRPr="00A73D84" w:rsidRDefault="00166558" w:rsidP="00166558">
                  <w:pPr>
                    <w:jc w:val="both"/>
                    <w:rPr>
                      <w:rFonts w:asciiTheme="minorHAnsi" w:eastAsia="Arial" w:hAnsiTheme="minorHAnsi" w:cstheme="minorHAnsi"/>
                      <w:sz w:val="22"/>
                      <w:szCs w:val="22"/>
                    </w:rPr>
                  </w:pPr>
                </w:p>
              </w:tc>
              <w:tc>
                <w:tcPr>
                  <w:tcW w:w="10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FA1EFB" w14:textId="77777777" w:rsidR="00166558" w:rsidRPr="00A73D84" w:rsidRDefault="00166558" w:rsidP="00166558">
                  <w:pPr>
                    <w:jc w:val="both"/>
                    <w:rPr>
                      <w:rFonts w:asciiTheme="minorHAnsi" w:eastAsia="Arial" w:hAnsiTheme="minorHAnsi" w:cstheme="minorHAnsi"/>
                      <w:sz w:val="22"/>
                      <w:szCs w:val="22"/>
                    </w:rPr>
                  </w:pPr>
                </w:p>
              </w:tc>
              <w:tc>
                <w:tcPr>
                  <w:tcW w:w="928" w:type="dxa"/>
                  <w:gridSpan w:val="5"/>
                  <w:tcBorders>
                    <w:top w:val="single" w:sz="4" w:space="0" w:color="000000"/>
                    <w:left w:val="single" w:sz="4" w:space="0" w:color="000000"/>
                    <w:bottom w:val="single" w:sz="4" w:space="0" w:color="000000"/>
                    <w:right w:val="single" w:sz="4" w:space="0" w:color="000000"/>
                  </w:tcBorders>
                </w:tcPr>
                <w:p w14:paraId="5A833B01" w14:textId="77777777" w:rsidR="00166558" w:rsidRPr="00A73D84" w:rsidRDefault="00166558" w:rsidP="00166558">
                  <w:pPr>
                    <w:jc w:val="both"/>
                    <w:rPr>
                      <w:rFonts w:asciiTheme="minorHAnsi" w:eastAsia="Arial" w:hAnsiTheme="minorHAnsi" w:cstheme="minorHAnsi"/>
                      <w:sz w:val="22"/>
                      <w:szCs w:val="22"/>
                    </w:rPr>
                  </w:pPr>
                </w:p>
              </w:tc>
            </w:tr>
            <w:tr w:rsidR="004F73A3" w:rsidRPr="00A73D84" w14:paraId="7960F86E" w14:textId="77777777" w:rsidTr="004F73A3">
              <w:trPr>
                <w:trHeight w:val="254"/>
              </w:trPr>
              <w:tc>
                <w:tcPr>
                  <w:tcW w:w="3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403A39" w14:textId="77777777" w:rsidR="00166558" w:rsidRPr="00A73D84" w:rsidRDefault="00166558" w:rsidP="00166558">
                  <w:pPr>
                    <w:jc w:val="both"/>
                    <w:rPr>
                      <w:rFonts w:asciiTheme="minorHAnsi" w:eastAsia="Arial" w:hAnsiTheme="minorHAnsi" w:cstheme="minorHAnsi"/>
                      <w:sz w:val="22"/>
                      <w:szCs w:val="22"/>
                    </w:rPr>
                  </w:pPr>
                  <w:r w:rsidRPr="00A73D84">
                    <w:rPr>
                      <w:rFonts w:asciiTheme="minorHAnsi" w:eastAsia="Arial" w:hAnsiTheme="minorHAnsi" w:cstheme="minorHAnsi"/>
                      <w:sz w:val="22"/>
                      <w:szCs w:val="22"/>
                    </w:rPr>
                    <w:t>2.1.5</w:t>
                  </w:r>
                </w:p>
              </w:tc>
              <w:tc>
                <w:tcPr>
                  <w:tcW w:w="96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0680BC" w14:textId="77777777" w:rsidR="00166558" w:rsidRPr="00A73D84" w:rsidRDefault="00166558" w:rsidP="00166558">
                  <w:pPr>
                    <w:jc w:val="both"/>
                    <w:rPr>
                      <w:rFonts w:asciiTheme="minorHAnsi" w:eastAsia="Arial" w:hAnsiTheme="minorHAnsi" w:cstheme="minorHAnsi"/>
                      <w:sz w:val="22"/>
                      <w:szCs w:val="22"/>
                    </w:rPr>
                  </w:pPr>
                </w:p>
              </w:tc>
              <w:tc>
                <w:tcPr>
                  <w:tcW w:w="1153" w:type="dxa"/>
                  <w:gridSpan w:val="4"/>
                  <w:tcBorders>
                    <w:top w:val="single" w:sz="4" w:space="0" w:color="000000"/>
                    <w:left w:val="single" w:sz="4" w:space="0" w:color="000000"/>
                    <w:bottom w:val="single" w:sz="4" w:space="0" w:color="000000"/>
                    <w:right w:val="single" w:sz="4" w:space="0" w:color="000000"/>
                  </w:tcBorders>
                </w:tcPr>
                <w:p w14:paraId="528598F1" w14:textId="77777777" w:rsidR="00166558" w:rsidRPr="00A73D84" w:rsidRDefault="00166558" w:rsidP="00166558">
                  <w:pPr>
                    <w:jc w:val="both"/>
                    <w:rPr>
                      <w:rFonts w:asciiTheme="minorHAnsi" w:eastAsia="Arial" w:hAnsiTheme="minorHAnsi" w:cstheme="minorHAnsi"/>
                      <w:sz w:val="22"/>
                      <w:szCs w:val="22"/>
                    </w:rPr>
                  </w:pPr>
                </w:p>
              </w:tc>
              <w:tc>
                <w:tcPr>
                  <w:tcW w:w="108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493DEC" w14:textId="77777777" w:rsidR="00166558" w:rsidRPr="00A73D84" w:rsidRDefault="00166558" w:rsidP="00166558">
                  <w:pPr>
                    <w:jc w:val="both"/>
                    <w:rPr>
                      <w:rFonts w:asciiTheme="minorHAnsi" w:eastAsia="Arial" w:hAnsiTheme="minorHAnsi" w:cstheme="minorHAnsi"/>
                      <w:sz w:val="22"/>
                      <w:szCs w:val="22"/>
                    </w:rPr>
                  </w:pPr>
                </w:p>
              </w:tc>
              <w:tc>
                <w:tcPr>
                  <w:tcW w:w="11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D987EA" w14:textId="77777777" w:rsidR="00166558" w:rsidRPr="00A73D84" w:rsidRDefault="00166558" w:rsidP="00166558">
                  <w:pPr>
                    <w:jc w:val="both"/>
                    <w:rPr>
                      <w:rFonts w:asciiTheme="minorHAnsi" w:eastAsia="Arial" w:hAnsiTheme="minorHAnsi" w:cstheme="minorHAnsi"/>
                      <w:sz w:val="22"/>
                      <w:szCs w:val="22"/>
                    </w:rPr>
                  </w:pPr>
                </w:p>
              </w:tc>
              <w:tc>
                <w:tcPr>
                  <w:tcW w:w="12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FD52E" w14:textId="77777777" w:rsidR="00166558" w:rsidRPr="00A73D84" w:rsidRDefault="00166558" w:rsidP="00166558">
                  <w:pPr>
                    <w:jc w:val="both"/>
                    <w:rPr>
                      <w:rFonts w:asciiTheme="minorHAnsi" w:eastAsia="Arial" w:hAnsiTheme="minorHAnsi" w:cstheme="minorHAnsi"/>
                      <w:sz w:val="22"/>
                      <w:szCs w:val="22"/>
                    </w:rPr>
                  </w:pPr>
                </w:p>
              </w:tc>
              <w:tc>
                <w:tcPr>
                  <w:tcW w:w="10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E20FE4" w14:textId="77777777" w:rsidR="00166558" w:rsidRPr="00A73D84" w:rsidRDefault="00166558" w:rsidP="00166558">
                  <w:pPr>
                    <w:jc w:val="both"/>
                    <w:rPr>
                      <w:rFonts w:asciiTheme="minorHAnsi" w:eastAsia="Arial" w:hAnsiTheme="minorHAnsi" w:cstheme="minorHAnsi"/>
                      <w:sz w:val="22"/>
                      <w:szCs w:val="22"/>
                    </w:rPr>
                  </w:pPr>
                </w:p>
              </w:tc>
              <w:tc>
                <w:tcPr>
                  <w:tcW w:w="928" w:type="dxa"/>
                  <w:gridSpan w:val="5"/>
                  <w:tcBorders>
                    <w:top w:val="single" w:sz="4" w:space="0" w:color="000000"/>
                    <w:left w:val="single" w:sz="4" w:space="0" w:color="000000"/>
                    <w:bottom w:val="single" w:sz="4" w:space="0" w:color="000000"/>
                    <w:right w:val="single" w:sz="4" w:space="0" w:color="000000"/>
                  </w:tcBorders>
                </w:tcPr>
                <w:p w14:paraId="5C8870EC" w14:textId="77777777" w:rsidR="00166558" w:rsidRPr="00A73D84" w:rsidRDefault="00166558" w:rsidP="00166558">
                  <w:pPr>
                    <w:jc w:val="both"/>
                    <w:rPr>
                      <w:rFonts w:asciiTheme="minorHAnsi" w:eastAsia="Arial" w:hAnsiTheme="minorHAnsi" w:cstheme="minorHAnsi"/>
                      <w:sz w:val="22"/>
                      <w:szCs w:val="22"/>
                    </w:rPr>
                  </w:pPr>
                </w:p>
              </w:tc>
            </w:tr>
            <w:tr w:rsidR="004F73A3" w:rsidRPr="00A73D84" w14:paraId="0FC652A3" w14:textId="77777777" w:rsidTr="004F73A3">
              <w:trPr>
                <w:trHeight w:val="254"/>
              </w:trPr>
              <w:tc>
                <w:tcPr>
                  <w:tcW w:w="6551"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D482BA" w14:textId="7A8ACFD1" w:rsidR="004F73A3" w:rsidRPr="00A73D84" w:rsidRDefault="004F73A3" w:rsidP="00166558">
                  <w:pPr>
                    <w:jc w:val="both"/>
                    <w:rPr>
                      <w:rFonts w:asciiTheme="minorHAnsi" w:eastAsia="Arial" w:hAnsiTheme="minorHAnsi" w:cstheme="minorHAnsi"/>
                      <w:sz w:val="22"/>
                      <w:szCs w:val="22"/>
                    </w:rPr>
                  </w:pPr>
                  <w:r w:rsidRPr="00A73D84">
                    <w:rPr>
                      <w:rFonts w:asciiTheme="minorHAnsi" w:eastAsia="Arial" w:hAnsiTheme="minorHAnsi" w:cstheme="minorHAnsi"/>
                      <w:b/>
                      <w:bCs/>
                      <w:sz w:val="22"/>
                      <w:szCs w:val="22"/>
                    </w:rPr>
                    <w:t>Sub-total for Activity 2.1</w:t>
                  </w:r>
                </w:p>
              </w:tc>
              <w:tc>
                <w:tcPr>
                  <w:tcW w:w="11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A7F3DD" w14:textId="77777777" w:rsidR="004F73A3" w:rsidRPr="00A73D84" w:rsidRDefault="004F73A3" w:rsidP="00166558">
                  <w:pPr>
                    <w:jc w:val="both"/>
                    <w:rPr>
                      <w:rFonts w:asciiTheme="minorHAnsi" w:eastAsia="Arial" w:hAnsiTheme="minorHAnsi" w:cstheme="minorHAnsi"/>
                      <w:sz w:val="22"/>
                      <w:szCs w:val="22"/>
                    </w:rPr>
                  </w:pPr>
                </w:p>
              </w:tc>
              <w:tc>
                <w:tcPr>
                  <w:tcW w:w="12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43140A" w14:textId="77777777" w:rsidR="004F73A3" w:rsidRPr="00A73D84" w:rsidRDefault="004F73A3" w:rsidP="00166558">
                  <w:pPr>
                    <w:jc w:val="both"/>
                    <w:rPr>
                      <w:rFonts w:asciiTheme="minorHAnsi" w:eastAsia="Arial" w:hAnsiTheme="minorHAnsi" w:cstheme="minorHAnsi"/>
                      <w:sz w:val="22"/>
                      <w:szCs w:val="22"/>
                    </w:rPr>
                  </w:pPr>
                </w:p>
              </w:tc>
              <w:tc>
                <w:tcPr>
                  <w:tcW w:w="10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64AAA9" w14:textId="77777777" w:rsidR="004F73A3" w:rsidRPr="00A73D84" w:rsidRDefault="004F73A3" w:rsidP="00166558">
                  <w:pPr>
                    <w:jc w:val="both"/>
                    <w:rPr>
                      <w:rFonts w:asciiTheme="minorHAnsi" w:eastAsia="Arial" w:hAnsiTheme="minorHAnsi" w:cstheme="minorHAnsi"/>
                      <w:sz w:val="22"/>
                      <w:szCs w:val="22"/>
                    </w:rPr>
                  </w:pPr>
                </w:p>
              </w:tc>
              <w:tc>
                <w:tcPr>
                  <w:tcW w:w="928" w:type="dxa"/>
                  <w:gridSpan w:val="5"/>
                  <w:tcBorders>
                    <w:top w:val="single" w:sz="4" w:space="0" w:color="000000"/>
                    <w:left w:val="single" w:sz="4" w:space="0" w:color="000000"/>
                    <w:bottom w:val="single" w:sz="4" w:space="0" w:color="000000"/>
                    <w:right w:val="single" w:sz="4" w:space="0" w:color="000000"/>
                  </w:tcBorders>
                </w:tcPr>
                <w:p w14:paraId="08F3E5DF" w14:textId="77777777" w:rsidR="004F73A3" w:rsidRPr="00A73D84" w:rsidRDefault="004F73A3" w:rsidP="00166558">
                  <w:pPr>
                    <w:jc w:val="both"/>
                    <w:rPr>
                      <w:rFonts w:asciiTheme="minorHAnsi" w:eastAsia="Arial" w:hAnsiTheme="minorHAnsi" w:cstheme="minorHAnsi"/>
                      <w:sz w:val="22"/>
                      <w:szCs w:val="22"/>
                    </w:rPr>
                  </w:pPr>
                </w:p>
              </w:tc>
            </w:tr>
            <w:tr w:rsidR="0046059E" w:rsidRPr="00A73D84" w14:paraId="3B36288A" w14:textId="77777777" w:rsidTr="004F73A3">
              <w:trPr>
                <w:gridAfter w:val="3"/>
                <w:wAfter w:w="209" w:type="dxa"/>
                <w:trHeight w:val="229"/>
              </w:trPr>
              <w:tc>
                <w:tcPr>
                  <w:tcW w:w="10779" w:type="dxa"/>
                  <w:gridSpan w:val="18"/>
                  <w:tcBorders>
                    <w:top w:val="single" w:sz="4" w:space="0" w:color="000000"/>
                    <w:left w:val="single" w:sz="4" w:space="0" w:color="000000"/>
                    <w:bottom w:val="single" w:sz="4" w:space="0" w:color="000000"/>
                  </w:tcBorders>
                  <w:shd w:val="clear" w:color="auto" w:fill="B8CCE4"/>
                  <w:tcMar>
                    <w:top w:w="0" w:type="dxa"/>
                    <w:left w:w="108" w:type="dxa"/>
                    <w:bottom w:w="0" w:type="dxa"/>
                    <w:right w:w="108" w:type="dxa"/>
                  </w:tcMar>
                </w:tcPr>
                <w:p w14:paraId="4C06C812" w14:textId="77777777" w:rsidR="0046059E" w:rsidRPr="00A73D84" w:rsidRDefault="0046059E" w:rsidP="00166558">
                  <w:pPr>
                    <w:jc w:val="both"/>
                    <w:rPr>
                      <w:rFonts w:asciiTheme="minorHAnsi" w:eastAsia="Arial" w:hAnsiTheme="minorHAnsi" w:cstheme="minorHAnsi"/>
                      <w:sz w:val="22"/>
                      <w:szCs w:val="22"/>
                    </w:rPr>
                  </w:pPr>
                  <w:r w:rsidRPr="00A73D84">
                    <w:rPr>
                      <w:rFonts w:asciiTheme="minorHAnsi" w:eastAsia="Arial" w:hAnsiTheme="minorHAnsi" w:cstheme="minorHAnsi"/>
                      <w:b/>
                      <w:sz w:val="22"/>
                      <w:szCs w:val="22"/>
                    </w:rPr>
                    <w:t>Activity 2.2</w:t>
                  </w:r>
                </w:p>
              </w:tc>
            </w:tr>
            <w:tr w:rsidR="00166558" w:rsidRPr="00A73D84" w14:paraId="46F24CED" w14:textId="77777777" w:rsidTr="004F73A3">
              <w:trPr>
                <w:gridAfter w:val="3"/>
                <w:wAfter w:w="212" w:type="dxa"/>
                <w:trHeight w:val="229"/>
              </w:trPr>
              <w:tc>
                <w:tcPr>
                  <w:tcW w:w="341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BE1358" w14:textId="77777777" w:rsidR="00166558" w:rsidRPr="00A73D84" w:rsidRDefault="00166558" w:rsidP="00166558">
                  <w:pPr>
                    <w:jc w:val="both"/>
                    <w:rPr>
                      <w:rFonts w:asciiTheme="minorHAnsi" w:eastAsia="Arial" w:hAnsiTheme="minorHAnsi" w:cstheme="minorHAnsi"/>
                      <w:sz w:val="22"/>
                      <w:szCs w:val="22"/>
                    </w:rPr>
                  </w:pPr>
                  <w:r w:rsidRPr="00A73D84">
                    <w:rPr>
                      <w:rFonts w:asciiTheme="minorHAnsi" w:eastAsia="Arial" w:hAnsiTheme="minorHAnsi" w:cstheme="minorHAnsi"/>
                      <w:sz w:val="22"/>
                      <w:szCs w:val="22"/>
                    </w:rPr>
                    <w:t>2.2.1</w:t>
                  </w:r>
                </w:p>
              </w:tc>
              <w:tc>
                <w:tcPr>
                  <w:tcW w:w="9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F8EF4F" w14:textId="77777777" w:rsidR="00166558" w:rsidRPr="00A73D84" w:rsidRDefault="00166558" w:rsidP="00166558">
                  <w:pPr>
                    <w:jc w:val="both"/>
                    <w:rPr>
                      <w:rFonts w:asciiTheme="minorHAnsi" w:eastAsia="Arial" w:hAnsiTheme="minorHAnsi" w:cstheme="minorHAnsi"/>
                      <w:sz w:val="22"/>
                      <w:szCs w:val="22"/>
                    </w:rPr>
                  </w:pPr>
                </w:p>
              </w:tc>
              <w:tc>
                <w:tcPr>
                  <w:tcW w:w="1079" w:type="dxa"/>
                  <w:gridSpan w:val="3"/>
                  <w:tcBorders>
                    <w:top w:val="single" w:sz="4" w:space="0" w:color="000000"/>
                    <w:left w:val="single" w:sz="4" w:space="0" w:color="000000"/>
                    <w:bottom w:val="single" w:sz="4" w:space="0" w:color="000000"/>
                    <w:right w:val="single" w:sz="4" w:space="0" w:color="000000"/>
                  </w:tcBorders>
                </w:tcPr>
                <w:p w14:paraId="06018976" w14:textId="77777777" w:rsidR="00166558" w:rsidRPr="00A73D84" w:rsidRDefault="00166558" w:rsidP="00166558">
                  <w:pPr>
                    <w:jc w:val="both"/>
                    <w:rPr>
                      <w:rFonts w:asciiTheme="minorHAnsi" w:eastAsia="Arial" w:hAnsiTheme="minorHAnsi" w:cstheme="minorHAnsi"/>
                      <w:sz w:val="22"/>
                      <w:szCs w:val="22"/>
                    </w:rPr>
                  </w:pPr>
                </w:p>
              </w:tc>
              <w:tc>
                <w:tcPr>
                  <w:tcW w:w="10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032C98" w14:textId="77777777" w:rsidR="00166558" w:rsidRPr="00A73D84" w:rsidRDefault="00166558" w:rsidP="00166558">
                  <w:pPr>
                    <w:jc w:val="both"/>
                    <w:rPr>
                      <w:rFonts w:asciiTheme="minorHAnsi" w:eastAsia="Arial" w:hAnsiTheme="minorHAnsi" w:cstheme="minorHAnsi"/>
                      <w:sz w:val="22"/>
                      <w:szCs w:val="22"/>
                    </w:rPr>
                  </w:pPr>
                </w:p>
              </w:tc>
              <w:tc>
                <w:tcPr>
                  <w:tcW w:w="11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D26397" w14:textId="77777777" w:rsidR="00166558" w:rsidRPr="00A73D84" w:rsidRDefault="00166558" w:rsidP="00166558">
                  <w:pPr>
                    <w:jc w:val="both"/>
                    <w:rPr>
                      <w:rFonts w:asciiTheme="minorHAnsi" w:eastAsia="Arial" w:hAnsiTheme="minorHAnsi" w:cstheme="minorHAnsi"/>
                      <w:sz w:val="22"/>
                      <w:szCs w:val="22"/>
                    </w:rPr>
                  </w:pPr>
                </w:p>
              </w:tc>
              <w:tc>
                <w:tcPr>
                  <w:tcW w:w="12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35D51" w14:textId="77777777" w:rsidR="00166558" w:rsidRPr="00A73D84" w:rsidRDefault="00166558" w:rsidP="00166558">
                  <w:pPr>
                    <w:jc w:val="both"/>
                    <w:rPr>
                      <w:rFonts w:asciiTheme="minorHAnsi" w:eastAsia="Arial" w:hAnsiTheme="minorHAnsi" w:cstheme="minorHAnsi"/>
                      <w:sz w:val="22"/>
                      <w:szCs w:val="22"/>
                    </w:rPr>
                  </w:pPr>
                </w:p>
              </w:tc>
              <w:tc>
                <w:tcPr>
                  <w:tcW w:w="10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5FAE83" w14:textId="77777777" w:rsidR="00166558" w:rsidRPr="00A73D84" w:rsidRDefault="00166558" w:rsidP="00166558">
                  <w:pPr>
                    <w:jc w:val="both"/>
                    <w:rPr>
                      <w:rFonts w:asciiTheme="minorHAnsi" w:eastAsia="Arial" w:hAnsiTheme="minorHAnsi" w:cstheme="minorHAnsi"/>
                      <w:sz w:val="22"/>
                      <w:szCs w:val="22"/>
                    </w:rPr>
                  </w:pPr>
                </w:p>
              </w:tc>
              <w:tc>
                <w:tcPr>
                  <w:tcW w:w="707" w:type="dxa"/>
                  <w:tcBorders>
                    <w:top w:val="single" w:sz="4" w:space="0" w:color="000000"/>
                    <w:left w:val="single" w:sz="4" w:space="0" w:color="000000"/>
                    <w:bottom w:val="single" w:sz="4" w:space="0" w:color="000000"/>
                    <w:right w:val="single" w:sz="4" w:space="0" w:color="000000"/>
                  </w:tcBorders>
                </w:tcPr>
                <w:p w14:paraId="52B6B95F" w14:textId="77777777" w:rsidR="00166558" w:rsidRPr="00A73D84" w:rsidRDefault="00166558" w:rsidP="00166558">
                  <w:pPr>
                    <w:jc w:val="both"/>
                    <w:rPr>
                      <w:rFonts w:asciiTheme="minorHAnsi" w:eastAsia="Arial" w:hAnsiTheme="minorHAnsi" w:cstheme="minorHAnsi"/>
                      <w:sz w:val="22"/>
                      <w:szCs w:val="22"/>
                    </w:rPr>
                  </w:pPr>
                </w:p>
              </w:tc>
            </w:tr>
            <w:tr w:rsidR="00166558" w:rsidRPr="00A73D84" w14:paraId="213D0267" w14:textId="77777777" w:rsidTr="004F73A3">
              <w:trPr>
                <w:gridAfter w:val="3"/>
                <w:wAfter w:w="212" w:type="dxa"/>
                <w:trHeight w:val="229"/>
              </w:trPr>
              <w:tc>
                <w:tcPr>
                  <w:tcW w:w="341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7DEAA6" w14:textId="77777777" w:rsidR="00166558" w:rsidRPr="00A73D84" w:rsidRDefault="00166558" w:rsidP="00166558">
                  <w:pPr>
                    <w:jc w:val="both"/>
                    <w:rPr>
                      <w:rFonts w:asciiTheme="minorHAnsi" w:eastAsia="Arial" w:hAnsiTheme="minorHAnsi" w:cstheme="minorHAnsi"/>
                      <w:sz w:val="22"/>
                      <w:szCs w:val="22"/>
                    </w:rPr>
                  </w:pPr>
                  <w:r w:rsidRPr="00A73D84">
                    <w:rPr>
                      <w:rFonts w:asciiTheme="minorHAnsi" w:eastAsia="Arial" w:hAnsiTheme="minorHAnsi" w:cstheme="minorHAnsi"/>
                      <w:sz w:val="22"/>
                      <w:szCs w:val="22"/>
                    </w:rPr>
                    <w:t>2.2.2</w:t>
                  </w:r>
                </w:p>
              </w:tc>
              <w:tc>
                <w:tcPr>
                  <w:tcW w:w="9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9FD83D" w14:textId="77777777" w:rsidR="00166558" w:rsidRPr="00A73D84" w:rsidRDefault="00166558" w:rsidP="00166558">
                  <w:pPr>
                    <w:jc w:val="both"/>
                    <w:rPr>
                      <w:rFonts w:asciiTheme="minorHAnsi" w:eastAsia="Arial" w:hAnsiTheme="minorHAnsi" w:cstheme="minorHAnsi"/>
                      <w:sz w:val="22"/>
                      <w:szCs w:val="22"/>
                    </w:rPr>
                  </w:pPr>
                </w:p>
              </w:tc>
              <w:tc>
                <w:tcPr>
                  <w:tcW w:w="1079" w:type="dxa"/>
                  <w:gridSpan w:val="3"/>
                  <w:tcBorders>
                    <w:top w:val="single" w:sz="4" w:space="0" w:color="000000"/>
                    <w:left w:val="single" w:sz="4" w:space="0" w:color="000000"/>
                    <w:bottom w:val="single" w:sz="4" w:space="0" w:color="000000"/>
                    <w:right w:val="single" w:sz="4" w:space="0" w:color="000000"/>
                  </w:tcBorders>
                </w:tcPr>
                <w:p w14:paraId="1C37989E" w14:textId="77777777" w:rsidR="00166558" w:rsidRPr="00A73D84" w:rsidRDefault="00166558" w:rsidP="00166558">
                  <w:pPr>
                    <w:jc w:val="both"/>
                    <w:rPr>
                      <w:rFonts w:asciiTheme="minorHAnsi" w:eastAsia="Arial" w:hAnsiTheme="minorHAnsi" w:cstheme="minorHAnsi"/>
                      <w:sz w:val="22"/>
                      <w:szCs w:val="22"/>
                    </w:rPr>
                  </w:pPr>
                </w:p>
              </w:tc>
              <w:tc>
                <w:tcPr>
                  <w:tcW w:w="10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6B400" w14:textId="77777777" w:rsidR="00166558" w:rsidRPr="00A73D84" w:rsidRDefault="00166558" w:rsidP="00166558">
                  <w:pPr>
                    <w:jc w:val="both"/>
                    <w:rPr>
                      <w:rFonts w:asciiTheme="minorHAnsi" w:eastAsia="Arial" w:hAnsiTheme="minorHAnsi" w:cstheme="minorHAnsi"/>
                      <w:sz w:val="22"/>
                      <w:szCs w:val="22"/>
                    </w:rPr>
                  </w:pPr>
                </w:p>
              </w:tc>
              <w:tc>
                <w:tcPr>
                  <w:tcW w:w="11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942C3A" w14:textId="77777777" w:rsidR="00166558" w:rsidRPr="00A73D84" w:rsidRDefault="00166558" w:rsidP="00166558">
                  <w:pPr>
                    <w:jc w:val="both"/>
                    <w:rPr>
                      <w:rFonts w:asciiTheme="minorHAnsi" w:eastAsia="Arial" w:hAnsiTheme="minorHAnsi" w:cstheme="minorHAnsi"/>
                      <w:sz w:val="22"/>
                      <w:szCs w:val="22"/>
                    </w:rPr>
                  </w:pPr>
                </w:p>
              </w:tc>
              <w:tc>
                <w:tcPr>
                  <w:tcW w:w="12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71B12B" w14:textId="77777777" w:rsidR="00166558" w:rsidRPr="00A73D84" w:rsidRDefault="00166558" w:rsidP="00166558">
                  <w:pPr>
                    <w:jc w:val="both"/>
                    <w:rPr>
                      <w:rFonts w:asciiTheme="minorHAnsi" w:eastAsia="Arial" w:hAnsiTheme="minorHAnsi" w:cstheme="minorHAnsi"/>
                      <w:sz w:val="22"/>
                      <w:szCs w:val="22"/>
                    </w:rPr>
                  </w:pPr>
                </w:p>
              </w:tc>
              <w:tc>
                <w:tcPr>
                  <w:tcW w:w="10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A6A174" w14:textId="77777777" w:rsidR="00166558" w:rsidRPr="00A73D84" w:rsidRDefault="00166558" w:rsidP="00166558">
                  <w:pPr>
                    <w:jc w:val="both"/>
                    <w:rPr>
                      <w:rFonts w:asciiTheme="minorHAnsi" w:eastAsia="Arial" w:hAnsiTheme="minorHAnsi" w:cstheme="minorHAnsi"/>
                      <w:sz w:val="22"/>
                      <w:szCs w:val="22"/>
                    </w:rPr>
                  </w:pPr>
                </w:p>
              </w:tc>
              <w:tc>
                <w:tcPr>
                  <w:tcW w:w="707" w:type="dxa"/>
                  <w:tcBorders>
                    <w:top w:val="single" w:sz="4" w:space="0" w:color="000000"/>
                    <w:left w:val="single" w:sz="4" w:space="0" w:color="000000"/>
                    <w:bottom w:val="single" w:sz="4" w:space="0" w:color="000000"/>
                    <w:right w:val="single" w:sz="4" w:space="0" w:color="000000"/>
                  </w:tcBorders>
                </w:tcPr>
                <w:p w14:paraId="1A8CA906" w14:textId="77777777" w:rsidR="00166558" w:rsidRPr="00A73D84" w:rsidRDefault="00166558" w:rsidP="00166558">
                  <w:pPr>
                    <w:jc w:val="both"/>
                    <w:rPr>
                      <w:rFonts w:asciiTheme="minorHAnsi" w:eastAsia="Arial" w:hAnsiTheme="minorHAnsi" w:cstheme="minorHAnsi"/>
                      <w:sz w:val="22"/>
                      <w:szCs w:val="22"/>
                    </w:rPr>
                  </w:pPr>
                </w:p>
              </w:tc>
            </w:tr>
            <w:tr w:rsidR="00166558" w:rsidRPr="00A73D84" w14:paraId="00B86BBA" w14:textId="77777777" w:rsidTr="004F73A3">
              <w:trPr>
                <w:gridAfter w:val="3"/>
                <w:wAfter w:w="212" w:type="dxa"/>
                <w:trHeight w:val="229"/>
              </w:trPr>
              <w:tc>
                <w:tcPr>
                  <w:tcW w:w="341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ACC660" w14:textId="77777777" w:rsidR="00166558" w:rsidRPr="00A73D84" w:rsidRDefault="00166558" w:rsidP="00166558">
                  <w:pPr>
                    <w:jc w:val="both"/>
                    <w:rPr>
                      <w:rFonts w:asciiTheme="minorHAnsi" w:eastAsia="Arial" w:hAnsiTheme="minorHAnsi" w:cstheme="minorHAnsi"/>
                      <w:sz w:val="22"/>
                      <w:szCs w:val="22"/>
                    </w:rPr>
                  </w:pPr>
                  <w:r w:rsidRPr="00A73D84">
                    <w:rPr>
                      <w:rFonts w:asciiTheme="minorHAnsi" w:eastAsia="Arial" w:hAnsiTheme="minorHAnsi" w:cstheme="minorHAnsi"/>
                      <w:sz w:val="22"/>
                      <w:szCs w:val="22"/>
                    </w:rPr>
                    <w:t>...</w:t>
                  </w:r>
                </w:p>
              </w:tc>
              <w:tc>
                <w:tcPr>
                  <w:tcW w:w="9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4321A6" w14:textId="77777777" w:rsidR="00166558" w:rsidRPr="00A73D84" w:rsidRDefault="00166558" w:rsidP="00166558">
                  <w:pPr>
                    <w:jc w:val="both"/>
                    <w:rPr>
                      <w:rFonts w:asciiTheme="minorHAnsi" w:eastAsia="Arial" w:hAnsiTheme="minorHAnsi" w:cstheme="minorHAnsi"/>
                      <w:sz w:val="22"/>
                      <w:szCs w:val="22"/>
                    </w:rPr>
                  </w:pPr>
                </w:p>
              </w:tc>
              <w:tc>
                <w:tcPr>
                  <w:tcW w:w="1079" w:type="dxa"/>
                  <w:gridSpan w:val="3"/>
                  <w:tcBorders>
                    <w:top w:val="single" w:sz="4" w:space="0" w:color="000000"/>
                    <w:left w:val="single" w:sz="4" w:space="0" w:color="000000"/>
                    <w:bottom w:val="single" w:sz="4" w:space="0" w:color="000000"/>
                    <w:right w:val="single" w:sz="4" w:space="0" w:color="000000"/>
                  </w:tcBorders>
                </w:tcPr>
                <w:p w14:paraId="796EAFCC" w14:textId="77777777" w:rsidR="00166558" w:rsidRPr="00A73D84" w:rsidRDefault="00166558" w:rsidP="00166558">
                  <w:pPr>
                    <w:jc w:val="both"/>
                    <w:rPr>
                      <w:rFonts w:asciiTheme="minorHAnsi" w:eastAsia="Arial" w:hAnsiTheme="minorHAnsi" w:cstheme="minorHAnsi"/>
                      <w:sz w:val="22"/>
                      <w:szCs w:val="22"/>
                    </w:rPr>
                  </w:pPr>
                </w:p>
              </w:tc>
              <w:tc>
                <w:tcPr>
                  <w:tcW w:w="10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5B24CA" w14:textId="77777777" w:rsidR="00166558" w:rsidRPr="00A73D84" w:rsidRDefault="00166558" w:rsidP="00166558">
                  <w:pPr>
                    <w:jc w:val="both"/>
                    <w:rPr>
                      <w:rFonts w:asciiTheme="minorHAnsi" w:eastAsia="Arial" w:hAnsiTheme="minorHAnsi" w:cstheme="minorHAnsi"/>
                      <w:sz w:val="22"/>
                      <w:szCs w:val="22"/>
                    </w:rPr>
                  </w:pPr>
                </w:p>
              </w:tc>
              <w:tc>
                <w:tcPr>
                  <w:tcW w:w="11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9F20A5" w14:textId="77777777" w:rsidR="00166558" w:rsidRPr="00A73D84" w:rsidRDefault="00166558" w:rsidP="00166558">
                  <w:pPr>
                    <w:jc w:val="both"/>
                    <w:rPr>
                      <w:rFonts w:asciiTheme="minorHAnsi" w:eastAsia="Arial" w:hAnsiTheme="minorHAnsi" w:cstheme="minorHAnsi"/>
                      <w:sz w:val="22"/>
                      <w:szCs w:val="22"/>
                    </w:rPr>
                  </w:pPr>
                </w:p>
              </w:tc>
              <w:tc>
                <w:tcPr>
                  <w:tcW w:w="12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B40374" w14:textId="77777777" w:rsidR="00166558" w:rsidRPr="00A73D84" w:rsidRDefault="00166558" w:rsidP="00166558">
                  <w:pPr>
                    <w:jc w:val="both"/>
                    <w:rPr>
                      <w:rFonts w:asciiTheme="minorHAnsi" w:eastAsia="Arial" w:hAnsiTheme="minorHAnsi" w:cstheme="minorHAnsi"/>
                      <w:sz w:val="22"/>
                      <w:szCs w:val="22"/>
                    </w:rPr>
                  </w:pPr>
                </w:p>
              </w:tc>
              <w:tc>
                <w:tcPr>
                  <w:tcW w:w="10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F544BF" w14:textId="77777777" w:rsidR="00166558" w:rsidRPr="00A73D84" w:rsidRDefault="00166558" w:rsidP="00166558">
                  <w:pPr>
                    <w:jc w:val="both"/>
                    <w:rPr>
                      <w:rFonts w:asciiTheme="minorHAnsi" w:eastAsia="Arial" w:hAnsiTheme="minorHAnsi" w:cstheme="minorHAnsi"/>
                      <w:sz w:val="22"/>
                      <w:szCs w:val="22"/>
                    </w:rPr>
                  </w:pPr>
                </w:p>
              </w:tc>
              <w:tc>
                <w:tcPr>
                  <w:tcW w:w="707" w:type="dxa"/>
                  <w:tcBorders>
                    <w:top w:val="single" w:sz="4" w:space="0" w:color="000000"/>
                    <w:left w:val="single" w:sz="4" w:space="0" w:color="000000"/>
                    <w:bottom w:val="single" w:sz="4" w:space="0" w:color="000000"/>
                    <w:right w:val="single" w:sz="4" w:space="0" w:color="000000"/>
                  </w:tcBorders>
                </w:tcPr>
                <w:p w14:paraId="405B116D" w14:textId="77777777" w:rsidR="00166558" w:rsidRPr="00A73D84" w:rsidRDefault="00166558" w:rsidP="00166558">
                  <w:pPr>
                    <w:jc w:val="both"/>
                    <w:rPr>
                      <w:rFonts w:asciiTheme="minorHAnsi" w:eastAsia="Arial" w:hAnsiTheme="minorHAnsi" w:cstheme="minorHAnsi"/>
                      <w:sz w:val="22"/>
                      <w:szCs w:val="22"/>
                    </w:rPr>
                  </w:pPr>
                </w:p>
              </w:tc>
            </w:tr>
            <w:tr w:rsidR="00166558" w:rsidRPr="00A73D84" w14:paraId="61B0102E" w14:textId="77777777" w:rsidTr="004F73A3">
              <w:trPr>
                <w:gridAfter w:val="3"/>
                <w:wAfter w:w="212" w:type="dxa"/>
                <w:trHeight w:val="229"/>
              </w:trPr>
              <w:tc>
                <w:tcPr>
                  <w:tcW w:w="341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096BFA" w14:textId="77777777" w:rsidR="00166558" w:rsidRPr="00A73D84" w:rsidRDefault="00166558" w:rsidP="00166558">
                  <w:pPr>
                    <w:jc w:val="both"/>
                    <w:rPr>
                      <w:rFonts w:asciiTheme="minorHAnsi" w:eastAsia="Arial" w:hAnsiTheme="minorHAnsi" w:cstheme="minorHAnsi"/>
                      <w:sz w:val="22"/>
                      <w:szCs w:val="22"/>
                    </w:rPr>
                  </w:pPr>
                  <w:r w:rsidRPr="00A73D84">
                    <w:rPr>
                      <w:rFonts w:asciiTheme="minorHAnsi" w:eastAsia="Arial" w:hAnsiTheme="minorHAnsi" w:cstheme="minorHAnsi"/>
                      <w:sz w:val="22"/>
                      <w:szCs w:val="22"/>
                    </w:rPr>
                    <w:t>2.2.5</w:t>
                  </w:r>
                </w:p>
              </w:tc>
              <w:tc>
                <w:tcPr>
                  <w:tcW w:w="9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803283" w14:textId="77777777" w:rsidR="00166558" w:rsidRPr="00A73D84" w:rsidRDefault="00166558" w:rsidP="00166558">
                  <w:pPr>
                    <w:jc w:val="both"/>
                    <w:rPr>
                      <w:rFonts w:asciiTheme="minorHAnsi" w:eastAsia="Arial" w:hAnsiTheme="minorHAnsi" w:cstheme="minorHAnsi"/>
                      <w:sz w:val="22"/>
                      <w:szCs w:val="22"/>
                    </w:rPr>
                  </w:pPr>
                </w:p>
              </w:tc>
              <w:tc>
                <w:tcPr>
                  <w:tcW w:w="1079" w:type="dxa"/>
                  <w:gridSpan w:val="3"/>
                  <w:tcBorders>
                    <w:top w:val="single" w:sz="4" w:space="0" w:color="000000"/>
                    <w:left w:val="single" w:sz="4" w:space="0" w:color="000000"/>
                    <w:bottom w:val="single" w:sz="4" w:space="0" w:color="000000"/>
                    <w:right w:val="single" w:sz="4" w:space="0" w:color="000000"/>
                  </w:tcBorders>
                </w:tcPr>
                <w:p w14:paraId="731E7E9D" w14:textId="77777777" w:rsidR="00166558" w:rsidRPr="00A73D84" w:rsidRDefault="00166558" w:rsidP="00166558">
                  <w:pPr>
                    <w:jc w:val="both"/>
                    <w:rPr>
                      <w:rFonts w:asciiTheme="minorHAnsi" w:eastAsia="Arial" w:hAnsiTheme="minorHAnsi" w:cstheme="minorHAnsi"/>
                      <w:sz w:val="22"/>
                      <w:szCs w:val="22"/>
                    </w:rPr>
                  </w:pPr>
                </w:p>
              </w:tc>
              <w:tc>
                <w:tcPr>
                  <w:tcW w:w="10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EC419F" w14:textId="77777777" w:rsidR="00166558" w:rsidRPr="00A73D84" w:rsidRDefault="00166558" w:rsidP="00166558">
                  <w:pPr>
                    <w:jc w:val="both"/>
                    <w:rPr>
                      <w:rFonts w:asciiTheme="minorHAnsi" w:eastAsia="Arial" w:hAnsiTheme="minorHAnsi" w:cstheme="minorHAnsi"/>
                      <w:sz w:val="22"/>
                      <w:szCs w:val="22"/>
                    </w:rPr>
                  </w:pPr>
                </w:p>
              </w:tc>
              <w:tc>
                <w:tcPr>
                  <w:tcW w:w="11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9E62E1" w14:textId="77777777" w:rsidR="00166558" w:rsidRPr="00A73D84" w:rsidRDefault="00166558" w:rsidP="00166558">
                  <w:pPr>
                    <w:jc w:val="both"/>
                    <w:rPr>
                      <w:rFonts w:asciiTheme="minorHAnsi" w:eastAsia="Arial" w:hAnsiTheme="minorHAnsi" w:cstheme="minorHAnsi"/>
                      <w:sz w:val="22"/>
                      <w:szCs w:val="22"/>
                    </w:rPr>
                  </w:pPr>
                </w:p>
              </w:tc>
              <w:tc>
                <w:tcPr>
                  <w:tcW w:w="12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441DCA" w14:textId="77777777" w:rsidR="00166558" w:rsidRPr="00A73D84" w:rsidRDefault="00166558" w:rsidP="00166558">
                  <w:pPr>
                    <w:jc w:val="both"/>
                    <w:rPr>
                      <w:rFonts w:asciiTheme="minorHAnsi" w:eastAsia="Arial" w:hAnsiTheme="minorHAnsi" w:cstheme="minorHAnsi"/>
                      <w:sz w:val="22"/>
                      <w:szCs w:val="22"/>
                    </w:rPr>
                  </w:pPr>
                </w:p>
              </w:tc>
              <w:tc>
                <w:tcPr>
                  <w:tcW w:w="10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37B63C" w14:textId="77777777" w:rsidR="00166558" w:rsidRPr="00A73D84" w:rsidRDefault="00166558" w:rsidP="00166558">
                  <w:pPr>
                    <w:jc w:val="both"/>
                    <w:rPr>
                      <w:rFonts w:asciiTheme="minorHAnsi" w:eastAsia="Arial" w:hAnsiTheme="minorHAnsi" w:cstheme="minorHAnsi"/>
                      <w:sz w:val="22"/>
                      <w:szCs w:val="22"/>
                    </w:rPr>
                  </w:pPr>
                </w:p>
              </w:tc>
              <w:tc>
                <w:tcPr>
                  <w:tcW w:w="707" w:type="dxa"/>
                  <w:tcBorders>
                    <w:top w:val="single" w:sz="4" w:space="0" w:color="000000"/>
                    <w:left w:val="single" w:sz="4" w:space="0" w:color="000000"/>
                    <w:bottom w:val="single" w:sz="4" w:space="0" w:color="000000"/>
                    <w:right w:val="single" w:sz="4" w:space="0" w:color="000000"/>
                  </w:tcBorders>
                </w:tcPr>
                <w:p w14:paraId="4056EC32" w14:textId="77777777" w:rsidR="00166558" w:rsidRPr="00A73D84" w:rsidRDefault="00166558" w:rsidP="00166558">
                  <w:pPr>
                    <w:jc w:val="both"/>
                    <w:rPr>
                      <w:rFonts w:asciiTheme="minorHAnsi" w:eastAsia="Arial" w:hAnsiTheme="minorHAnsi" w:cstheme="minorHAnsi"/>
                      <w:sz w:val="22"/>
                      <w:szCs w:val="22"/>
                    </w:rPr>
                  </w:pPr>
                </w:p>
              </w:tc>
            </w:tr>
            <w:tr w:rsidR="00166558" w:rsidRPr="00A73D84" w14:paraId="082B7B70" w14:textId="77777777" w:rsidTr="00240D38">
              <w:tblPrEx>
                <w:shd w:val="clear" w:color="auto" w:fill="FFFFFF" w:themeFill="background1"/>
                <w:tblCellMar>
                  <w:left w:w="108" w:type="dxa"/>
                  <w:right w:w="108" w:type="dxa"/>
                </w:tblCellMar>
              </w:tblPrEx>
              <w:trPr>
                <w:gridAfter w:val="2"/>
                <w:wAfter w:w="202" w:type="dxa"/>
                <w:trHeight w:val="264"/>
              </w:trPr>
              <w:tc>
                <w:tcPr>
                  <w:tcW w:w="33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A69A2A2" w14:textId="77777777" w:rsidR="00166558" w:rsidRPr="00A73D84" w:rsidRDefault="00166558" w:rsidP="00166558">
                  <w:pPr>
                    <w:jc w:val="both"/>
                    <w:rPr>
                      <w:rFonts w:asciiTheme="minorHAnsi" w:eastAsia="Arial" w:hAnsiTheme="minorHAnsi" w:cstheme="minorHAnsi"/>
                      <w:b/>
                      <w:bCs/>
                      <w:sz w:val="22"/>
                      <w:szCs w:val="22"/>
                    </w:rPr>
                  </w:pPr>
                  <w:r w:rsidRPr="00A73D84">
                    <w:rPr>
                      <w:rFonts w:asciiTheme="minorHAnsi" w:eastAsia="Arial" w:hAnsiTheme="minorHAnsi" w:cstheme="minorHAnsi"/>
                      <w:b/>
                      <w:bCs/>
                      <w:sz w:val="22"/>
                      <w:szCs w:val="22"/>
                    </w:rPr>
                    <w:t>Sub-total for Activity 2.2</w:t>
                  </w:r>
                </w:p>
              </w:tc>
              <w:tc>
                <w:tcPr>
                  <w:tcW w:w="3190"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190E63D" w14:textId="77777777" w:rsidR="00166558" w:rsidRPr="00A73D84" w:rsidRDefault="00166558" w:rsidP="00166558">
                  <w:pPr>
                    <w:jc w:val="both"/>
                    <w:rPr>
                      <w:rFonts w:asciiTheme="minorHAnsi" w:eastAsia="Arial" w:hAnsiTheme="minorHAnsi" w:cstheme="minorHAnsi"/>
                      <w:sz w:val="22"/>
                      <w:szCs w:val="22"/>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EDD6D48" w14:textId="77777777" w:rsidR="00166558" w:rsidRPr="00A73D84" w:rsidRDefault="00166558" w:rsidP="00166558">
                  <w:pPr>
                    <w:jc w:val="both"/>
                    <w:rPr>
                      <w:rFonts w:asciiTheme="minorHAnsi" w:eastAsia="Arial" w:hAnsiTheme="minorHAnsi" w:cstheme="minorHAnsi"/>
                      <w:sz w:val="22"/>
                      <w:szCs w:val="22"/>
                    </w:rPr>
                  </w:pPr>
                </w:p>
              </w:tc>
              <w:tc>
                <w:tcPr>
                  <w:tcW w:w="1260" w:type="dxa"/>
                  <w:gridSpan w:val="2"/>
                </w:tcPr>
                <w:p w14:paraId="7FB622B1" w14:textId="77777777" w:rsidR="00166558" w:rsidRPr="00A73D84" w:rsidRDefault="00166558" w:rsidP="00166558">
                  <w:pPr>
                    <w:rPr>
                      <w:rFonts w:asciiTheme="minorHAnsi" w:hAnsiTheme="minorHAnsi" w:cstheme="minorHAnsi"/>
                    </w:rPr>
                  </w:pPr>
                </w:p>
              </w:tc>
              <w:tc>
                <w:tcPr>
                  <w:tcW w:w="1080" w:type="dxa"/>
                  <w:gridSpan w:val="2"/>
                </w:tcPr>
                <w:p w14:paraId="095DED35" w14:textId="77777777" w:rsidR="00166558" w:rsidRPr="00A73D84" w:rsidRDefault="00166558" w:rsidP="00166558">
                  <w:pPr>
                    <w:rPr>
                      <w:rFonts w:asciiTheme="minorHAnsi" w:hAnsiTheme="minorHAnsi" w:cstheme="minorHAnsi"/>
                    </w:rPr>
                  </w:pPr>
                </w:p>
              </w:tc>
              <w:tc>
                <w:tcPr>
                  <w:tcW w:w="720" w:type="dxa"/>
                  <w:gridSpan w:val="2"/>
                </w:tcPr>
                <w:p w14:paraId="7361C0B9" w14:textId="77777777" w:rsidR="00166558" w:rsidRPr="00A73D84" w:rsidRDefault="00166558" w:rsidP="00166558">
                  <w:pPr>
                    <w:rPr>
                      <w:rFonts w:asciiTheme="minorHAnsi" w:hAnsiTheme="minorHAnsi" w:cstheme="minorHAnsi"/>
                    </w:rPr>
                  </w:pPr>
                </w:p>
              </w:tc>
            </w:tr>
            <w:tr w:rsidR="00166558" w:rsidRPr="00A73D84" w14:paraId="1B9A5161" w14:textId="77777777" w:rsidTr="00240D38">
              <w:tblPrEx>
                <w:shd w:val="clear" w:color="auto" w:fill="FFFFFF" w:themeFill="background1"/>
                <w:tblCellMar>
                  <w:left w:w="108" w:type="dxa"/>
                  <w:right w:w="108" w:type="dxa"/>
                </w:tblCellMar>
              </w:tblPrEx>
              <w:trPr>
                <w:gridAfter w:val="2"/>
                <w:wAfter w:w="202" w:type="dxa"/>
                <w:trHeight w:val="264"/>
              </w:trPr>
              <w:tc>
                <w:tcPr>
                  <w:tcW w:w="336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tcPr>
                <w:p w14:paraId="072B1F7A" w14:textId="77777777" w:rsidR="00166558" w:rsidRPr="00A73D84" w:rsidRDefault="00166558" w:rsidP="00166558">
                  <w:pPr>
                    <w:jc w:val="both"/>
                    <w:rPr>
                      <w:rFonts w:asciiTheme="minorHAnsi" w:eastAsia="Arial" w:hAnsiTheme="minorHAnsi" w:cstheme="minorHAnsi"/>
                      <w:b/>
                      <w:bCs/>
                      <w:sz w:val="22"/>
                      <w:szCs w:val="22"/>
                    </w:rPr>
                  </w:pPr>
                  <w:r w:rsidRPr="00A73D84">
                    <w:rPr>
                      <w:rFonts w:asciiTheme="minorHAnsi" w:eastAsia="Arial" w:hAnsiTheme="minorHAnsi" w:cstheme="minorHAnsi"/>
                      <w:b/>
                      <w:bCs/>
                      <w:sz w:val="22"/>
                      <w:szCs w:val="22"/>
                    </w:rPr>
                    <w:t>Management costs</w:t>
                  </w:r>
                </w:p>
              </w:tc>
              <w:tc>
                <w:tcPr>
                  <w:tcW w:w="974"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tcPr>
                <w:p w14:paraId="1C63501B" w14:textId="77777777" w:rsidR="00166558" w:rsidRPr="00A73D84" w:rsidRDefault="00166558" w:rsidP="00166558">
                  <w:pPr>
                    <w:jc w:val="both"/>
                    <w:rPr>
                      <w:rFonts w:asciiTheme="minorHAnsi" w:eastAsia="Arial" w:hAnsiTheme="minorHAnsi" w:cstheme="minorHAnsi"/>
                      <w:sz w:val="22"/>
                      <w:szCs w:val="22"/>
                    </w:rPr>
                  </w:pP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tcPr>
                <w:p w14:paraId="2904EBE9" w14:textId="77777777" w:rsidR="00166558" w:rsidRPr="00A73D84" w:rsidRDefault="00166558" w:rsidP="00166558">
                  <w:pPr>
                    <w:jc w:val="both"/>
                    <w:rPr>
                      <w:rFonts w:asciiTheme="minorHAnsi" w:eastAsia="Arial" w:hAnsiTheme="minorHAnsi" w:cstheme="minorHAnsi"/>
                      <w:sz w:val="22"/>
                      <w:szCs w:val="22"/>
                    </w:rPr>
                  </w:pPr>
                </w:p>
              </w:tc>
              <w:tc>
                <w:tcPr>
                  <w:tcW w:w="1154" w:type="dxa"/>
                  <w:gridSpan w:val="4"/>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tcPr>
                <w:p w14:paraId="3CDB03CA" w14:textId="77777777" w:rsidR="00166558" w:rsidRPr="00A73D84" w:rsidRDefault="00166558" w:rsidP="00166558">
                  <w:pPr>
                    <w:jc w:val="both"/>
                    <w:rPr>
                      <w:rFonts w:asciiTheme="minorHAnsi" w:eastAsia="Arial" w:hAnsiTheme="minorHAnsi" w:cstheme="minorHAnsi"/>
                      <w:sz w:val="22"/>
                      <w:szCs w:val="22"/>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92D346D" w14:textId="77777777" w:rsidR="00166558" w:rsidRPr="00A73D84" w:rsidRDefault="00166558" w:rsidP="00166558">
                  <w:pPr>
                    <w:jc w:val="both"/>
                    <w:rPr>
                      <w:rFonts w:asciiTheme="minorHAnsi" w:eastAsia="Arial" w:hAnsiTheme="minorHAnsi" w:cstheme="minorHAnsi"/>
                      <w:sz w:val="22"/>
                      <w:szCs w:val="22"/>
                    </w:rPr>
                  </w:pPr>
                </w:p>
              </w:tc>
              <w:tc>
                <w:tcPr>
                  <w:tcW w:w="1260" w:type="dxa"/>
                  <w:gridSpan w:val="2"/>
                  <w:shd w:val="clear" w:color="auto" w:fill="FBE4D5" w:themeFill="accent2" w:themeFillTint="33"/>
                </w:tcPr>
                <w:p w14:paraId="1640FD7C" w14:textId="77777777" w:rsidR="00166558" w:rsidRPr="00A73D84" w:rsidRDefault="00166558" w:rsidP="00166558">
                  <w:pPr>
                    <w:rPr>
                      <w:rFonts w:asciiTheme="minorHAnsi" w:hAnsiTheme="minorHAnsi" w:cstheme="minorHAnsi"/>
                    </w:rPr>
                  </w:pPr>
                </w:p>
              </w:tc>
              <w:tc>
                <w:tcPr>
                  <w:tcW w:w="1080" w:type="dxa"/>
                  <w:gridSpan w:val="2"/>
                  <w:shd w:val="clear" w:color="auto" w:fill="FBE4D5" w:themeFill="accent2" w:themeFillTint="33"/>
                </w:tcPr>
                <w:p w14:paraId="56494740" w14:textId="77777777" w:rsidR="00166558" w:rsidRPr="00A73D84" w:rsidRDefault="00166558" w:rsidP="00166558">
                  <w:pPr>
                    <w:rPr>
                      <w:rFonts w:asciiTheme="minorHAnsi" w:hAnsiTheme="minorHAnsi" w:cstheme="minorHAnsi"/>
                    </w:rPr>
                  </w:pPr>
                </w:p>
              </w:tc>
              <w:tc>
                <w:tcPr>
                  <w:tcW w:w="720" w:type="dxa"/>
                  <w:gridSpan w:val="2"/>
                  <w:shd w:val="clear" w:color="auto" w:fill="FBE4D5" w:themeFill="accent2" w:themeFillTint="33"/>
                </w:tcPr>
                <w:p w14:paraId="543F4DD9" w14:textId="77777777" w:rsidR="00166558" w:rsidRPr="00A73D84" w:rsidRDefault="00166558" w:rsidP="00166558">
                  <w:pPr>
                    <w:rPr>
                      <w:rFonts w:asciiTheme="minorHAnsi" w:hAnsiTheme="minorHAnsi" w:cstheme="minorHAnsi"/>
                    </w:rPr>
                  </w:pPr>
                </w:p>
              </w:tc>
            </w:tr>
            <w:tr w:rsidR="00166558" w:rsidRPr="00A73D84" w14:paraId="3C5588A7" w14:textId="77777777" w:rsidTr="00240D38">
              <w:tblPrEx>
                <w:shd w:val="clear" w:color="auto" w:fill="FFFFFF" w:themeFill="background1"/>
                <w:tblCellMar>
                  <w:left w:w="108" w:type="dxa"/>
                  <w:right w:w="108" w:type="dxa"/>
                </w:tblCellMar>
              </w:tblPrEx>
              <w:trPr>
                <w:gridAfter w:val="2"/>
                <w:wAfter w:w="202" w:type="dxa"/>
                <w:trHeight w:val="264"/>
              </w:trPr>
              <w:tc>
                <w:tcPr>
                  <w:tcW w:w="33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A30BE06" w14:textId="77777777" w:rsidR="00166558" w:rsidRPr="00A73D84" w:rsidRDefault="00166558" w:rsidP="00166558">
                  <w:pPr>
                    <w:jc w:val="both"/>
                    <w:rPr>
                      <w:rFonts w:asciiTheme="minorHAnsi" w:eastAsia="Arial" w:hAnsiTheme="minorHAnsi" w:cstheme="minorHAnsi"/>
                      <w:b/>
                      <w:bCs/>
                      <w:sz w:val="22"/>
                      <w:szCs w:val="22"/>
                    </w:rPr>
                  </w:pPr>
                  <w:r w:rsidRPr="00A73D84">
                    <w:rPr>
                      <w:rFonts w:asciiTheme="minorHAnsi" w:eastAsia="Arial" w:hAnsiTheme="minorHAnsi" w:cstheme="minorHAnsi"/>
                      <w:b/>
                      <w:bCs/>
                      <w:sz w:val="22"/>
                      <w:szCs w:val="22"/>
                    </w:rPr>
                    <w:t xml:space="preserve">Personnel </w:t>
                  </w:r>
                </w:p>
                <w:p w14:paraId="0AF6A01C" w14:textId="77777777" w:rsidR="00166558" w:rsidRPr="00A73D84" w:rsidRDefault="00166558" w:rsidP="00794AFC">
                  <w:pPr>
                    <w:rPr>
                      <w:rFonts w:asciiTheme="minorHAnsi" w:eastAsia="Arial" w:hAnsiTheme="minorHAnsi" w:cstheme="minorHAnsi"/>
                      <w:b/>
                      <w:bCs/>
                      <w:sz w:val="22"/>
                      <w:szCs w:val="22"/>
                    </w:rPr>
                  </w:pPr>
                  <w:r w:rsidRPr="00A73D84">
                    <w:rPr>
                      <w:rFonts w:asciiTheme="minorHAnsi" w:eastAsia="Arial" w:hAnsiTheme="minorHAnsi" w:cstheme="minorHAnsi"/>
                      <w:b/>
                      <w:bCs/>
                      <w:sz w:val="22"/>
                      <w:szCs w:val="22"/>
                    </w:rPr>
                    <w:t>(pl</w:t>
                  </w:r>
                  <w:r w:rsidRPr="00A73D84">
                    <w:rPr>
                      <w:rFonts w:asciiTheme="minorHAnsi" w:eastAsia="Arial" w:hAnsiTheme="minorHAnsi" w:cstheme="minorHAnsi"/>
                      <w:b/>
                      <w:bCs/>
                      <w:sz w:val="22"/>
                      <w:szCs w:val="22"/>
                      <w:lang w:val="en-US"/>
                    </w:rPr>
                    <w:t>ease</w:t>
                  </w:r>
                  <w:r w:rsidRPr="00A73D84">
                    <w:rPr>
                      <w:rFonts w:asciiTheme="minorHAnsi" w:eastAsia="Arial" w:hAnsiTheme="minorHAnsi" w:cstheme="minorHAnsi"/>
                      <w:b/>
                      <w:bCs/>
                      <w:sz w:val="22"/>
                      <w:szCs w:val="22"/>
                    </w:rPr>
                    <w:t xml:space="preserve"> break down by position/workload)</w:t>
                  </w:r>
                </w:p>
              </w:tc>
              <w:tc>
                <w:tcPr>
                  <w:tcW w:w="97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26900EE" w14:textId="77777777" w:rsidR="00166558" w:rsidRPr="00A73D84" w:rsidRDefault="00166558" w:rsidP="00166558">
                  <w:pPr>
                    <w:jc w:val="both"/>
                    <w:rPr>
                      <w:rFonts w:asciiTheme="minorHAnsi" w:eastAsia="Arial" w:hAnsiTheme="minorHAnsi" w:cstheme="minorHAnsi"/>
                      <w:sz w:val="22"/>
                      <w:szCs w:val="22"/>
                    </w:rPr>
                  </w:pP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1556B21" w14:textId="77777777" w:rsidR="00166558" w:rsidRPr="00A73D84" w:rsidRDefault="00166558" w:rsidP="00166558">
                  <w:pPr>
                    <w:jc w:val="both"/>
                    <w:rPr>
                      <w:rFonts w:asciiTheme="minorHAnsi" w:eastAsia="Arial" w:hAnsiTheme="minorHAnsi" w:cstheme="minorHAnsi"/>
                      <w:sz w:val="22"/>
                      <w:szCs w:val="22"/>
                    </w:rPr>
                  </w:pPr>
                </w:p>
              </w:tc>
              <w:tc>
                <w:tcPr>
                  <w:tcW w:w="1154"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4FB7B19" w14:textId="77777777" w:rsidR="00166558" w:rsidRPr="00A73D84" w:rsidRDefault="00166558" w:rsidP="00166558">
                  <w:pPr>
                    <w:jc w:val="both"/>
                    <w:rPr>
                      <w:rFonts w:asciiTheme="minorHAnsi" w:eastAsia="Arial" w:hAnsiTheme="minorHAnsi" w:cstheme="minorHAnsi"/>
                      <w:sz w:val="22"/>
                      <w:szCs w:val="22"/>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EAE4B11" w14:textId="77777777" w:rsidR="00166558" w:rsidRPr="00A73D84" w:rsidRDefault="00166558" w:rsidP="00166558">
                  <w:pPr>
                    <w:jc w:val="both"/>
                    <w:rPr>
                      <w:rFonts w:asciiTheme="minorHAnsi" w:eastAsia="Arial" w:hAnsiTheme="minorHAnsi" w:cstheme="minorHAnsi"/>
                      <w:sz w:val="22"/>
                      <w:szCs w:val="22"/>
                    </w:rPr>
                  </w:pPr>
                </w:p>
              </w:tc>
              <w:tc>
                <w:tcPr>
                  <w:tcW w:w="1260" w:type="dxa"/>
                  <w:gridSpan w:val="2"/>
                </w:tcPr>
                <w:p w14:paraId="7F82C06F" w14:textId="77777777" w:rsidR="00166558" w:rsidRPr="00A73D84" w:rsidRDefault="00166558" w:rsidP="00166558">
                  <w:pPr>
                    <w:rPr>
                      <w:rFonts w:asciiTheme="minorHAnsi" w:hAnsiTheme="minorHAnsi" w:cstheme="minorHAnsi"/>
                    </w:rPr>
                  </w:pPr>
                </w:p>
              </w:tc>
              <w:tc>
                <w:tcPr>
                  <w:tcW w:w="1080" w:type="dxa"/>
                  <w:gridSpan w:val="2"/>
                </w:tcPr>
                <w:p w14:paraId="561D6CDE" w14:textId="77777777" w:rsidR="00166558" w:rsidRPr="00A73D84" w:rsidRDefault="00166558" w:rsidP="00166558">
                  <w:pPr>
                    <w:rPr>
                      <w:rFonts w:asciiTheme="minorHAnsi" w:hAnsiTheme="minorHAnsi" w:cstheme="minorHAnsi"/>
                    </w:rPr>
                  </w:pPr>
                </w:p>
              </w:tc>
              <w:tc>
                <w:tcPr>
                  <w:tcW w:w="720" w:type="dxa"/>
                  <w:gridSpan w:val="2"/>
                </w:tcPr>
                <w:p w14:paraId="41E654F1" w14:textId="77777777" w:rsidR="00166558" w:rsidRPr="00A73D84" w:rsidRDefault="00166558" w:rsidP="00166558">
                  <w:pPr>
                    <w:rPr>
                      <w:rFonts w:asciiTheme="minorHAnsi" w:hAnsiTheme="minorHAnsi" w:cstheme="minorHAnsi"/>
                    </w:rPr>
                  </w:pPr>
                </w:p>
              </w:tc>
            </w:tr>
            <w:tr w:rsidR="00166558" w:rsidRPr="00A73D84" w14:paraId="4C6354A7" w14:textId="77777777" w:rsidTr="00240D38">
              <w:tblPrEx>
                <w:shd w:val="clear" w:color="auto" w:fill="FFFFFF" w:themeFill="background1"/>
                <w:tblCellMar>
                  <w:left w:w="108" w:type="dxa"/>
                  <w:right w:w="108" w:type="dxa"/>
                </w:tblCellMar>
              </w:tblPrEx>
              <w:trPr>
                <w:gridAfter w:val="2"/>
                <w:wAfter w:w="202" w:type="dxa"/>
                <w:trHeight w:val="264"/>
              </w:trPr>
              <w:tc>
                <w:tcPr>
                  <w:tcW w:w="33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868461C" w14:textId="77777777" w:rsidR="00166558" w:rsidRPr="00A73D84" w:rsidRDefault="00166558" w:rsidP="00166558">
                  <w:pPr>
                    <w:jc w:val="both"/>
                    <w:rPr>
                      <w:rFonts w:asciiTheme="minorHAnsi" w:eastAsia="Arial" w:hAnsiTheme="minorHAnsi" w:cstheme="minorHAnsi"/>
                      <w:b/>
                      <w:bCs/>
                      <w:sz w:val="22"/>
                      <w:szCs w:val="22"/>
                    </w:rPr>
                  </w:pPr>
                  <w:r w:rsidRPr="00A73D84">
                    <w:rPr>
                      <w:rFonts w:asciiTheme="minorHAnsi" w:eastAsia="Arial" w:hAnsiTheme="minorHAnsi" w:cstheme="minorHAnsi"/>
                      <w:b/>
                      <w:bCs/>
                      <w:sz w:val="22"/>
                      <w:szCs w:val="22"/>
                    </w:rPr>
                    <w:t>Transportation</w:t>
                  </w:r>
                </w:p>
              </w:tc>
              <w:tc>
                <w:tcPr>
                  <w:tcW w:w="97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356790A" w14:textId="77777777" w:rsidR="00166558" w:rsidRPr="00A73D84" w:rsidRDefault="00166558" w:rsidP="00166558">
                  <w:pPr>
                    <w:jc w:val="both"/>
                    <w:rPr>
                      <w:rFonts w:asciiTheme="minorHAnsi" w:eastAsia="Arial" w:hAnsiTheme="minorHAnsi" w:cstheme="minorHAnsi"/>
                      <w:sz w:val="22"/>
                      <w:szCs w:val="22"/>
                    </w:rPr>
                  </w:pP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76E3871" w14:textId="77777777" w:rsidR="00166558" w:rsidRPr="00A73D84" w:rsidRDefault="00166558" w:rsidP="00166558">
                  <w:pPr>
                    <w:jc w:val="both"/>
                    <w:rPr>
                      <w:rFonts w:asciiTheme="minorHAnsi" w:eastAsia="Arial" w:hAnsiTheme="minorHAnsi" w:cstheme="minorHAnsi"/>
                      <w:sz w:val="22"/>
                      <w:szCs w:val="22"/>
                    </w:rPr>
                  </w:pPr>
                </w:p>
              </w:tc>
              <w:tc>
                <w:tcPr>
                  <w:tcW w:w="1154"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A782FA6" w14:textId="77777777" w:rsidR="00166558" w:rsidRPr="00A73D84" w:rsidRDefault="00166558" w:rsidP="00166558">
                  <w:pPr>
                    <w:jc w:val="both"/>
                    <w:rPr>
                      <w:rFonts w:asciiTheme="minorHAnsi" w:eastAsia="Arial" w:hAnsiTheme="minorHAnsi" w:cstheme="minorHAnsi"/>
                      <w:sz w:val="22"/>
                      <w:szCs w:val="22"/>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FC8E306" w14:textId="77777777" w:rsidR="00166558" w:rsidRPr="00A73D84" w:rsidRDefault="00166558" w:rsidP="00166558">
                  <w:pPr>
                    <w:jc w:val="both"/>
                    <w:rPr>
                      <w:rFonts w:asciiTheme="minorHAnsi" w:eastAsia="Arial" w:hAnsiTheme="minorHAnsi" w:cstheme="minorHAnsi"/>
                      <w:sz w:val="22"/>
                      <w:szCs w:val="22"/>
                    </w:rPr>
                  </w:pPr>
                </w:p>
              </w:tc>
              <w:tc>
                <w:tcPr>
                  <w:tcW w:w="1260" w:type="dxa"/>
                  <w:gridSpan w:val="2"/>
                </w:tcPr>
                <w:p w14:paraId="68BA3059" w14:textId="77777777" w:rsidR="00166558" w:rsidRPr="00A73D84" w:rsidRDefault="00166558" w:rsidP="00166558">
                  <w:pPr>
                    <w:rPr>
                      <w:rFonts w:asciiTheme="minorHAnsi" w:hAnsiTheme="minorHAnsi" w:cstheme="minorHAnsi"/>
                    </w:rPr>
                  </w:pPr>
                </w:p>
              </w:tc>
              <w:tc>
                <w:tcPr>
                  <w:tcW w:w="1080" w:type="dxa"/>
                  <w:gridSpan w:val="2"/>
                </w:tcPr>
                <w:p w14:paraId="49DDB7FF" w14:textId="77777777" w:rsidR="00166558" w:rsidRPr="00A73D84" w:rsidRDefault="00166558" w:rsidP="00166558">
                  <w:pPr>
                    <w:rPr>
                      <w:rFonts w:asciiTheme="minorHAnsi" w:hAnsiTheme="minorHAnsi" w:cstheme="minorHAnsi"/>
                    </w:rPr>
                  </w:pPr>
                </w:p>
              </w:tc>
              <w:tc>
                <w:tcPr>
                  <w:tcW w:w="720" w:type="dxa"/>
                  <w:gridSpan w:val="2"/>
                </w:tcPr>
                <w:p w14:paraId="59E8A088" w14:textId="77777777" w:rsidR="00166558" w:rsidRPr="00A73D84" w:rsidRDefault="00166558" w:rsidP="00166558">
                  <w:pPr>
                    <w:rPr>
                      <w:rFonts w:asciiTheme="minorHAnsi" w:hAnsiTheme="minorHAnsi" w:cstheme="minorHAnsi"/>
                    </w:rPr>
                  </w:pPr>
                </w:p>
              </w:tc>
            </w:tr>
            <w:tr w:rsidR="00166558" w:rsidRPr="00A73D84" w14:paraId="0DD6D7F9" w14:textId="77777777" w:rsidTr="00240D38">
              <w:tblPrEx>
                <w:shd w:val="clear" w:color="auto" w:fill="FFFFFF" w:themeFill="background1"/>
                <w:tblCellMar>
                  <w:left w:w="108" w:type="dxa"/>
                  <w:right w:w="108" w:type="dxa"/>
                </w:tblCellMar>
              </w:tblPrEx>
              <w:trPr>
                <w:gridAfter w:val="2"/>
                <w:wAfter w:w="202" w:type="dxa"/>
                <w:trHeight w:val="264"/>
              </w:trPr>
              <w:tc>
                <w:tcPr>
                  <w:tcW w:w="33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9B35CF1" w14:textId="77777777" w:rsidR="00166558" w:rsidRPr="00A73D84" w:rsidRDefault="00166558" w:rsidP="00166558">
                  <w:pPr>
                    <w:jc w:val="both"/>
                    <w:rPr>
                      <w:rFonts w:asciiTheme="minorHAnsi" w:eastAsia="Arial" w:hAnsiTheme="minorHAnsi" w:cstheme="minorHAnsi"/>
                      <w:b/>
                      <w:bCs/>
                      <w:sz w:val="22"/>
                      <w:szCs w:val="22"/>
                    </w:rPr>
                  </w:pPr>
                  <w:r w:rsidRPr="00A73D84">
                    <w:rPr>
                      <w:rFonts w:asciiTheme="minorHAnsi" w:eastAsia="Arial" w:hAnsiTheme="minorHAnsi" w:cstheme="minorHAnsi"/>
                      <w:b/>
                      <w:bCs/>
                      <w:sz w:val="22"/>
                      <w:szCs w:val="22"/>
                    </w:rPr>
                    <w:t>Other administrative costs</w:t>
                  </w:r>
                </w:p>
              </w:tc>
              <w:tc>
                <w:tcPr>
                  <w:tcW w:w="97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1014DF7" w14:textId="77777777" w:rsidR="00166558" w:rsidRPr="00A73D84" w:rsidRDefault="00166558" w:rsidP="00166558">
                  <w:pPr>
                    <w:jc w:val="both"/>
                    <w:rPr>
                      <w:rFonts w:asciiTheme="minorHAnsi" w:eastAsia="Arial" w:hAnsiTheme="minorHAnsi" w:cstheme="minorHAnsi"/>
                      <w:sz w:val="22"/>
                      <w:szCs w:val="22"/>
                    </w:rPr>
                  </w:pP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A18A9FC" w14:textId="77777777" w:rsidR="00166558" w:rsidRPr="00A73D84" w:rsidRDefault="00166558" w:rsidP="00166558">
                  <w:pPr>
                    <w:jc w:val="both"/>
                    <w:rPr>
                      <w:rFonts w:asciiTheme="minorHAnsi" w:eastAsia="Arial" w:hAnsiTheme="minorHAnsi" w:cstheme="minorHAnsi"/>
                      <w:sz w:val="22"/>
                      <w:szCs w:val="22"/>
                    </w:rPr>
                  </w:pPr>
                </w:p>
              </w:tc>
              <w:tc>
                <w:tcPr>
                  <w:tcW w:w="1154"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F3E1DAA" w14:textId="77777777" w:rsidR="00166558" w:rsidRPr="00A73D84" w:rsidRDefault="00166558" w:rsidP="00166558">
                  <w:pPr>
                    <w:jc w:val="both"/>
                    <w:rPr>
                      <w:rFonts w:asciiTheme="minorHAnsi" w:eastAsia="Arial" w:hAnsiTheme="minorHAnsi" w:cstheme="minorHAnsi"/>
                      <w:sz w:val="22"/>
                      <w:szCs w:val="22"/>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D04B2A3" w14:textId="77777777" w:rsidR="00166558" w:rsidRPr="00A73D84" w:rsidRDefault="00166558" w:rsidP="00166558">
                  <w:pPr>
                    <w:jc w:val="both"/>
                    <w:rPr>
                      <w:rFonts w:asciiTheme="minorHAnsi" w:eastAsia="Arial" w:hAnsiTheme="minorHAnsi" w:cstheme="minorHAnsi"/>
                      <w:sz w:val="22"/>
                      <w:szCs w:val="22"/>
                    </w:rPr>
                  </w:pPr>
                </w:p>
              </w:tc>
              <w:tc>
                <w:tcPr>
                  <w:tcW w:w="1260" w:type="dxa"/>
                  <w:gridSpan w:val="2"/>
                </w:tcPr>
                <w:p w14:paraId="2845F3AE" w14:textId="77777777" w:rsidR="00166558" w:rsidRPr="00A73D84" w:rsidRDefault="00166558" w:rsidP="00166558">
                  <w:pPr>
                    <w:rPr>
                      <w:rFonts w:asciiTheme="minorHAnsi" w:hAnsiTheme="minorHAnsi" w:cstheme="minorHAnsi"/>
                    </w:rPr>
                  </w:pPr>
                </w:p>
              </w:tc>
              <w:tc>
                <w:tcPr>
                  <w:tcW w:w="1080" w:type="dxa"/>
                  <w:gridSpan w:val="2"/>
                </w:tcPr>
                <w:p w14:paraId="1EA2133C" w14:textId="77777777" w:rsidR="00166558" w:rsidRPr="00A73D84" w:rsidRDefault="00166558" w:rsidP="00166558">
                  <w:pPr>
                    <w:rPr>
                      <w:rFonts w:asciiTheme="minorHAnsi" w:hAnsiTheme="minorHAnsi" w:cstheme="minorHAnsi"/>
                    </w:rPr>
                  </w:pPr>
                </w:p>
              </w:tc>
              <w:tc>
                <w:tcPr>
                  <w:tcW w:w="720" w:type="dxa"/>
                  <w:gridSpan w:val="2"/>
                </w:tcPr>
                <w:p w14:paraId="4AC8A10A" w14:textId="77777777" w:rsidR="00166558" w:rsidRPr="00A73D84" w:rsidRDefault="00166558" w:rsidP="00166558">
                  <w:pPr>
                    <w:rPr>
                      <w:rFonts w:asciiTheme="minorHAnsi" w:hAnsiTheme="minorHAnsi" w:cstheme="minorHAnsi"/>
                    </w:rPr>
                  </w:pPr>
                </w:p>
              </w:tc>
            </w:tr>
            <w:tr w:rsidR="00166558" w:rsidRPr="00A73D84" w14:paraId="43789ECB" w14:textId="77777777" w:rsidTr="00240D38">
              <w:tblPrEx>
                <w:shd w:val="clear" w:color="auto" w:fill="FFFFFF" w:themeFill="background1"/>
                <w:tblCellMar>
                  <w:left w:w="108" w:type="dxa"/>
                  <w:right w:w="108" w:type="dxa"/>
                </w:tblCellMar>
              </w:tblPrEx>
              <w:trPr>
                <w:gridAfter w:val="2"/>
                <w:wAfter w:w="202" w:type="dxa"/>
                <w:trHeight w:val="264"/>
              </w:trPr>
              <w:tc>
                <w:tcPr>
                  <w:tcW w:w="33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6282F0C" w14:textId="77777777" w:rsidR="00166558" w:rsidRPr="00A73D84" w:rsidRDefault="00166558" w:rsidP="00166558">
                  <w:pPr>
                    <w:jc w:val="both"/>
                    <w:rPr>
                      <w:rFonts w:asciiTheme="minorHAnsi" w:eastAsia="Arial" w:hAnsiTheme="minorHAnsi" w:cstheme="minorHAnsi"/>
                      <w:b/>
                      <w:bCs/>
                      <w:sz w:val="22"/>
                      <w:szCs w:val="22"/>
                    </w:rPr>
                  </w:pPr>
                  <w:r w:rsidRPr="00A73D84">
                    <w:rPr>
                      <w:rFonts w:asciiTheme="minorHAnsi" w:eastAsia="Arial" w:hAnsiTheme="minorHAnsi" w:cstheme="minorHAnsi"/>
                      <w:b/>
                      <w:bCs/>
                      <w:sz w:val="22"/>
                      <w:szCs w:val="22"/>
                    </w:rPr>
                    <w:t>Sub-Total for Management Costs</w:t>
                  </w:r>
                </w:p>
              </w:tc>
              <w:tc>
                <w:tcPr>
                  <w:tcW w:w="3190"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EA18CB1" w14:textId="77777777" w:rsidR="00166558" w:rsidRPr="00A73D84" w:rsidRDefault="00166558" w:rsidP="00166558">
                  <w:pPr>
                    <w:jc w:val="both"/>
                    <w:rPr>
                      <w:rFonts w:asciiTheme="minorHAnsi" w:eastAsia="Arial" w:hAnsiTheme="minorHAnsi" w:cstheme="minorHAnsi"/>
                      <w:sz w:val="22"/>
                      <w:szCs w:val="22"/>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69F3805" w14:textId="77777777" w:rsidR="00166558" w:rsidRPr="00A73D84" w:rsidRDefault="00166558" w:rsidP="00166558">
                  <w:pPr>
                    <w:jc w:val="both"/>
                    <w:rPr>
                      <w:rFonts w:asciiTheme="minorHAnsi" w:eastAsia="Arial" w:hAnsiTheme="minorHAnsi" w:cstheme="minorHAnsi"/>
                      <w:sz w:val="22"/>
                      <w:szCs w:val="22"/>
                    </w:rPr>
                  </w:pPr>
                </w:p>
              </w:tc>
              <w:tc>
                <w:tcPr>
                  <w:tcW w:w="1260" w:type="dxa"/>
                  <w:gridSpan w:val="2"/>
                </w:tcPr>
                <w:p w14:paraId="4534E9DD" w14:textId="77777777" w:rsidR="00166558" w:rsidRPr="00A73D84" w:rsidRDefault="00166558" w:rsidP="00166558">
                  <w:pPr>
                    <w:rPr>
                      <w:rFonts w:asciiTheme="minorHAnsi" w:hAnsiTheme="minorHAnsi" w:cstheme="minorHAnsi"/>
                    </w:rPr>
                  </w:pPr>
                </w:p>
              </w:tc>
              <w:tc>
                <w:tcPr>
                  <w:tcW w:w="1080" w:type="dxa"/>
                  <w:gridSpan w:val="2"/>
                </w:tcPr>
                <w:p w14:paraId="19FC9928" w14:textId="77777777" w:rsidR="00166558" w:rsidRPr="00A73D84" w:rsidRDefault="00166558" w:rsidP="00166558">
                  <w:pPr>
                    <w:rPr>
                      <w:rFonts w:asciiTheme="minorHAnsi" w:hAnsiTheme="minorHAnsi" w:cstheme="minorHAnsi"/>
                    </w:rPr>
                  </w:pPr>
                </w:p>
              </w:tc>
              <w:tc>
                <w:tcPr>
                  <w:tcW w:w="720" w:type="dxa"/>
                  <w:gridSpan w:val="2"/>
                </w:tcPr>
                <w:p w14:paraId="0A8C4D28" w14:textId="77777777" w:rsidR="00166558" w:rsidRPr="00A73D84" w:rsidRDefault="00166558" w:rsidP="00166558">
                  <w:pPr>
                    <w:rPr>
                      <w:rFonts w:asciiTheme="minorHAnsi" w:hAnsiTheme="minorHAnsi" w:cstheme="minorHAnsi"/>
                    </w:rPr>
                  </w:pPr>
                </w:p>
              </w:tc>
            </w:tr>
            <w:tr w:rsidR="004F73A3" w:rsidRPr="00A73D84" w14:paraId="406F470E" w14:textId="77777777" w:rsidTr="00240D38">
              <w:tblPrEx>
                <w:shd w:val="clear" w:color="auto" w:fill="FFFFFF" w:themeFill="background1"/>
                <w:tblCellMar>
                  <w:left w:w="108" w:type="dxa"/>
                  <w:right w:w="108" w:type="dxa"/>
                </w:tblCellMar>
              </w:tblPrEx>
              <w:trPr>
                <w:gridAfter w:val="2"/>
                <w:wAfter w:w="202" w:type="dxa"/>
                <w:trHeight w:val="264"/>
              </w:trPr>
              <w:tc>
                <w:tcPr>
                  <w:tcW w:w="6556" w:type="dxa"/>
                  <w:gridSpan w:val="11"/>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4FF647FD" w14:textId="7F530102" w:rsidR="004F73A3" w:rsidRPr="00A73D84" w:rsidRDefault="004F73A3" w:rsidP="00166558">
                  <w:pPr>
                    <w:jc w:val="both"/>
                    <w:rPr>
                      <w:rFonts w:asciiTheme="minorHAnsi" w:eastAsia="Arial" w:hAnsiTheme="minorHAnsi" w:cstheme="minorHAnsi"/>
                      <w:sz w:val="22"/>
                      <w:szCs w:val="22"/>
                    </w:rPr>
                  </w:pPr>
                  <w:r w:rsidRPr="00A73D84">
                    <w:rPr>
                      <w:rFonts w:asciiTheme="minorHAnsi" w:eastAsia="Arial" w:hAnsiTheme="minorHAnsi" w:cstheme="minorHAnsi"/>
                      <w:b/>
                      <w:sz w:val="22"/>
                      <w:szCs w:val="22"/>
                    </w:rPr>
                    <w:t>Total:</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FFFF99"/>
                </w:tcPr>
                <w:p w14:paraId="3634A022" w14:textId="77777777" w:rsidR="004F73A3" w:rsidRPr="00A73D84" w:rsidRDefault="004F73A3" w:rsidP="00166558">
                  <w:pPr>
                    <w:jc w:val="both"/>
                    <w:rPr>
                      <w:rFonts w:asciiTheme="minorHAnsi" w:eastAsia="Arial" w:hAnsiTheme="minorHAnsi" w:cstheme="minorHAnsi"/>
                      <w:sz w:val="22"/>
                      <w:szCs w:val="22"/>
                    </w:rPr>
                  </w:pPr>
                </w:p>
              </w:tc>
              <w:tc>
                <w:tcPr>
                  <w:tcW w:w="1260" w:type="dxa"/>
                  <w:gridSpan w:val="2"/>
                  <w:shd w:val="clear" w:color="auto" w:fill="FFFF99"/>
                </w:tcPr>
                <w:p w14:paraId="1BF00F6C" w14:textId="77777777" w:rsidR="004F73A3" w:rsidRPr="00A73D84" w:rsidRDefault="004F73A3" w:rsidP="00166558">
                  <w:pPr>
                    <w:rPr>
                      <w:rFonts w:asciiTheme="minorHAnsi" w:hAnsiTheme="minorHAnsi" w:cstheme="minorHAnsi"/>
                    </w:rPr>
                  </w:pPr>
                </w:p>
              </w:tc>
              <w:tc>
                <w:tcPr>
                  <w:tcW w:w="1080" w:type="dxa"/>
                  <w:gridSpan w:val="2"/>
                  <w:shd w:val="clear" w:color="auto" w:fill="FFFF99"/>
                </w:tcPr>
                <w:p w14:paraId="638C5841" w14:textId="77777777" w:rsidR="004F73A3" w:rsidRPr="00A73D84" w:rsidRDefault="004F73A3" w:rsidP="00166558">
                  <w:pPr>
                    <w:rPr>
                      <w:rFonts w:asciiTheme="minorHAnsi" w:hAnsiTheme="minorHAnsi" w:cstheme="minorHAnsi"/>
                    </w:rPr>
                  </w:pPr>
                </w:p>
              </w:tc>
              <w:tc>
                <w:tcPr>
                  <w:tcW w:w="720" w:type="dxa"/>
                  <w:gridSpan w:val="2"/>
                  <w:shd w:val="clear" w:color="auto" w:fill="FFFF99"/>
                </w:tcPr>
                <w:p w14:paraId="1A22B465" w14:textId="77777777" w:rsidR="004F73A3" w:rsidRPr="00A73D84" w:rsidRDefault="004F73A3" w:rsidP="00166558">
                  <w:pPr>
                    <w:rPr>
                      <w:rFonts w:asciiTheme="minorHAnsi" w:hAnsiTheme="minorHAnsi" w:cstheme="minorHAnsi"/>
                    </w:rPr>
                  </w:pPr>
                </w:p>
              </w:tc>
            </w:tr>
          </w:tbl>
          <w:p w14:paraId="27A0B81B" w14:textId="77777777" w:rsidR="00166558" w:rsidRPr="00FA3CCF" w:rsidRDefault="00166558" w:rsidP="00166558">
            <w:pPr>
              <w:spacing w:after="200" w:line="276" w:lineRule="auto"/>
              <w:rPr>
                <w:rFonts w:asciiTheme="minorHAnsi" w:eastAsia="Arial" w:hAnsiTheme="minorHAnsi" w:cstheme="minorHAnsi"/>
                <w:b/>
                <w:smallCaps/>
                <w:color w:val="0070C0"/>
                <w:sz w:val="22"/>
                <w:szCs w:val="22"/>
              </w:rPr>
            </w:pPr>
            <w:r w:rsidRPr="00FA3CCF">
              <w:rPr>
                <w:rFonts w:asciiTheme="minorHAnsi" w:eastAsia="Arial" w:hAnsiTheme="minorHAnsi" w:cstheme="minorHAnsi"/>
                <w:b/>
                <w:smallCaps/>
                <w:color w:val="0070C0"/>
                <w:sz w:val="22"/>
                <w:szCs w:val="22"/>
              </w:rPr>
              <w:t>While putting together a budget please consider the following:</w:t>
            </w:r>
          </w:p>
          <w:p w14:paraId="5BC3AFA2" w14:textId="77777777" w:rsidR="00166558" w:rsidRPr="00A73D84" w:rsidRDefault="00166558" w:rsidP="00B07E6A">
            <w:pPr>
              <w:numPr>
                <w:ilvl w:val="0"/>
                <w:numId w:val="8"/>
              </w:numPr>
              <w:rPr>
                <w:rFonts w:asciiTheme="minorHAnsi" w:eastAsia="Arial" w:hAnsiTheme="minorHAnsi" w:cstheme="minorHAnsi"/>
                <w:smallCaps/>
                <w:sz w:val="22"/>
                <w:szCs w:val="22"/>
              </w:rPr>
            </w:pPr>
            <w:r w:rsidRPr="00A73D84">
              <w:rPr>
                <w:rFonts w:asciiTheme="minorHAnsi" w:eastAsia="Arial" w:hAnsiTheme="minorHAnsi" w:cstheme="minorHAnsi"/>
                <w:smallCaps/>
                <w:sz w:val="22"/>
                <w:szCs w:val="22"/>
              </w:rPr>
              <w:t>You can add Outputs, activities and sub-activities if need be</w:t>
            </w:r>
          </w:p>
          <w:p w14:paraId="7D35D328" w14:textId="77777777" w:rsidR="00166558" w:rsidRPr="00A73D84" w:rsidRDefault="00166558" w:rsidP="00B07E6A">
            <w:pPr>
              <w:numPr>
                <w:ilvl w:val="0"/>
                <w:numId w:val="8"/>
              </w:numPr>
              <w:rPr>
                <w:rFonts w:asciiTheme="minorHAnsi" w:eastAsia="Arial" w:hAnsiTheme="minorHAnsi" w:cstheme="minorHAnsi"/>
                <w:smallCaps/>
                <w:sz w:val="22"/>
                <w:szCs w:val="22"/>
              </w:rPr>
            </w:pPr>
            <w:r w:rsidRPr="00A73D84">
              <w:rPr>
                <w:rFonts w:asciiTheme="minorHAnsi" w:eastAsia="Arial" w:hAnsiTheme="minorHAnsi" w:cstheme="minorHAnsi"/>
                <w:smallCaps/>
                <w:sz w:val="22"/>
                <w:szCs w:val="22"/>
              </w:rPr>
              <w:t>Proposed budget must not include overhead costs</w:t>
            </w:r>
          </w:p>
          <w:p w14:paraId="4A9184E3" w14:textId="6A6C71E7" w:rsidR="00EB386B" w:rsidRPr="00A73D84" w:rsidRDefault="00166558" w:rsidP="00B07E6A">
            <w:pPr>
              <w:numPr>
                <w:ilvl w:val="0"/>
                <w:numId w:val="8"/>
              </w:numPr>
              <w:rPr>
                <w:rFonts w:asciiTheme="minorHAnsi" w:eastAsia="Arial" w:hAnsiTheme="minorHAnsi" w:cstheme="minorHAnsi"/>
                <w:smallCaps/>
                <w:sz w:val="22"/>
                <w:szCs w:val="22"/>
              </w:rPr>
            </w:pPr>
            <w:r w:rsidRPr="00A73D84">
              <w:rPr>
                <w:rFonts w:asciiTheme="minorHAnsi" w:eastAsia="Arial" w:hAnsiTheme="minorHAnsi" w:cstheme="minorHAnsi"/>
                <w:smallCaps/>
                <w:sz w:val="22"/>
                <w:szCs w:val="22"/>
              </w:rPr>
              <w:t xml:space="preserve">UNDP funded Grants are exempt from VAT, therefore a proposed budget must not include vat tax </w:t>
            </w:r>
          </w:p>
          <w:p w14:paraId="5B2972A3" w14:textId="2B893A62" w:rsidR="00EB386B" w:rsidRPr="00A73D84" w:rsidRDefault="00EB386B" w:rsidP="00CD53F8">
            <w:pPr>
              <w:spacing w:line="288" w:lineRule="auto"/>
              <w:rPr>
                <w:rFonts w:asciiTheme="minorHAnsi" w:eastAsia="Arial" w:hAnsiTheme="minorHAnsi" w:cstheme="minorHAnsi"/>
                <w:iCs/>
                <w:sz w:val="22"/>
                <w:szCs w:val="22"/>
              </w:rPr>
            </w:pPr>
          </w:p>
        </w:tc>
      </w:tr>
    </w:tbl>
    <w:p w14:paraId="46E77E24" w14:textId="77777777" w:rsidR="00C574DB" w:rsidRPr="00A73D84" w:rsidRDefault="00080BD2">
      <w:pPr>
        <w:spacing w:after="200" w:line="276" w:lineRule="auto"/>
        <w:rPr>
          <w:rFonts w:asciiTheme="minorHAnsi" w:eastAsia="Arial" w:hAnsiTheme="minorHAnsi" w:cstheme="minorHAnsi"/>
          <w:b/>
          <w:sz w:val="22"/>
          <w:szCs w:val="22"/>
        </w:rPr>
      </w:pPr>
      <w:r w:rsidRPr="00A73D84">
        <w:rPr>
          <w:rFonts w:asciiTheme="minorHAnsi" w:hAnsiTheme="minorHAnsi" w:cstheme="minorHAnsi"/>
          <w:sz w:val="22"/>
          <w:szCs w:val="22"/>
        </w:rPr>
        <w:br w:type="page"/>
      </w:r>
      <w:r w:rsidRPr="00A73D84">
        <w:rPr>
          <w:rFonts w:asciiTheme="minorHAnsi" w:eastAsia="Arial" w:hAnsiTheme="minorHAnsi" w:cstheme="minorHAnsi"/>
          <w:b/>
          <w:sz w:val="22"/>
          <w:szCs w:val="22"/>
        </w:rPr>
        <w:t xml:space="preserve">Section 3.  Social and Environmental Safeguards Checklists </w:t>
      </w:r>
    </w:p>
    <w:p w14:paraId="39DF18D9" w14:textId="3133F9C4" w:rsidR="00C574DB" w:rsidRPr="00A73D84" w:rsidRDefault="00080BD2">
      <w:pPr>
        <w:spacing w:after="200" w:line="276" w:lineRule="auto"/>
        <w:jc w:val="both"/>
        <w:rPr>
          <w:rFonts w:asciiTheme="minorHAnsi" w:eastAsia="Arial" w:hAnsiTheme="minorHAnsi" w:cstheme="minorHAnsi"/>
          <w:sz w:val="22"/>
          <w:szCs w:val="22"/>
        </w:rPr>
      </w:pPr>
      <w:r w:rsidRPr="00A73D84">
        <w:rPr>
          <w:rFonts w:asciiTheme="minorHAnsi" w:eastAsia="Arial" w:hAnsiTheme="minorHAnsi" w:cstheme="minorHAnsi"/>
          <w:sz w:val="22"/>
          <w:szCs w:val="22"/>
        </w:rPr>
        <w:t xml:space="preserve">This checklist will help us understand how your </w:t>
      </w:r>
      <w:r w:rsidR="00523B6B" w:rsidRPr="00A73D84">
        <w:rPr>
          <w:rFonts w:asciiTheme="minorHAnsi" w:eastAsia="Arial" w:hAnsiTheme="minorHAnsi" w:cstheme="minorHAnsi"/>
          <w:sz w:val="22"/>
          <w:szCs w:val="22"/>
        </w:rPr>
        <w:t>grant</w:t>
      </w:r>
      <w:r w:rsidRPr="00A73D84">
        <w:rPr>
          <w:rFonts w:asciiTheme="minorHAnsi" w:eastAsia="Arial" w:hAnsiTheme="minorHAnsi" w:cstheme="minorHAnsi"/>
          <w:sz w:val="22"/>
          <w:szCs w:val="22"/>
        </w:rPr>
        <w:t xml:space="preserve"> can enhance social and environmental benefits and reduce potential risks</w:t>
      </w:r>
    </w:p>
    <w:tbl>
      <w:tblPr>
        <w:tblW w:w="971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400" w:firstRow="0" w:lastRow="0" w:firstColumn="0" w:lastColumn="0" w:noHBand="0" w:noVBand="1"/>
      </w:tblPr>
      <w:tblGrid>
        <w:gridCol w:w="7401"/>
        <w:gridCol w:w="1134"/>
        <w:gridCol w:w="1180"/>
      </w:tblGrid>
      <w:tr w:rsidR="00C574DB" w:rsidRPr="00A73D84" w14:paraId="1861A7B5" w14:textId="77777777" w:rsidTr="20F975B5">
        <w:trPr>
          <w:jc w:val="center"/>
        </w:trPr>
        <w:tc>
          <w:tcPr>
            <w:tcW w:w="7401" w:type="dxa"/>
            <w:shd w:val="clear" w:color="auto" w:fill="DBE5F1"/>
          </w:tcPr>
          <w:p w14:paraId="3EC91AA5" w14:textId="77777777" w:rsidR="00C574DB" w:rsidRPr="00A73D84" w:rsidRDefault="00080BD2">
            <w:pPr>
              <w:spacing w:before="60" w:after="60"/>
              <w:rPr>
                <w:rFonts w:asciiTheme="minorHAnsi" w:eastAsia="Arial" w:hAnsiTheme="minorHAnsi" w:cstheme="minorHAnsi"/>
                <w:b/>
                <w:sz w:val="22"/>
                <w:szCs w:val="22"/>
              </w:rPr>
            </w:pPr>
            <w:r w:rsidRPr="00A73D84">
              <w:rPr>
                <w:rFonts w:asciiTheme="minorHAnsi" w:eastAsia="Arial" w:hAnsiTheme="minorHAnsi" w:cstheme="minorHAnsi"/>
                <w:b/>
                <w:sz w:val="22"/>
                <w:szCs w:val="22"/>
              </w:rPr>
              <w:t>1. Will there be any building rehabilitation or new construction?</w:t>
            </w:r>
          </w:p>
        </w:tc>
        <w:tc>
          <w:tcPr>
            <w:tcW w:w="1134" w:type="dxa"/>
            <w:shd w:val="clear" w:color="auto" w:fill="DBE5F1"/>
          </w:tcPr>
          <w:p w14:paraId="440FEF4D" w14:textId="77777777" w:rsidR="00C574DB" w:rsidRPr="00A73D84" w:rsidRDefault="00080BD2">
            <w:pPr>
              <w:spacing w:before="60" w:after="60"/>
              <w:jc w:val="center"/>
              <w:rPr>
                <w:rFonts w:asciiTheme="minorHAnsi" w:eastAsia="Arial" w:hAnsiTheme="minorHAnsi" w:cstheme="minorHAnsi"/>
                <w:sz w:val="22"/>
                <w:szCs w:val="22"/>
              </w:rPr>
            </w:pPr>
            <w:r w:rsidRPr="00A73D84">
              <w:rPr>
                <w:rFonts w:ascii="Segoe UI Symbol" w:eastAsia="Arial" w:hAnsi="Segoe UI Symbol" w:cs="Segoe UI Symbol"/>
                <w:b/>
                <w:sz w:val="22"/>
                <w:szCs w:val="22"/>
              </w:rPr>
              <w:t>☐</w:t>
            </w:r>
            <w:r w:rsidRPr="00A73D84">
              <w:rPr>
                <w:rFonts w:asciiTheme="minorHAnsi" w:eastAsia="Arial" w:hAnsiTheme="minorHAnsi" w:cstheme="minorHAnsi"/>
                <w:b/>
                <w:sz w:val="22"/>
                <w:szCs w:val="22"/>
              </w:rPr>
              <w:t xml:space="preserve"> No</w:t>
            </w:r>
          </w:p>
        </w:tc>
        <w:tc>
          <w:tcPr>
            <w:tcW w:w="1180" w:type="dxa"/>
            <w:shd w:val="clear" w:color="auto" w:fill="DBE5F1"/>
          </w:tcPr>
          <w:p w14:paraId="325C4221" w14:textId="77777777" w:rsidR="00C574DB" w:rsidRPr="00A73D84" w:rsidRDefault="00080BD2">
            <w:pPr>
              <w:spacing w:before="60" w:after="60"/>
              <w:jc w:val="center"/>
              <w:rPr>
                <w:rFonts w:asciiTheme="minorHAnsi" w:eastAsia="Arial" w:hAnsiTheme="minorHAnsi" w:cstheme="minorHAnsi"/>
                <w:sz w:val="22"/>
                <w:szCs w:val="22"/>
              </w:rPr>
            </w:pPr>
            <w:r w:rsidRPr="00A73D84">
              <w:rPr>
                <w:rFonts w:ascii="Segoe UI Symbol" w:eastAsia="Arial" w:hAnsi="Segoe UI Symbol" w:cs="Segoe UI Symbol"/>
                <w:b/>
                <w:sz w:val="22"/>
                <w:szCs w:val="22"/>
              </w:rPr>
              <w:t>☐</w:t>
            </w:r>
            <w:r w:rsidRPr="00A73D84">
              <w:rPr>
                <w:rFonts w:asciiTheme="minorHAnsi" w:eastAsia="Arial" w:hAnsiTheme="minorHAnsi" w:cstheme="minorHAnsi"/>
                <w:b/>
                <w:sz w:val="22"/>
                <w:szCs w:val="22"/>
              </w:rPr>
              <w:t xml:space="preserve"> Yes</w:t>
            </w:r>
          </w:p>
        </w:tc>
      </w:tr>
      <w:tr w:rsidR="00C574DB" w:rsidRPr="00A73D84" w14:paraId="7AAFCA4F" w14:textId="77777777" w:rsidTr="20F975B5">
        <w:trPr>
          <w:jc w:val="center"/>
        </w:trPr>
        <w:tc>
          <w:tcPr>
            <w:tcW w:w="7401" w:type="dxa"/>
          </w:tcPr>
          <w:p w14:paraId="756B9BAC" w14:textId="77777777" w:rsidR="00C574DB" w:rsidRPr="00A73D84" w:rsidRDefault="00080BD2">
            <w:pPr>
              <w:spacing w:before="60" w:after="60"/>
              <w:rPr>
                <w:rFonts w:asciiTheme="minorHAnsi" w:eastAsia="Arial" w:hAnsiTheme="minorHAnsi" w:cstheme="minorHAnsi"/>
                <w:i/>
                <w:sz w:val="22"/>
                <w:szCs w:val="22"/>
              </w:rPr>
            </w:pPr>
            <w:r w:rsidRPr="00A73D84">
              <w:rPr>
                <w:rFonts w:asciiTheme="minorHAnsi" w:eastAsia="Arial" w:hAnsiTheme="minorHAnsi" w:cstheme="minorHAnsi"/>
                <w:i/>
                <w:sz w:val="22"/>
                <w:szCs w:val="22"/>
              </w:rPr>
              <w:t>If yes, provide more information:</w:t>
            </w:r>
          </w:p>
          <w:p w14:paraId="3C401C48" w14:textId="77777777" w:rsidR="00C574DB" w:rsidRPr="00A73D84" w:rsidRDefault="00C574DB">
            <w:pPr>
              <w:spacing w:before="60" w:after="60"/>
              <w:rPr>
                <w:rFonts w:asciiTheme="minorHAnsi" w:eastAsia="Arial" w:hAnsiTheme="minorHAnsi" w:cstheme="minorHAnsi"/>
                <w:i/>
                <w:sz w:val="22"/>
                <w:szCs w:val="22"/>
              </w:rPr>
            </w:pPr>
          </w:p>
        </w:tc>
        <w:tc>
          <w:tcPr>
            <w:tcW w:w="2314" w:type="dxa"/>
            <w:gridSpan w:val="2"/>
          </w:tcPr>
          <w:p w14:paraId="0289C74F" w14:textId="77777777" w:rsidR="00C574DB" w:rsidRPr="00A73D84" w:rsidRDefault="00C574DB">
            <w:pPr>
              <w:spacing w:before="60" w:after="60"/>
              <w:rPr>
                <w:rFonts w:asciiTheme="minorHAnsi" w:eastAsia="Arial" w:hAnsiTheme="minorHAnsi" w:cstheme="minorHAnsi"/>
                <w:i/>
                <w:sz w:val="22"/>
                <w:szCs w:val="22"/>
              </w:rPr>
            </w:pPr>
          </w:p>
        </w:tc>
      </w:tr>
      <w:tr w:rsidR="00C574DB" w:rsidRPr="00A73D84" w14:paraId="7A1D7383" w14:textId="77777777" w:rsidTr="20F975B5">
        <w:trPr>
          <w:jc w:val="center"/>
        </w:trPr>
        <w:tc>
          <w:tcPr>
            <w:tcW w:w="7401" w:type="dxa"/>
            <w:shd w:val="clear" w:color="auto" w:fill="DBE5F1"/>
          </w:tcPr>
          <w:p w14:paraId="44F123C6" w14:textId="26326AF3" w:rsidR="00C574DB" w:rsidRPr="00A73D84" w:rsidRDefault="00080BD2">
            <w:pPr>
              <w:spacing w:before="60" w:after="60"/>
              <w:rPr>
                <w:rFonts w:asciiTheme="minorHAnsi" w:eastAsia="Arial" w:hAnsiTheme="minorHAnsi" w:cstheme="minorHAnsi"/>
                <w:b/>
                <w:sz w:val="22"/>
                <w:szCs w:val="22"/>
              </w:rPr>
            </w:pPr>
            <w:r w:rsidRPr="00A73D84">
              <w:rPr>
                <w:rFonts w:asciiTheme="minorHAnsi" w:eastAsia="Arial" w:hAnsiTheme="minorHAnsi" w:cstheme="minorHAnsi"/>
                <w:b/>
                <w:sz w:val="22"/>
                <w:szCs w:val="22"/>
              </w:rPr>
              <w:t xml:space="preserve">2.  Are there buildings in the </w:t>
            </w:r>
            <w:r w:rsidR="00080A94" w:rsidRPr="00A73D84">
              <w:rPr>
                <w:rFonts w:asciiTheme="minorHAnsi" w:eastAsia="Arial" w:hAnsiTheme="minorHAnsi" w:cstheme="minorHAnsi"/>
                <w:b/>
                <w:sz w:val="22"/>
                <w:szCs w:val="22"/>
              </w:rPr>
              <w:t>grant</w:t>
            </w:r>
            <w:r w:rsidRPr="00A73D84">
              <w:rPr>
                <w:rFonts w:asciiTheme="minorHAnsi" w:eastAsia="Arial" w:hAnsiTheme="minorHAnsi" w:cstheme="minorHAnsi"/>
                <w:b/>
                <w:sz w:val="22"/>
                <w:szCs w:val="22"/>
              </w:rPr>
              <w:t xml:space="preserve"> area with historical or cultural significance which could be affected by the project?</w:t>
            </w:r>
          </w:p>
        </w:tc>
        <w:tc>
          <w:tcPr>
            <w:tcW w:w="1134" w:type="dxa"/>
            <w:shd w:val="clear" w:color="auto" w:fill="DBE5F1"/>
          </w:tcPr>
          <w:p w14:paraId="71F6430F" w14:textId="77777777" w:rsidR="00C574DB" w:rsidRPr="00A73D84" w:rsidRDefault="00080BD2">
            <w:pPr>
              <w:spacing w:before="60" w:after="60"/>
              <w:jc w:val="center"/>
              <w:rPr>
                <w:rFonts w:asciiTheme="minorHAnsi" w:eastAsia="Arial" w:hAnsiTheme="minorHAnsi" w:cstheme="minorHAnsi"/>
                <w:sz w:val="22"/>
                <w:szCs w:val="22"/>
              </w:rPr>
            </w:pPr>
            <w:r w:rsidRPr="00A73D84">
              <w:rPr>
                <w:rFonts w:ascii="Segoe UI Symbol" w:eastAsia="Arial" w:hAnsi="Segoe UI Symbol" w:cs="Segoe UI Symbol"/>
                <w:b/>
                <w:sz w:val="22"/>
                <w:szCs w:val="22"/>
              </w:rPr>
              <w:t>☐</w:t>
            </w:r>
            <w:r w:rsidRPr="00A73D84">
              <w:rPr>
                <w:rFonts w:asciiTheme="minorHAnsi" w:eastAsia="Arial" w:hAnsiTheme="minorHAnsi" w:cstheme="minorHAnsi"/>
                <w:b/>
                <w:sz w:val="22"/>
                <w:szCs w:val="22"/>
              </w:rPr>
              <w:t xml:space="preserve"> Yes</w:t>
            </w:r>
          </w:p>
        </w:tc>
        <w:tc>
          <w:tcPr>
            <w:tcW w:w="1180" w:type="dxa"/>
            <w:shd w:val="clear" w:color="auto" w:fill="DBE5F1"/>
          </w:tcPr>
          <w:p w14:paraId="0F779861" w14:textId="77777777" w:rsidR="00C574DB" w:rsidRPr="00A73D84" w:rsidRDefault="00080BD2">
            <w:pPr>
              <w:spacing w:before="60" w:after="60"/>
              <w:jc w:val="center"/>
              <w:rPr>
                <w:rFonts w:asciiTheme="minorHAnsi" w:eastAsia="Arial" w:hAnsiTheme="minorHAnsi" w:cstheme="minorHAnsi"/>
                <w:sz w:val="22"/>
                <w:szCs w:val="22"/>
              </w:rPr>
            </w:pPr>
            <w:r w:rsidRPr="00A73D84">
              <w:rPr>
                <w:rFonts w:ascii="Segoe UI Symbol" w:eastAsia="Arial" w:hAnsi="Segoe UI Symbol" w:cs="Segoe UI Symbol"/>
                <w:b/>
                <w:sz w:val="22"/>
                <w:szCs w:val="22"/>
              </w:rPr>
              <w:t>☐</w:t>
            </w:r>
            <w:r w:rsidRPr="00A73D84">
              <w:rPr>
                <w:rFonts w:asciiTheme="minorHAnsi" w:eastAsia="Arial" w:hAnsiTheme="minorHAnsi" w:cstheme="minorHAnsi"/>
                <w:b/>
                <w:sz w:val="22"/>
                <w:szCs w:val="22"/>
              </w:rPr>
              <w:t xml:space="preserve"> No</w:t>
            </w:r>
          </w:p>
        </w:tc>
      </w:tr>
      <w:tr w:rsidR="00C574DB" w:rsidRPr="00A73D84" w14:paraId="393596FA" w14:textId="77777777" w:rsidTr="20F975B5">
        <w:trPr>
          <w:jc w:val="center"/>
        </w:trPr>
        <w:tc>
          <w:tcPr>
            <w:tcW w:w="7401" w:type="dxa"/>
          </w:tcPr>
          <w:p w14:paraId="56E56438" w14:textId="77777777" w:rsidR="00C574DB" w:rsidRPr="00A73D84" w:rsidRDefault="00080BD2">
            <w:pPr>
              <w:spacing w:before="60" w:after="60"/>
              <w:rPr>
                <w:rFonts w:asciiTheme="minorHAnsi" w:eastAsia="Arial" w:hAnsiTheme="minorHAnsi" w:cstheme="minorHAnsi"/>
                <w:i/>
                <w:sz w:val="22"/>
                <w:szCs w:val="22"/>
              </w:rPr>
            </w:pPr>
            <w:r w:rsidRPr="00A73D84">
              <w:rPr>
                <w:rFonts w:asciiTheme="minorHAnsi" w:eastAsia="Arial" w:hAnsiTheme="minorHAnsi" w:cstheme="minorHAnsi"/>
                <w:i/>
                <w:sz w:val="22"/>
                <w:szCs w:val="22"/>
              </w:rPr>
              <w:t>If yes, provide more information:</w:t>
            </w:r>
          </w:p>
          <w:p w14:paraId="3942AD75" w14:textId="77777777" w:rsidR="00C574DB" w:rsidRPr="00A73D84" w:rsidRDefault="00C574DB">
            <w:pPr>
              <w:spacing w:before="60" w:after="60"/>
              <w:rPr>
                <w:rFonts w:asciiTheme="minorHAnsi" w:eastAsia="Arial" w:hAnsiTheme="minorHAnsi" w:cstheme="minorHAnsi"/>
                <w:i/>
                <w:sz w:val="22"/>
                <w:szCs w:val="22"/>
              </w:rPr>
            </w:pPr>
          </w:p>
        </w:tc>
        <w:tc>
          <w:tcPr>
            <w:tcW w:w="2314" w:type="dxa"/>
            <w:gridSpan w:val="2"/>
          </w:tcPr>
          <w:p w14:paraId="4E0537AC" w14:textId="77777777" w:rsidR="00C574DB" w:rsidRPr="00A73D84" w:rsidRDefault="00C574DB">
            <w:pPr>
              <w:spacing w:before="60" w:after="60"/>
              <w:rPr>
                <w:rFonts w:asciiTheme="minorHAnsi" w:eastAsia="Arial" w:hAnsiTheme="minorHAnsi" w:cstheme="minorHAnsi"/>
                <w:b/>
                <w:i/>
                <w:color w:val="C00000"/>
                <w:sz w:val="22"/>
                <w:szCs w:val="22"/>
              </w:rPr>
            </w:pPr>
          </w:p>
        </w:tc>
      </w:tr>
      <w:tr w:rsidR="00C574DB" w:rsidRPr="00A73D84" w14:paraId="4205B70F" w14:textId="77777777" w:rsidTr="20F975B5">
        <w:trPr>
          <w:jc w:val="center"/>
        </w:trPr>
        <w:tc>
          <w:tcPr>
            <w:tcW w:w="7401" w:type="dxa"/>
            <w:shd w:val="clear" w:color="auto" w:fill="DBE5F1"/>
          </w:tcPr>
          <w:p w14:paraId="57EDD853" w14:textId="234E00B8" w:rsidR="00C574DB" w:rsidRPr="00A73D84" w:rsidRDefault="00080BD2">
            <w:pPr>
              <w:spacing w:before="60" w:after="60"/>
              <w:rPr>
                <w:rFonts w:asciiTheme="minorHAnsi" w:eastAsia="Arial" w:hAnsiTheme="minorHAnsi" w:cstheme="minorHAnsi"/>
                <w:b/>
                <w:sz w:val="22"/>
                <w:szCs w:val="22"/>
              </w:rPr>
            </w:pPr>
            <w:r w:rsidRPr="00A73D84">
              <w:rPr>
                <w:rFonts w:asciiTheme="minorHAnsi" w:eastAsia="Arial" w:hAnsiTheme="minorHAnsi" w:cstheme="minorHAnsi"/>
                <w:b/>
                <w:sz w:val="22"/>
                <w:szCs w:val="22"/>
              </w:rPr>
              <w:t xml:space="preserve">3. Will there be any activities related to community social development undertaken by the </w:t>
            </w:r>
            <w:r w:rsidR="00080A94" w:rsidRPr="00A73D84">
              <w:rPr>
                <w:rFonts w:asciiTheme="minorHAnsi" w:eastAsia="Arial" w:hAnsiTheme="minorHAnsi" w:cstheme="minorHAnsi"/>
                <w:b/>
                <w:sz w:val="22"/>
                <w:szCs w:val="22"/>
              </w:rPr>
              <w:t>grant</w:t>
            </w:r>
            <w:r w:rsidRPr="00A73D84">
              <w:rPr>
                <w:rFonts w:asciiTheme="minorHAnsi" w:eastAsia="Arial" w:hAnsiTheme="minorHAnsi" w:cstheme="minorHAnsi"/>
                <w:b/>
                <w:sz w:val="22"/>
                <w:szCs w:val="22"/>
              </w:rPr>
              <w:t>?</w:t>
            </w:r>
          </w:p>
        </w:tc>
        <w:tc>
          <w:tcPr>
            <w:tcW w:w="1134" w:type="dxa"/>
            <w:shd w:val="clear" w:color="auto" w:fill="DBE5F1"/>
          </w:tcPr>
          <w:p w14:paraId="5A90CA62" w14:textId="77777777" w:rsidR="00C574DB" w:rsidRPr="00A73D84" w:rsidRDefault="00080BD2">
            <w:pPr>
              <w:spacing w:before="60" w:after="60"/>
              <w:jc w:val="center"/>
              <w:rPr>
                <w:rFonts w:asciiTheme="minorHAnsi" w:eastAsia="Arial" w:hAnsiTheme="minorHAnsi" w:cstheme="minorHAnsi"/>
                <w:b/>
                <w:sz w:val="22"/>
                <w:szCs w:val="22"/>
              </w:rPr>
            </w:pPr>
            <w:r w:rsidRPr="00A73D84">
              <w:rPr>
                <w:rFonts w:ascii="Segoe UI Symbol" w:eastAsia="Arial" w:hAnsi="Segoe UI Symbol" w:cs="Segoe UI Symbol"/>
                <w:b/>
                <w:sz w:val="22"/>
                <w:szCs w:val="22"/>
              </w:rPr>
              <w:t>☐</w:t>
            </w:r>
            <w:r w:rsidRPr="00A73D84">
              <w:rPr>
                <w:rFonts w:asciiTheme="minorHAnsi" w:eastAsia="Arial" w:hAnsiTheme="minorHAnsi" w:cstheme="minorHAnsi"/>
                <w:b/>
                <w:sz w:val="22"/>
                <w:szCs w:val="22"/>
              </w:rPr>
              <w:t xml:space="preserve"> Yes</w:t>
            </w:r>
          </w:p>
        </w:tc>
        <w:tc>
          <w:tcPr>
            <w:tcW w:w="1180" w:type="dxa"/>
            <w:shd w:val="clear" w:color="auto" w:fill="DBE5F1"/>
          </w:tcPr>
          <w:p w14:paraId="7FB0F075" w14:textId="77777777" w:rsidR="00C574DB" w:rsidRPr="00A73D84" w:rsidRDefault="00080BD2">
            <w:pPr>
              <w:spacing w:before="60" w:after="60"/>
              <w:jc w:val="center"/>
              <w:rPr>
                <w:rFonts w:asciiTheme="minorHAnsi" w:eastAsia="Arial" w:hAnsiTheme="minorHAnsi" w:cstheme="minorHAnsi"/>
                <w:b/>
                <w:sz w:val="22"/>
                <w:szCs w:val="22"/>
              </w:rPr>
            </w:pPr>
            <w:r w:rsidRPr="00A73D84">
              <w:rPr>
                <w:rFonts w:ascii="Segoe UI Symbol" w:eastAsia="Arial" w:hAnsi="Segoe UI Symbol" w:cs="Segoe UI Symbol"/>
                <w:b/>
                <w:sz w:val="22"/>
                <w:szCs w:val="22"/>
              </w:rPr>
              <w:t>☐</w:t>
            </w:r>
            <w:r w:rsidRPr="00A73D84">
              <w:rPr>
                <w:rFonts w:asciiTheme="minorHAnsi" w:eastAsia="Arial" w:hAnsiTheme="minorHAnsi" w:cstheme="minorHAnsi"/>
                <w:b/>
                <w:sz w:val="22"/>
                <w:szCs w:val="22"/>
              </w:rPr>
              <w:t xml:space="preserve"> No</w:t>
            </w:r>
          </w:p>
        </w:tc>
      </w:tr>
      <w:tr w:rsidR="00C574DB" w:rsidRPr="00A73D84" w14:paraId="2EEABB8E" w14:textId="77777777" w:rsidTr="20F975B5">
        <w:trPr>
          <w:jc w:val="center"/>
        </w:trPr>
        <w:tc>
          <w:tcPr>
            <w:tcW w:w="7401" w:type="dxa"/>
          </w:tcPr>
          <w:p w14:paraId="704C8C58" w14:textId="77777777" w:rsidR="00C574DB" w:rsidRPr="00A73D84" w:rsidRDefault="00080BD2">
            <w:pPr>
              <w:spacing w:before="60" w:after="60"/>
              <w:rPr>
                <w:rFonts w:asciiTheme="minorHAnsi" w:eastAsia="Arial" w:hAnsiTheme="minorHAnsi" w:cstheme="minorHAnsi"/>
                <w:i/>
                <w:sz w:val="22"/>
                <w:szCs w:val="22"/>
              </w:rPr>
            </w:pPr>
            <w:r w:rsidRPr="00A73D84">
              <w:rPr>
                <w:rFonts w:asciiTheme="minorHAnsi" w:eastAsia="Arial" w:hAnsiTheme="minorHAnsi" w:cstheme="minorHAnsi"/>
                <w:i/>
                <w:sz w:val="22"/>
                <w:szCs w:val="22"/>
              </w:rPr>
              <w:t>If yes, provide more information:</w:t>
            </w:r>
          </w:p>
          <w:p w14:paraId="43B0FA43" w14:textId="77777777" w:rsidR="00C574DB" w:rsidRPr="00A73D84" w:rsidRDefault="00C574DB">
            <w:pPr>
              <w:spacing w:before="60" w:after="60"/>
              <w:rPr>
                <w:rFonts w:asciiTheme="minorHAnsi" w:eastAsia="Arial" w:hAnsiTheme="minorHAnsi" w:cstheme="minorHAnsi"/>
                <w:i/>
                <w:sz w:val="22"/>
                <w:szCs w:val="22"/>
              </w:rPr>
            </w:pPr>
          </w:p>
        </w:tc>
        <w:tc>
          <w:tcPr>
            <w:tcW w:w="2314" w:type="dxa"/>
            <w:gridSpan w:val="2"/>
          </w:tcPr>
          <w:p w14:paraId="777DC490" w14:textId="77777777" w:rsidR="00C574DB" w:rsidRPr="00A73D84" w:rsidRDefault="00C574DB">
            <w:pPr>
              <w:spacing w:before="60" w:after="60"/>
              <w:rPr>
                <w:rFonts w:asciiTheme="minorHAnsi" w:eastAsia="Arial" w:hAnsiTheme="minorHAnsi" w:cstheme="minorHAnsi"/>
                <w:color w:val="C00000"/>
                <w:sz w:val="22"/>
                <w:szCs w:val="22"/>
              </w:rPr>
            </w:pPr>
          </w:p>
        </w:tc>
      </w:tr>
      <w:tr w:rsidR="00C574DB" w:rsidRPr="00A73D84" w14:paraId="2B21A12C" w14:textId="77777777" w:rsidTr="20F975B5">
        <w:trPr>
          <w:jc w:val="center"/>
        </w:trPr>
        <w:tc>
          <w:tcPr>
            <w:tcW w:w="9715" w:type="dxa"/>
            <w:gridSpan w:val="3"/>
            <w:shd w:val="clear" w:color="auto" w:fill="DBE5F1"/>
          </w:tcPr>
          <w:p w14:paraId="7E29F825" w14:textId="6324008A" w:rsidR="00C574DB" w:rsidRPr="00A73D84" w:rsidRDefault="00080BD2">
            <w:pPr>
              <w:spacing w:before="60" w:after="60"/>
              <w:rPr>
                <w:rFonts w:asciiTheme="minorHAnsi" w:eastAsia="Arial" w:hAnsiTheme="minorHAnsi" w:cstheme="minorHAnsi"/>
                <w:b/>
                <w:color w:val="C00000"/>
                <w:sz w:val="22"/>
                <w:szCs w:val="22"/>
              </w:rPr>
            </w:pPr>
            <w:r w:rsidRPr="00A73D84">
              <w:rPr>
                <w:rFonts w:asciiTheme="minorHAnsi" w:eastAsia="Arial" w:hAnsiTheme="minorHAnsi" w:cstheme="minorHAnsi"/>
                <w:b/>
                <w:sz w:val="22"/>
                <w:szCs w:val="22"/>
              </w:rPr>
              <w:t xml:space="preserve">4. Which of the following groups will this </w:t>
            </w:r>
            <w:r w:rsidR="00F06DAB" w:rsidRPr="00A73D84">
              <w:rPr>
                <w:rFonts w:asciiTheme="minorHAnsi" w:eastAsia="Arial" w:hAnsiTheme="minorHAnsi" w:cstheme="minorHAnsi"/>
                <w:b/>
                <w:sz w:val="22"/>
                <w:szCs w:val="22"/>
              </w:rPr>
              <w:t>grant</w:t>
            </w:r>
            <w:r w:rsidRPr="00A73D84">
              <w:rPr>
                <w:rFonts w:asciiTheme="minorHAnsi" w:eastAsia="Arial" w:hAnsiTheme="minorHAnsi" w:cstheme="minorHAnsi"/>
                <w:b/>
                <w:sz w:val="22"/>
                <w:szCs w:val="22"/>
              </w:rPr>
              <w:t xml:space="preserve"> engage with?</w:t>
            </w:r>
          </w:p>
        </w:tc>
      </w:tr>
      <w:tr w:rsidR="00C574DB" w:rsidRPr="00A73D84" w14:paraId="3D74D266" w14:textId="77777777" w:rsidTr="20F975B5">
        <w:trPr>
          <w:jc w:val="center"/>
        </w:trPr>
        <w:tc>
          <w:tcPr>
            <w:tcW w:w="9715" w:type="dxa"/>
            <w:gridSpan w:val="3"/>
          </w:tcPr>
          <w:p w14:paraId="4430E708" w14:textId="77777777" w:rsidR="00C574DB" w:rsidRPr="00A73D84" w:rsidRDefault="00080BD2">
            <w:pPr>
              <w:spacing w:before="60" w:after="60"/>
              <w:rPr>
                <w:rFonts w:asciiTheme="minorHAnsi" w:eastAsia="Arial" w:hAnsiTheme="minorHAnsi" w:cstheme="minorHAnsi"/>
                <w:sz w:val="22"/>
                <w:szCs w:val="22"/>
              </w:rPr>
            </w:pPr>
            <w:r w:rsidRPr="00A73D84">
              <w:rPr>
                <w:rFonts w:ascii="Segoe UI Symbol" w:eastAsia="Arial" w:hAnsi="Segoe UI Symbol" w:cs="Segoe UI Symbol"/>
                <w:b/>
                <w:sz w:val="22"/>
                <w:szCs w:val="22"/>
              </w:rPr>
              <w:t>☐</w:t>
            </w:r>
            <w:r w:rsidRPr="00A73D84">
              <w:rPr>
                <w:rFonts w:asciiTheme="minorHAnsi" w:eastAsia="Arial" w:hAnsiTheme="minorHAnsi" w:cstheme="minorHAnsi"/>
                <w:b/>
                <w:sz w:val="22"/>
                <w:szCs w:val="22"/>
              </w:rPr>
              <w:t xml:space="preserve"> </w:t>
            </w:r>
            <w:r w:rsidRPr="00A73D84">
              <w:rPr>
                <w:rFonts w:asciiTheme="minorHAnsi" w:eastAsia="Arial" w:hAnsiTheme="minorHAnsi" w:cstheme="minorHAnsi"/>
                <w:sz w:val="22"/>
                <w:szCs w:val="22"/>
              </w:rPr>
              <w:t>Business Owners</w:t>
            </w:r>
          </w:p>
          <w:p w14:paraId="231BF3C7" w14:textId="77777777" w:rsidR="00C574DB" w:rsidRPr="00A73D84" w:rsidRDefault="00080BD2">
            <w:pPr>
              <w:spacing w:before="60" w:after="60"/>
              <w:rPr>
                <w:rFonts w:asciiTheme="minorHAnsi" w:eastAsia="Arial" w:hAnsiTheme="minorHAnsi" w:cstheme="minorHAnsi"/>
                <w:sz w:val="22"/>
                <w:szCs w:val="22"/>
              </w:rPr>
            </w:pPr>
            <w:r w:rsidRPr="00A73D84">
              <w:rPr>
                <w:rFonts w:ascii="Segoe UI Symbol" w:eastAsia="Arial" w:hAnsi="Segoe UI Symbol" w:cs="Segoe UI Symbol"/>
                <w:b/>
                <w:sz w:val="22"/>
                <w:szCs w:val="22"/>
              </w:rPr>
              <w:t>☐</w:t>
            </w:r>
            <w:r w:rsidRPr="00A73D84">
              <w:rPr>
                <w:rFonts w:asciiTheme="minorHAnsi" w:eastAsia="Arial" w:hAnsiTheme="minorHAnsi" w:cstheme="minorHAnsi"/>
                <w:b/>
                <w:sz w:val="22"/>
                <w:szCs w:val="22"/>
              </w:rPr>
              <w:t xml:space="preserve"> </w:t>
            </w:r>
            <w:r w:rsidRPr="00A73D84">
              <w:rPr>
                <w:rFonts w:asciiTheme="minorHAnsi" w:eastAsia="Arial" w:hAnsiTheme="minorHAnsi" w:cstheme="minorHAnsi"/>
                <w:sz w:val="22"/>
                <w:szCs w:val="22"/>
              </w:rPr>
              <w:t>Agriculture sector stakeholders</w:t>
            </w:r>
            <w:r w:rsidRPr="00A73D84">
              <w:rPr>
                <w:rFonts w:asciiTheme="minorHAnsi" w:eastAsia="Arial" w:hAnsiTheme="minorHAnsi" w:cstheme="minorHAnsi"/>
                <w:b/>
                <w:sz w:val="22"/>
                <w:szCs w:val="22"/>
              </w:rPr>
              <w:t xml:space="preserve">  </w:t>
            </w:r>
          </w:p>
          <w:p w14:paraId="0263D2EB" w14:textId="77777777" w:rsidR="00C574DB" w:rsidRPr="00A73D84" w:rsidRDefault="00080BD2">
            <w:pPr>
              <w:spacing w:before="60" w:after="60"/>
              <w:rPr>
                <w:rFonts w:asciiTheme="minorHAnsi" w:eastAsia="Arial" w:hAnsiTheme="minorHAnsi" w:cstheme="minorHAnsi"/>
                <w:sz w:val="22"/>
                <w:szCs w:val="22"/>
              </w:rPr>
            </w:pPr>
            <w:r w:rsidRPr="00A73D84">
              <w:rPr>
                <w:rFonts w:ascii="Segoe UI Symbol" w:eastAsia="Arial" w:hAnsi="Segoe UI Symbol" w:cs="Segoe UI Symbol"/>
                <w:sz w:val="22"/>
                <w:szCs w:val="22"/>
              </w:rPr>
              <w:t>☐</w:t>
            </w:r>
            <w:r w:rsidRPr="00A73D84">
              <w:rPr>
                <w:rFonts w:asciiTheme="minorHAnsi" w:eastAsia="Arial" w:hAnsiTheme="minorHAnsi" w:cstheme="minorHAnsi"/>
                <w:sz w:val="22"/>
                <w:szCs w:val="22"/>
              </w:rPr>
              <w:t xml:space="preserve"> Ethnic minorities</w:t>
            </w:r>
          </w:p>
          <w:p w14:paraId="4A9F28A2" w14:textId="77777777" w:rsidR="00C574DB" w:rsidRPr="00A73D84" w:rsidRDefault="00080BD2">
            <w:pPr>
              <w:spacing w:before="60" w:after="60"/>
              <w:rPr>
                <w:rFonts w:asciiTheme="minorHAnsi" w:eastAsia="Arial" w:hAnsiTheme="minorHAnsi" w:cstheme="minorHAnsi"/>
                <w:sz w:val="22"/>
                <w:szCs w:val="22"/>
              </w:rPr>
            </w:pPr>
            <w:r w:rsidRPr="00A73D84">
              <w:rPr>
                <w:rFonts w:ascii="Segoe UI Symbol" w:eastAsia="Arial" w:hAnsi="Segoe UI Symbol" w:cs="Segoe UI Symbol"/>
                <w:sz w:val="22"/>
                <w:szCs w:val="22"/>
              </w:rPr>
              <w:t>☐</w:t>
            </w:r>
            <w:r w:rsidRPr="00A73D84">
              <w:rPr>
                <w:rFonts w:asciiTheme="minorHAnsi" w:eastAsia="Arial" w:hAnsiTheme="minorHAnsi" w:cstheme="minorHAnsi"/>
                <w:sz w:val="22"/>
                <w:szCs w:val="22"/>
              </w:rPr>
              <w:t xml:space="preserve"> Women </w:t>
            </w:r>
          </w:p>
          <w:p w14:paraId="56E6AF96" w14:textId="77777777" w:rsidR="00C574DB" w:rsidRPr="00A73D84" w:rsidRDefault="00080BD2">
            <w:pPr>
              <w:spacing w:before="60" w:after="60"/>
              <w:rPr>
                <w:rFonts w:asciiTheme="minorHAnsi" w:eastAsia="Arial" w:hAnsiTheme="minorHAnsi" w:cstheme="minorHAnsi"/>
                <w:sz w:val="22"/>
                <w:szCs w:val="22"/>
              </w:rPr>
            </w:pPr>
            <w:r w:rsidRPr="00A73D84">
              <w:rPr>
                <w:rFonts w:ascii="Segoe UI Symbol" w:eastAsia="Arial" w:hAnsi="Segoe UI Symbol" w:cs="Segoe UI Symbol"/>
                <w:sz w:val="22"/>
                <w:szCs w:val="22"/>
              </w:rPr>
              <w:t>☐</w:t>
            </w:r>
            <w:r w:rsidRPr="00A73D84">
              <w:rPr>
                <w:rFonts w:asciiTheme="minorHAnsi" w:eastAsia="Arial" w:hAnsiTheme="minorHAnsi" w:cstheme="minorHAnsi"/>
                <w:sz w:val="22"/>
                <w:szCs w:val="22"/>
              </w:rPr>
              <w:t xml:space="preserve"> People with disabilities</w:t>
            </w:r>
          </w:p>
          <w:p w14:paraId="6AEAEB13" w14:textId="77777777" w:rsidR="00C574DB" w:rsidRPr="00A73D84" w:rsidRDefault="00080BD2">
            <w:pPr>
              <w:spacing w:before="60" w:after="60"/>
              <w:rPr>
                <w:rFonts w:asciiTheme="minorHAnsi" w:eastAsia="Arial" w:hAnsiTheme="minorHAnsi" w:cstheme="minorHAnsi"/>
                <w:sz w:val="22"/>
                <w:szCs w:val="22"/>
              </w:rPr>
            </w:pPr>
            <w:r w:rsidRPr="00A73D84">
              <w:rPr>
                <w:rFonts w:ascii="Segoe UI Symbol" w:eastAsia="Arial" w:hAnsi="Segoe UI Symbol" w:cs="Segoe UI Symbol"/>
                <w:sz w:val="22"/>
                <w:szCs w:val="22"/>
              </w:rPr>
              <w:t>☐</w:t>
            </w:r>
            <w:r w:rsidRPr="00A73D84">
              <w:rPr>
                <w:rFonts w:asciiTheme="minorHAnsi" w:eastAsia="Arial" w:hAnsiTheme="minorHAnsi" w:cstheme="minorHAnsi"/>
                <w:sz w:val="22"/>
                <w:szCs w:val="22"/>
              </w:rPr>
              <w:t xml:space="preserve"> Migrants/refugees </w:t>
            </w:r>
          </w:p>
          <w:p w14:paraId="620C5AD6" w14:textId="77777777" w:rsidR="005D5B44" w:rsidRDefault="604D46D3" w:rsidP="20F975B5">
            <w:pPr>
              <w:spacing w:before="60" w:after="60"/>
              <w:rPr>
                <w:rFonts w:asciiTheme="minorHAnsi" w:eastAsia="Arial" w:hAnsiTheme="minorHAnsi" w:cstheme="minorBidi"/>
                <w:sz w:val="22"/>
                <w:szCs w:val="22"/>
              </w:rPr>
            </w:pPr>
            <w:r w:rsidRPr="20F975B5">
              <w:rPr>
                <w:rFonts w:ascii="Segoe UI Symbol" w:eastAsia="Arial" w:hAnsi="Segoe UI Symbol" w:cs="Segoe UI Symbol"/>
                <w:sz w:val="22"/>
                <w:szCs w:val="22"/>
              </w:rPr>
              <w:t xml:space="preserve">☐ </w:t>
            </w:r>
            <w:r w:rsidR="51C8A410" w:rsidRPr="20F975B5">
              <w:rPr>
                <w:rFonts w:asciiTheme="minorHAnsi" w:eastAsia="Arial" w:hAnsiTheme="minorHAnsi" w:cstheme="minorBidi"/>
                <w:sz w:val="22"/>
                <w:szCs w:val="22"/>
              </w:rPr>
              <w:t xml:space="preserve">Government </w:t>
            </w:r>
          </w:p>
          <w:p w14:paraId="00399E26" w14:textId="5389A1AD" w:rsidR="00C574DB" w:rsidRPr="00A73D84" w:rsidRDefault="00080BD2">
            <w:pPr>
              <w:spacing w:before="60" w:after="60"/>
              <w:rPr>
                <w:rFonts w:asciiTheme="minorHAnsi" w:eastAsia="Arial" w:hAnsiTheme="minorHAnsi" w:cstheme="minorBidi"/>
                <w:sz w:val="22"/>
                <w:szCs w:val="22"/>
              </w:rPr>
            </w:pPr>
            <w:r w:rsidRPr="005D5B44">
              <w:rPr>
                <w:rFonts w:ascii="Segoe UI Symbol" w:eastAsia="Arial" w:hAnsi="Segoe UI Symbol" w:cs="Segoe UI Symbol"/>
                <w:sz w:val="22"/>
                <w:szCs w:val="22"/>
              </w:rPr>
              <w:t>☐</w:t>
            </w:r>
            <w:r w:rsidRPr="005D5B44">
              <w:rPr>
                <w:rFonts w:asciiTheme="minorHAnsi" w:eastAsia="Arial" w:hAnsiTheme="minorHAnsi" w:cstheme="minorHAnsi"/>
                <w:sz w:val="22"/>
                <w:szCs w:val="22"/>
              </w:rPr>
              <w:t xml:space="preserve"> Other (Please specify)</w:t>
            </w:r>
          </w:p>
        </w:tc>
      </w:tr>
      <w:tr w:rsidR="00C574DB" w:rsidRPr="00A73D84" w14:paraId="41F7938B" w14:textId="77777777" w:rsidTr="20F975B5">
        <w:trPr>
          <w:jc w:val="center"/>
        </w:trPr>
        <w:tc>
          <w:tcPr>
            <w:tcW w:w="7401" w:type="dxa"/>
            <w:shd w:val="clear" w:color="auto" w:fill="DBE5F1"/>
          </w:tcPr>
          <w:p w14:paraId="45B86E8B" w14:textId="7CDC32AB" w:rsidR="00C574DB" w:rsidRPr="00A73D84" w:rsidRDefault="00080BD2">
            <w:pPr>
              <w:spacing w:before="60" w:after="60"/>
              <w:rPr>
                <w:rFonts w:asciiTheme="minorHAnsi" w:eastAsia="Arial" w:hAnsiTheme="minorHAnsi" w:cstheme="minorHAnsi"/>
                <w:i/>
                <w:sz w:val="22"/>
                <w:szCs w:val="22"/>
              </w:rPr>
            </w:pPr>
            <w:r w:rsidRPr="00A73D84">
              <w:rPr>
                <w:rFonts w:asciiTheme="minorHAnsi" w:eastAsia="Arial" w:hAnsiTheme="minorHAnsi" w:cstheme="minorHAnsi"/>
                <w:b/>
                <w:sz w:val="22"/>
                <w:szCs w:val="22"/>
              </w:rPr>
              <w:t xml:space="preserve">5.  Will there be any changes in land use due to the </w:t>
            </w:r>
            <w:r w:rsidR="000203DA" w:rsidRPr="00A73D84">
              <w:rPr>
                <w:rFonts w:asciiTheme="minorHAnsi" w:eastAsia="Arial" w:hAnsiTheme="minorHAnsi" w:cstheme="minorHAnsi"/>
                <w:b/>
                <w:sz w:val="22"/>
                <w:szCs w:val="22"/>
              </w:rPr>
              <w:t>grant</w:t>
            </w:r>
            <w:r w:rsidRPr="00A73D84">
              <w:rPr>
                <w:rFonts w:asciiTheme="minorHAnsi" w:eastAsia="Arial" w:hAnsiTheme="minorHAnsi" w:cstheme="minorHAnsi"/>
                <w:b/>
                <w:sz w:val="22"/>
                <w:szCs w:val="22"/>
              </w:rPr>
              <w:t>?</w:t>
            </w:r>
          </w:p>
        </w:tc>
        <w:tc>
          <w:tcPr>
            <w:tcW w:w="1134" w:type="dxa"/>
            <w:shd w:val="clear" w:color="auto" w:fill="DBE5F1"/>
          </w:tcPr>
          <w:p w14:paraId="4F75AA67" w14:textId="77777777" w:rsidR="00C574DB" w:rsidRPr="00A73D84" w:rsidRDefault="00080BD2">
            <w:pPr>
              <w:spacing w:before="60" w:after="60"/>
              <w:rPr>
                <w:rFonts w:asciiTheme="minorHAnsi" w:eastAsia="Arial" w:hAnsiTheme="minorHAnsi" w:cstheme="minorHAnsi"/>
                <w:sz w:val="22"/>
                <w:szCs w:val="22"/>
              </w:rPr>
            </w:pPr>
            <w:r w:rsidRPr="00A73D84">
              <w:rPr>
                <w:rFonts w:ascii="Segoe UI Symbol" w:eastAsia="Arial" w:hAnsi="Segoe UI Symbol" w:cs="Segoe UI Symbol"/>
                <w:b/>
                <w:sz w:val="22"/>
                <w:szCs w:val="22"/>
              </w:rPr>
              <w:t>☐</w:t>
            </w:r>
            <w:r w:rsidRPr="00A73D84">
              <w:rPr>
                <w:rFonts w:asciiTheme="minorHAnsi" w:eastAsia="Arial" w:hAnsiTheme="minorHAnsi" w:cstheme="minorHAnsi"/>
                <w:b/>
                <w:sz w:val="22"/>
                <w:szCs w:val="22"/>
              </w:rPr>
              <w:t xml:space="preserve"> Yes</w:t>
            </w:r>
          </w:p>
        </w:tc>
        <w:tc>
          <w:tcPr>
            <w:tcW w:w="1180" w:type="dxa"/>
            <w:shd w:val="clear" w:color="auto" w:fill="DBE5F1"/>
          </w:tcPr>
          <w:p w14:paraId="70171E70" w14:textId="77777777" w:rsidR="00C574DB" w:rsidRPr="00A73D84" w:rsidRDefault="00080BD2">
            <w:pPr>
              <w:spacing w:before="60" w:after="60"/>
              <w:rPr>
                <w:rFonts w:asciiTheme="minorHAnsi" w:eastAsia="Arial" w:hAnsiTheme="minorHAnsi" w:cstheme="minorHAnsi"/>
                <w:sz w:val="22"/>
                <w:szCs w:val="22"/>
              </w:rPr>
            </w:pPr>
            <w:r w:rsidRPr="00A73D84">
              <w:rPr>
                <w:rFonts w:ascii="Segoe UI Symbol" w:eastAsia="Arial" w:hAnsi="Segoe UI Symbol" w:cs="Segoe UI Symbol"/>
                <w:b/>
                <w:sz w:val="22"/>
                <w:szCs w:val="22"/>
              </w:rPr>
              <w:t>☐</w:t>
            </w:r>
            <w:r w:rsidRPr="00A73D84">
              <w:rPr>
                <w:rFonts w:asciiTheme="minorHAnsi" w:eastAsia="Arial" w:hAnsiTheme="minorHAnsi" w:cstheme="minorHAnsi"/>
                <w:b/>
                <w:sz w:val="22"/>
                <w:szCs w:val="22"/>
              </w:rPr>
              <w:t xml:space="preserve"> No</w:t>
            </w:r>
          </w:p>
        </w:tc>
      </w:tr>
      <w:tr w:rsidR="00C574DB" w:rsidRPr="00A73D84" w14:paraId="64AD618F" w14:textId="77777777" w:rsidTr="20F975B5">
        <w:trPr>
          <w:jc w:val="center"/>
        </w:trPr>
        <w:tc>
          <w:tcPr>
            <w:tcW w:w="7401" w:type="dxa"/>
          </w:tcPr>
          <w:p w14:paraId="51E401DA" w14:textId="77777777" w:rsidR="00C574DB" w:rsidRPr="00A73D84" w:rsidRDefault="00080BD2">
            <w:pPr>
              <w:spacing w:before="60" w:after="60"/>
              <w:rPr>
                <w:rFonts w:asciiTheme="minorHAnsi" w:eastAsia="Arial" w:hAnsiTheme="minorHAnsi" w:cstheme="minorHAnsi"/>
                <w:i/>
                <w:sz w:val="22"/>
                <w:szCs w:val="22"/>
              </w:rPr>
            </w:pPr>
            <w:r w:rsidRPr="00A73D84">
              <w:rPr>
                <w:rFonts w:asciiTheme="minorHAnsi" w:eastAsia="Arial" w:hAnsiTheme="minorHAnsi" w:cstheme="minorHAnsi"/>
                <w:i/>
                <w:sz w:val="22"/>
                <w:szCs w:val="22"/>
              </w:rPr>
              <w:t>If yes, provide more information:</w:t>
            </w:r>
          </w:p>
          <w:p w14:paraId="3327F78A" w14:textId="77777777" w:rsidR="00C574DB" w:rsidRPr="00A73D84" w:rsidRDefault="00C574DB">
            <w:pPr>
              <w:spacing w:before="60" w:after="60"/>
              <w:rPr>
                <w:rFonts w:asciiTheme="minorHAnsi" w:eastAsia="Arial" w:hAnsiTheme="minorHAnsi" w:cstheme="minorHAnsi"/>
                <w:i/>
                <w:sz w:val="22"/>
                <w:szCs w:val="22"/>
              </w:rPr>
            </w:pPr>
          </w:p>
        </w:tc>
        <w:tc>
          <w:tcPr>
            <w:tcW w:w="2314" w:type="dxa"/>
            <w:gridSpan w:val="2"/>
          </w:tcPr>
          <w:p w14:paraId="1F503FD4" w14:textId="77777777" w:rsidR="00C574DB" w:rsidRPr="00A73D84" w:rsidRDefault="00C574DB">
            <w:pPr>
              <w:spacing w:before="60" w:after="60"/>
              <w:rPr>
                <w:rFonts w:asciiTheme="minorHAnsi" w:eastAsia="Arial" w:hAnsiTheme="minorHAnsi" w:cstheme="minorHAnsi"/>
                <w:color w:val="C00000"/>
                <w:sz w:val="22"/>
                <w:szCs w:val="22"/>
              </w:rPr>
            </w:pPr>
          </w:p>
        </w:tc>
      </w:tr>
      <w:tr w:rsidR="00C574DB" w:rsidRPr="00A73D84" w14:paraId="294FD788" w14:textId="77777777" w:rsidTr="20F975B5">
        <w:trPr>
          <w:jc w:val="center"/>
        </w:trPr>
        <w:tc>
          <w:tcPr>
            <w:tcW w:w="7401" w:type="dxa"/>
            <w:shd w:val="clear" w:color="auto" w:fill="DBE5F1"/>
          </w:tcPr>
          <w:p w14:paraId="6A8497F8" w14:textId="736C3F09" w:rsidR="00C574DB" w:rsidRPr="00A73D84" w:rsidRDefault="00080BD2">
            <w:pPr>
              <w:spacing w:before="60" w:after="60"/>
              <w:rPr>
                <w:rFonts w:asciiTheme="minorHAnsi" w:eastAsia="Arial" w:hAnsiTheme="minorHAnsi" w:cstheme="minorHAnsi"/>
                <w:b/>
                <w:sz w:val="22"/>
                <w:szCs w:val="22"/>
              </w:rPr>
            </w:pPr>
            <w:r w:rsidRPr="00A73D84">
              <w:rPr>
                <w:rFonts w:asciiTheme="minorHAnsi" w:eastAsia="Arial" w:hAnsiTheme="minorHAnsi" w:cstheme="minorHAnsi"/>
                <w:b/>
                <w:sz w:val="22"/>
                <w:szCs w:val="22"/>
              </w:rPr>
              <w:t xml:space="preserve">6.  Will workers be contracted under the </w:t>
            </w:r>
            <w:r w:rsidR="000E4AEB" w:rsidRPr="00A73D84">
              <w:rPr>
                <w:rFonts w:asciiTheme="minorHAnsi" w:eastAsia="Arial" w:hAnsiTheme="minorHAnsi" w:cstheme="minorHAnsi"/>
                <w:b/>
                <w:sz w:val="22"/>
                <w:szCs w:val="22"/>
              </w:rPr>
              <w:t>grant</w:t>
            </w:r>
            <w:r w:rsidRPr="00A73D84">
              <w:rPr>
                <w:rFonts w:asciiTheme="minorHAnsi" w:eastAsia="Arial" w:hAnsiTheme="minorHAnsi" w:cstheme="minorHAnsi"/>
                <w:b/>
                <w:sz w:val="22"/>
                <w:szCs w:val="22"/>
              </w:rPr>
              <w:t>?</w:t>
            </w:r>
          </w:p>
        </w:tc>
        <w:tc>
          <w:tcPr>
            <w:tcW w:w="1134" w:type="dxa"/>
            <w:shd w:val="clear" w:color="auto" w:fill="DBE5F1"/>
          </w:tcPr>
          <w:p w14:paraId="7BC6E9F2" w14:textId="77777777" w:rsidR="00C574DB" w:rsidRPr="00A73D84" w:rsidRDefault="00080BD2">
            <w:pPr>
              <w:spacing w:before="60" w:after="60"/>
              <w:jc w:val="center"/>
              <w:rPr>
                <w:rFonts w:asciiTheme="minorHAnsi" w:eastAsia="Arial" w:hAnsiTheme="minorHAnsi" w:cstheme="minorHAnsi"/>
                <w:b/>
                <w:sz w:val="22"/>
                <w:szCs w:val="22"/>
              </w:rPr>
            </w:pPr>
            <w:r w:rsidRPr="00A73D84">
              <w:rPr>
                <w:rFonts w:ascii="Segoe UI Symbol" w:eastAsia="Arial" w:hAnsi="Segoe UI Symbol" w:cs="Segoe UI Symbol"/>
                <w:b/>
                <w:sz w:val="22"/>
                <w:szCs w:val="22"/>
              </w:rPr>
              <w:t>☐</w:t>
            </w:r>
            <w:r w:rsidRPr="00A73D84">
              <w:rPr>
                <w:rFonts w:asciiTheme="minorHAnsi" w:eastAsia="Arial" w:hAnsiTheme="minorHAnsi" w:cstheme="minorHAnsi"/>
                <w:b/>
                <w:sz w:val="22"/>
                <w:szCs w:val="22"/>
              </w:rPr>
              <w:t xml:space="preserve"> Yes</w:t>
            </w:r>
          </w:p>
        </w:tc>
        <w:tc>
          <w:tcPr>
            <w:tcW w:w="1180" w:type="dxa"/>
            <w:shd w:val="clear" w:color="auto" w:fill="DBE5F1"/>
          </w:tcPr>
          <w:p w14:paraId="1909D57D" w14:textId="77777777" w:rsidR="00C574DB" w:rsidRPr="00A73D84" w:rsidRDefault="00080BD2">
            <w:pPr>
              <w:spacing w:before="60" w:after="60"/>
              <w:jc w:val="center"/>
              <w:rPr>
                <w:rFonts w:asciiTheme="minorHAnsi" w:eastAsia="Arial" w:hAnsiTheme="minorHAnsi" w:cstheme="minorHAnsi"/>
                <w:b/>
                <w:sz w:val="22"/>
                <w:szCs w:val="22"/>
              </w:rPr>
            </w:pPr>
            <w:r w:rsidRPr="00A73D84">
              <w:rPr>
                <w:rFonts w:ascii="Segoe UI Symbol" w:eastAsia="Arial" w:hAnsi="Segoe UI Symbol" w:cs="Segoe UI Symbol"/>
                <w:b/>
                <w:sz w:val="22"/>
                <w:szCs w:val="22"/>
              </w:rPr>
              <w:t>☐</w:t>
            </w:r>
            <w:r w:rsidRPr="00A73D84">
              <w:rPr>
                <w:rFonts w:asciiTheme="minorHAnsi" w:eastAsia="Arial" w:hAnsiTheme="minorHAnsi" w:cstheme="minorHAnsi"/>
                <w:b/>
                <w:sz w:val="22"/>
                <w:szCs w:val="22"/>
              </w:rPr>
              <w:t xml:space="preserve"> No</w:t>
            </w:r>
          </w:p>
        </w:tc>
      </w:tr>
      <w:tr w:rsidR="00C574DB" w:rsidRPr="00A73D84" w14:paraId="511A0B88" w14:textId="77777777" w:rsidTr="20F975B5">
        <w:trPr>
          <w:jc w:val="center"/>
        </w:trPr>
        <w:tc>
          <w:tcPr>
            <w:tcW w:w="7401" w:type="dxa"/>
          </w:tcPr>
          <w:p w14:paraId="770C3BF1" w14:textId="77777777" w:rsidR="00C574DB" w:rsidRPr="00A73D84" w:rsidRDefault="00080BD2">
            <w:pPr>
              <w:spacing w:before="60" w:after="60"/>
              <w:rPr>
                <w:rFonts w:asciiTheme="minorHAnsi" w:eastAsia="Arial" w:hAnsiTheme="minorHAnsi" w:cstheme="minorHAnsi"/>
                <w:i/>
                <w:sz w:val="22"/>
                <w:szCs w:val="22"/>
              </w:rPr>
            </w:pPr>
            <w:r w:rsidRPr="00A73D84">
              <w:rPr>
                <w:rFonts w:asciiTheme="minorHAnsi" w:eastAsia="Arial" w:hAnsiTheme="minorHAnsi" w:cstheme="minorHAnsi"/>
                <w:i/>
                <w:sz w:val="22"/>
                <w:szCs w:val="22"/>
              </w:rPr>
              <w:t>If yes, provide details on contracting arrangements:</w:t>
            </w:r>
          </w:p>
          <w:p w14:paraId="2B648DF4" w14:textId="77777777" w:rsidR="00C574DB" w:rsidRPr="00A73D84" w:rsidRDefault="00C574DB">
            <w:pPr>
              <w:spacing w:before="60" w:after="60"/>
              <w:rPr>
                <w:rFonts w:asciiTheme="minorHAnsi" w:eastAsia="Arial" w:hAnsiTheme="minorHAnsi" w:cstheme="minorHAnsi"/>
                <w:i/>
                <w:color w:val="C00000"/>
                <w:sz w:val="22"/>
                <w:szCs w:val="22"/>
              </w:rPr>
            </w:pPr>
          </w:p>
        </w:tc>
        <w:tc>
          <w:tcPr>
            <w:tcW w:w="2314" w:type="dxa"/>
            <w:gridSpan w:val="2"/>
          </w:tcPr>
          <w:p w14:paraId="4BA697CA" w14:textId="77777777" w:rsidR="00C574DB" w:rsidRPr="00A73D84" w:rsidRDefault="00C574DB">
            <w:pPr>
              <w:spacing w:before="60" w:after="60"/>
              <w:rPr>
                <w:rFonts w:asciiTheme="minorHAnsi" w:eastAsia="Arial" w:hAnsiTheme="minorHAnsi" w:cstheme="minorHAnsi"/>
                <w:color w:val="C00000"/>
                <w:sz w:val="22"/>
                <w:szCs w:val="22"/>
              </w:rPr>
            </w:pPr>
          </w:p>
        </w:tc>
      </w:tr>
      <w:tr w:rsidR="00C574DB" w:rsidRPr="00A73D84" w14:paraId="00F8DC7A" w14:textId="77777777" w:rsidTr="20F975B5">
        <w:trPr>
          <w:jc w:val="center"/>
        </w:trPr>
        <w:tc>
          <w:tcPr>
            <w:tcW w:w="7401" w:type="dxa"/>
            <w:shd w:val="clear" w:color="auto" w:fill="DBE5F1"/>
          </w:tcPr>
          <w:p w14:paraId="6F393081" w14:textId="45F388DD" w:rsidR="00C574DB" w:rsidRPr="00A73D84" w:rsidRDefault="00080BD2">
            <w:pPr>
              <w:spacing w:before="60" w:after="60"/>
              <w:rPr>
                <w:rFonts w:asciiTheme="minorHAnsi" w:eastAsia="Arial" w:hAnsiTheme="minorHAnsi" w:cstheme="minorHAnsi"/>
                <w:b/>
                <w:sz w:val="22"/>
                <w:szCs w:val="22"/>
              </w:rPr>
            </w:pPr>
            <w:r w:rsidRPr="00A73D84">
              <w:rPr>
                <w:rFonts w:asciiTheme="minorHAnsi" w:eastAsia="Arial" w:hAnsiTheme="minorHAnsi" w:cstheme="minorHAnsi"/>
                <w:b/>
                <w:sz w:val="22"/>
                <w:szCs w:val="22"/>
              </w:rPr>
              <w:t xml:space="preserve">7.  Will the </w:t>
            </w:r>
            <w:r w:rsidR="006F40CC" w:rsidRPr="00A73D84">
              <w:rPr>
                <w:rFonts w:asciiTheme="minorHAnsi" w:eastAsia="Arial" w:hAnsiTheme="minorHAnsi" w:cstheme="minorHAnsi"/>
                <w:b/>
                <w:sz w:val="22"/>
                <w:szCs w:val="22"/>
              </w:rPr>
              <w:t>grant</w:t>
            </w:r>
            <w:r w:rsidRPr="00A73D84">
              <w:rPr>
                <w:rFonts w:asciiTheme="minorHAnsi" w:eastAsia="Arial" w:hAnsiTheme="minorHAnsi" w:cstheme="minorHAnsi"/>
                <w:b/>
                <w:sz w:val="22"/>
                <w:szCs w:val="22"/>
              </w:rPr>
              <w:t xml:space="preserve"> affect the natural ecosystem or agricultural land in the project area?</w:t>
            </w:r>
          </w:p>
        </w:tc>
        <w:tc>
          <w:tcPr>
            <w:tcW w:w="1134" w:type="dxa"/>
            <w:shd w:val="clear" w:color="auto" w:fill="DBE5F1"/>
          </w:tcPr>
          <w:p w14:paraId="0006A560" w14:textId="77777777" w:rsidR="00C574DB" w:rsidRPr="00A73D84" w:rsidRDefault="00080BD2">
            <w:pPr>
              <w:spacing w:before="60" w:after="60"/>
              <w:jc w:val="center"/>
              <w:rPr>
                <w:rFonts w:asciiTheme="minorHAnsi" w:eastAsia="Arial" w:hAnsiTheme="minorHAnsi" w:cstheme="minorHAnsi"/>
                <w:b/>
                <w:sz w:val="22"/>
                <w:szCs w:val="22"/>
              </w:rPr>
            </w:pPr>
            <w:r w:rsidRPr="00A73D84">
              <w:rPr>
                <w:rFonts w:ascii="Segoe UI Symbol" w:eastAsia="Arial" w:hAnsi="Segoe UI Symbol" w:cs="Segoe UI Symbol"/>
                <w:b/>
                <w:sz w:val="22"/>
                <w:szCs w:val="22"/>
              </w:rPr>
              <w:t>☐</w:t>
            </w:r>
            <w:r w:rsidRPr="00A73D84">
              <w:rPr>
                <w:rFonts w:asciiTheme="minorHAnsi" w:eastAsia="Arial" w:hAnsiTheme="minorHAnsi" w:cstheme="minorHAnsi"/>
                <w:b/>
                <w:sz w:val="22"/>
                <w:szCs w:val="22"/>
              </w:rPr>
              <w:t xml:space="preserve"> Yes</w:t>
            </w:r>
          </w:p>
        </w:tc>
        <w:tc>
          <w:tcPr>
            <w:tcW w:w="1180" w:type="dxa"/>
            <w:shd w:val="clear" w:color="auto" w:fill="DBE5F1"/>
          </w:tcPr>
          <w:p w14:paraId="1A03058E" w14:textId="77777777" w:rsidR="00C574DB" w:rsidRPr="00A73D84" w:rsidRDefault="00080BD2">
            <w:pPr>
              <w:spacing w:before="60" w:after="60"/>
              <w:jc w:val="center"/>
              <w:rPr>
                <w:rFonts w:asciiTheme="minorHAnsi" w:eastAsia="Arial" w:hAnsiTheme="minorHAnsi" w:cstheme="minorHAnsi"/>
                <w:b/>
                <w:sz w:val="22"/>
                <w:szCs w:val="22"/>
              </w:rPr>
            </w:pPr>
            <w:r w:rsidRPr="00A73D84">
              <w:rPr>
                <w:rFonts w:ascii="Segoe UI Symbol" w:eastAsia="Arial" w:hAnsi="Segoe UI Symbol" w:cs="Segoe UI Symbol"/>
                <w:b/>
                <w:sz w:val="22"/>
                <w:szCs w:val="22"/>
              </w:rPr>
              <w:t>☐</w:t>
            </w:r>
            <w:r w:rsidRPr="00A73D84">
              <w:rPr>
                <w:rFonts w:asciiTheme="minorHAnsi" w:eastAsia="Arial" w:hAnsiTheme="minorHAnsi" w:cstheme="minorHAnsi"/>
                <w:b/>
                <w:sz w:val="22"/>
                <w:szCs w:val="22"/>
              </w:rPr>
              <w:t xml:space="preserve"> No</w:t>
            </w:r>
          </w:p>
        </w:tc>
      </w:tr>
      <w:tr w:rsidR="00C574DB" w:rsidRPr="00A73D84" w14:paraId="35F3A2A4" w14:textId="77777777" w:rsidTr="20F975B5">
        <w:trPr>
          <w:jc w:val="center"/>
        </w:trPr>
        <w:tc>
          <w:tcPr>
            <w:tcW w:w="7401" w:type="dxa"/>
          </w:tcPr>
          <w:p w14:paraId="662EE4D1" w14:textId="77777777" w:rsidR="00C574DB" w:rsidRPr="00A73D84" w:rsidRDefault="00080BD2">
            <w:pPr>
              <w:spacing w:before="60" w:after="60"/>
              <w:rPr>
                <w:rFonts w:asciiTheme="minorHAnsi" w:eastAsia="Arial" w:hAnsiTheme="minorHAnsi" w:cstheme="minorHAnsi"/>
                <w:i/>
                <w:sz w:val="22"/>
                <w:szCs w:val="22"/>
              </w:rPr>
            </w:pPr>
            <w:r w:rsidRPr="00A73D84">
              <w:rPr>
                <w:rFonts w:asciiTheme="minorHAnsi" w:eastAsia="Arial" w:hAnsiTheme="minorHAnsi" w:cstheme="minorHAnsi"/>
                <w:i/>
                <w:sz w:val="22"/>
                <w:szCs w:val="22"/>
              </w:rPr>
              <w:t>If yes, provide more information:</w:t>
            </w:r>
          </w:p>
          <w:p w14:paraId="300D0BED" w14:textId="77777777" w:rsidR="00C574DB" w:rsidRPr="00A73D84" w:rsidRDefault="00C574DB">
            <w:pPr>
              <w:spacing w:before="60" w:after="60"/>
              <w:rPr>
                <w:rFonts w:asciiTheme="minorHAnsi" w:eastAsia="Arial" w:hAnsiTheme="minorHAnsi" w:cstheme="minorHAnsi"/>
                <w:color w:val="C00000"/>
                <w:sz w:val="22"/>
                <w:szCs w:val="22"/>
              </w:rPr>
            </w:pPr>
          </w:p>
        </w:tc>
        <w:tc>
          <w:tcPr>
            <w:tcW w:w="2314" w:type="dxa"/>
            <w:gridSpan w:val="2"/>
          </w:tcPr>
          <w:p w14:paraId="7F8F4269" w14:textId="77777777" w:rsidR="00C574DB" w:rsidRPr="00A73D84" w:rsidRDefault="00C574DB">
            <w:pPr>
              <w:spacing w:before="60" w:after="60"/>
              <w:rPr>
                <w:rFonts w:asciiTheme="minorHAnsi" w:eastAsia="Arial" w:hAnsiTheme="minorHAnsi" w:cstheme="minorHAnsi"/>
                <w:color w:val="C00000"/>
                <w:sz w:val="22"/>
                <w:szCs w:val="22"/>
              </w:rPr>
            </w:pPr>
          </w:p>
        </w:tc>
      </w:tr>
      <w:tr w:rsidR="00C574DB" w:rsidRPr="00A73D84" w14:paraId="3B0CBA50" w14:textId="77777777" w:rsidTr="20F975B5">
        <w:trPr>
          <w:jc w:val="center"/>
        </w:trPr>
        <w:tc>
          <w:tcPr>
            <w:tcW w:w="7401" w:type="dxa"/>
            <w:shd w:val="clear" w:color="auto" w:fill="DBE5F1"/>
          </w:tcPr>
          <w:p w14:paraId="5EB34804" w14:textId="48F7B077" w:rsidR="00C574DB" w:rsidRPr="00A73D84" w:rsidRDefault="00080BD2">
            <w:pPr>
              <w:spacing w:before="60" w:after="60"/>
              <w:rPr>
                <w:rFonts w:asciiTheme="minorHAnsi" w:eastAsia="Arial" w:hAnsiTheme="minorHAnsi" w:cstheme="minorHAnsi"/>
                <w:b/>
                <w:sz w:val="22"/>
                <w:szCs w:val="22"/>
              </w:rPr>
            </w:pPr>
            <w:r w:rsidRPr="00A73D84">
              <w:rPr>
                <w:rFonts w:asciiTheme="minorHAnsi" w:eastAsia="Arial" w:hAnsiTheme="minorHAnsi" w:cstheme="minorHAnsi"/>
                <w:b/>
                <w:sz w:val="22"/>
                <w:szCs w:val="22"/>
              </w:rPr>
              <w:t xml:space="preserve">8.  Will there be any legal dispute with respect to the </w:t>
            </w:r>
            <w:r w:rsidR="00853730" w:rsidRPr="00A73D84">
              <w:rPr>
                <w:rFonts w:asciiTheme="minorHAnsi" w:eastAsia="Arial" w:hAnsiTheme="minorHAnsi" w:cstheme="minorHAnsi"/>
                <w:b/>
                <w:sz w:val="22"/>
                <w:szCs w:val="22"/>
              </w:rPr>
              <w:t>grant</w:t>
            </w:r>
            <w:r w:rsidRPr="00A73D84">
              <w:rPr>
                <w:rFonts w:asciiTheme="minorHAnsi" w:eastAsia="Arial" w:hAnsiTheme="minorHAnsi" w:cstheme="minorHAnsi"/>
                <w:b/>
                <w:sz w:val="22"/>
                <w:szCs w:val="22"/>
              </w:rPr>
              <w:t xml:space="preserve"> implementation (e.g. with private owners etc)?</w:t>
            </w:r>
          </w:p>
        </w:tc>
        <w:tc>
          <w:tcPr>
            <w:tcW w:w="1134" w:type="dxa"/>
            <w:shd w:val="clear" w:color="auto" w:fill="DBE5F1"/>
          </w:tcPr>
          <w:p w14:paraId="1EDEA483" w14:textId="77777777" w:rsidR="00C574DB" w:rsidRPr="00A73D84" w:rsidRDefault="00080BD2">
            <w:pPr>
              <w:spacing w:before="60" w:after="60"/>
              <w:jc w:val="center"/>
              <w:rPr>
                <w:rFonts w:asciiTheme="minorHAnsi" w:eastAsia="Arial" w:hAnsiTheme="minorHAnsi" w:cstheme="minorHAnsi"/>
                <w:b/>
                <w:sz w:val="22"/>
                <w:szCs w:val="22"/>
              </w:rPr>
            </w:pPr>
            <w:r w:rsidRPr="00A73D84">
              <w:rPr>
                <w:rFonts w:ascii="Segoe UI Symbol" w:eastAsia="Arial" w:hAnsi="Segoe UI Symbol" w:cs="Segoe UI Symbol"/>
                <w:b/>
                <w:sz w:val="22"/>
                <w:szCs w:val="22"/>
              </w:rPr>
              <w:t>☐</w:t>
            </w:r>
            <w:r w:rsidRPr="00A73D84">
              <w:rPr>
                <w:rFonts w:asciiTheme="minorHAnsi" w:eastAsia="Arial" w:hAnsiTheme="minorHAnsi" w:cstheme="minorHAnsi"/>
                <w:b/>
                <w:sz w:val="22"/>
                <w:szCs w:val="22"/>
              </w:rPr>
              <w:t xml:space="preserve"> Yes</w:t>
            </w:r>
          </w:p>
        </w:tc>
        <w:tc>
          <w:tcPr>
            <w:tcW w:w="1180" w:type="dxa"/>
            <w:shd w:val="clear" w:color="auto" w:fill="DBE5F1"/>
          </w:tcPr>
          <w:p w14:paraId="5E59EE02" w14:textId="77777777" w:rsidR="00C574DB" w:rsidRPr="00A73D84" w:rsidRDefault="00080BD2">
            <w:pPr>
              <w:spacing w:before="60" w:after="60"/>
              <w:jc w:val="center"/>
              <w:rPr>
                <w:rFonts w:asciiTheme="minorHAnsi" w:eastAsia="Arial" w:hAnsiTheme="minorHAnsi" w:cstheme="minorHAnsi"/>
                <w:b/>
                <w:sz w:val="22"/>
                <w:szCs w:val="22"/>
              </w:rPr>
            </w:pPr>
            <w:r w:rsidRPr="00A73D84">
              <w:rPr>
                <w:rFonts w:ascii="Segoe UI Symbol" w:eastAsia="Arial" w:hAnsi="Segoe UI Symbol" w:cs="Segoe UI Symbol"/>
                <w:b/>
                <w:sz w:val="22"/>
                <w:szCs w:val="22"/>
              </w:rPr>
              <w:t>☐</w:t>
            </w:r>
            <w:r w:rsidRPr="00A73D84">
              <w:rPr>
                <w:rFonts w:asciiTheme="minorHAnsi" w:eastAsia="Arial" w:hAnsiTheme="minorHAnsi" w:cstheme="minorHAnsi"/>
                <w:b/>
                <w:sz w:val="22"/>
                <w:szCs w:val="22"/>
              </w:rPr>
              <w:t xml:space="preserve"> No</w:t>
            </w:r>
          </w:p>
        </w:tc>
      </w:tr>
      <w:tr w:rsidR="00C574DB" w:rsidRPr="00A73D84" w14:paraId="22B23550" w14:textId="77777777" w:rsidTr="20F975B5">
        <w:trPr>
          <w:jc w:val="center"/>
        </w:trPr>
        <w:tc>
          <w:tcPr>
            <w:tcW w:w="7401" w:type="dxa"/>
          </w:tcPr>
          <w:p w14:paraId="72546501" w14:textId="77777777" w:rsidR="00C574DB" w:rsidRPr="00A73D84" w:rsidRDefault="00080BD2">
            <w:pPr>
              <w:spacing w:before="60" w:after="60"/>
              <w:rPr>
                <w:rFonts w:asciiTheme="minorHAnsi" w:eastAsia="Arial" w:hAnsiTheme="minorHAnsi" w:cstheme="minorHAnsi"/>
                <w:i/>
                <w:sz w:val="22"/>
                <w:szCs w:val="22"/>
              </w:rPr>
            </w:pPr>
            <w:r w:rsidRPr="00A73D84">
              <w:rPr>
                <w:rFonts w:asciiTheme="minorHAnsi" w:eastAsia="Arial" w:hAnsiTheme="minorHAnsi" w:cstheme="minorHAnsi"/>
                <w:i/>
                <w:sz w:val="22"/>
                <w:szCs w:val="22"/>
              </w:rPr>
              <w:t>If yes, provide more information:</w:t>
            </w:r>
          </w:p>
          <w:p w14:paraId="2AB3BE51" w14:textId="77777777" w:rsidR="00C574DB" w:rsidRPr="00A73D84" w:rsidRDefault="00C574DB">
            <w:pPr>
              <w:spacing w:before="60" w:after="60"/>
              <w:rPr>
                <w:rFonts w:asciiTheme="minorHAnsi" w:eastAsia="Arial" w:hAnsiTheme="minorHAnsi" w:cstheme="minorHAnsi"/>
                <w:color w:val="C00000"/>
                <w:sz w:val="22"/>
                <w:szCs w:val="22"/>
              </w:rPr>
            </w:pPr>
          </w:p>
        </w:tc>
        <w:tc>
          <w:tcPr>
            <w:tcW w:w="2314" w:type="dxa"/>
            <w:gridSpan w:val="2"/>
          </w:tcPr>
          <w:p w14:paraId="4C98F314" w14:textId="77777777" w:rsidR="00C574DB" w:rsidRPr="00A73D84" w:rsidRDefault="00C574DB">
            <w:pPr>
              <w:spacing w:before="60" w:after="60"/>
              <w:rPr>
                <w:rFonts w:asciiTheme="minorHAnsi" w:eastAsia="Arial" w:hAnsiTheme="minorHAnsi" w:cstheme="minorHAnsi"/>
                <w:color w:val="C00000"/>
                <w:sz w:val="22"/>
                <w:szCs w:val="22"/>
              </w:rPr>
            </w:pPr>
          </w:p>
        </w:tc>
      </w:tr>
    </w:tbl>
    <w:p w14:paraId="29B3F8E2" w14:textId="77777777" w:rsidR="00C574DB" w:rsidRPr="00A73D84" w:rsidRDefault="00C574DB">
      <w:pPr>
        <w:spacing w:after="200" w:line="276" w:lineRule="auto"/>
        <w:rPr>
          <w:rFonts w:asciiTheme="minorHAnsi" w:eastAsia="Arial" w:hAnsiTheme="minorHAnsi" w:cstheme="minorHAnsi"/>
          <w:sz w:val="22"/>
          <w:szCs w:val="22"/>
        </w:rPr>
      </w:pPr>
    </w:p>
    <w:p w14:paraId="785FC021" w14:textId="77777777" w:rsidR="00C574DB" w:rsidRPr="00A73D84" w:rsidRDefault="00C574DB">
      <w:pPr>
        <w:spacing w:after="200" w:line="276" w:lineRule="auto"/>
        <w:rPr>
          <w:rFonts w:asciiTheme="minorHAnsi" w:eastAsia="Arial" w:hAnsiTheme="minorHAnsi" w:cstheme="minorHAnsi"/>
          <w:sz w:val="22"/>
          <w:szCs w:val="22"/>
        </w:rPr>
      </w:pPr>
    </w:p>
    <w:p w14:paraId="0C5A9D84" w14:textId="77777777" w:rsidR="00C574DB" w:rsidRPr="00A73D84" w:rsidRDefault="00C574DB">
      <w:pPr>
        <w:spacing w:after="200" w:line="276" w:lineRule="auto"/>
        <w:rPr>
          <w:rFonts w:asciiTheme="minorHAnsi" w:eastAsia="Arial" w:hAnsiTheme="minorHAnsi" w:cstheme="minorHAnsi"/>
          <w:sz w:val="22"/>
          <w:szCs w:val="22"/>
        </w:rPr>
      </w:pPr>
    </w:p>
    <w:p w14:paraId="0B59773F" w14:textId="77777777" w:rsidR="00C574DB" w:rsidRPr="00A73D84" w:rsidRDefault="00080BD2">
      <w:pPr>
        <w:tabs>
          <w:tab w:val="left" w:pos="1320"/>
        </w:tabs>
        <w:spacing w:after="200" w:line="271" w:lineRule="auto"/>
        <w:jc w:val="both"/>
        <w:rPr>
          <w:rFonts w:asciiTheme="minorHAnsi" w:eastAsia="Arial" w:hAnsiTheme="minorHAnsi" w:cstheme="minorHAnsi"/>
          <w:b/>
          <w:sz w:val="22"/>
          <w:szCs w:val="22"/>
        </w:rPr>
      </w:pPr>
      <w:r w:rsidRPr="00A73D84">
        <w:rPr>
          <w:rFonts w:asciiTheme="minorHAnsi" w:eastAsia="Arial" w:hAnsiTheme="minorHAnsi" w:cstheme="minorHAnsi"/>
          <w:b/>
          <w:sz w:val="22"/>
          <w:szCs w:val="22"/>
        </w:rPr>
        <w:t xml:space="preserve">□ The head of the organization hereby confirms that s/he has read conditions outlined in this form </w:t>
      </w:r>
    </w:p>
    <w:p w14:paraId="02405866" w14:textId="4E12F4FD" w:rsidR="00C574DB" w:rsidRPr="00A73D84" w:rsidRDefault="00080BD2">
      <w:pPr>
        <w:tabs>
          <w:tab w:val="left" w:pos="1320"/>
        </w:tabs>
        <w:spacing w:after="200" w:line="271" w:lineRule="auto"/>
        <w:jc w:val="both"/>
        <w:rPr>
          <w:rFonts w:asciiTheme="minorHAnsi" w:eastAsia="Arial" w:hAnsiTheme="minorHAnsi" w:cstheme="minorHAnsi"/>
          <w:b/>
          <w:sz w:val="22"/>
          <w:szCs w:val="22"/>
        </w:rPr>
      </w:pPr>
      <w:r w:rsidRPr="00A73D84">
        <w:rPr>
          <w:rFonts w:asciiTheme="minorHAnsi" w:eastAsia="Arial" w:hAnsiTheme="minorHAnsi" w:cstheme="minorHAnsi"/>
          <w:b/>
          <w:sz w:val="22"/>
          <w:szCs w:val="22"/>
        </w:rPr>
        <w:t xml:space="preserve">□ The head of the organization hereby confirms that s/he will be responsible for implementing the </w:t>
      </w:r>
      <w:r w:rsidR="00493FFD" w:rsidRPr="00A73D84">
        <w:rPr>
          <w:rFonts w:asciiTheme="minorHAnsi" w:eastAsia="Arial" w:hAnsiTheme="minorHAnsi" w:cstheme="minorHAnsi"/>
          <w:b/>
          <w:sz w:val="22"/>
          <w:szCs w:val="22"/>
        </w:rPr>
        <w:t>grant</w:t>
      </w:r>
      <w:r w:rsidRPr="00A73D84">
        <w:rPr>
          <w:rFonts w:asciiTheme="minorHAnsi" w:eastAsia="Arial" w:hAnsiTheme="minorHAnsi" w:cstheme="minorHAnsi"/>
          <w:b/>
          <w:sz w:val="22"/>
          <w:szCs w:val="22"/>
        </w:rPr>
        <w:t xml:space="preserve"> if the applicant is awarded with the grant </w:t>
      </w:r>
    </w:p>
    <w:p w14:paraId="798BF07B" w14:textId="77777777" w:rsidR="00C574DB" w:rsidRPr="00A73D84" w:rsidRDefault="00C574DB">
      <w:pPr>
        <w:tabs>
          <w:tab w:val="left" w:pos="1320"/>
        </w:tabs>
        <w:spacing w:after="200" w:line="271" w:lineRule="auto"/>
        <w:jc w:val="both"/>
        <w:rPr>
          <w:rFonts w:asciiTheme="minorHAnsi" w:eastAsia="Arial" w:hAnsiTheme="minorHAnsi" w:cstheme="minorHAnsi"/>
          <w:sz w:val="22"/>
          <w:szCs w:val="22"/>
        </w:rPr>
      </w:pPr>
    </w:p>
    <w:p w14:paraId="08959E11" w14:textId="77777777" w:rsidR="00C574DB" w:rsidRPr="00A73D84" w:rsidRDefault="00080BD2">
      <w:pPr>
        <w:spacing w:after="200" w:line="276" w:lineRule="auto"/>
        <w:jc w:val="both"/>
        <w:rPr>
          <w:rFonts w:asciiTheme="minorHAnsi" w:eastAsia="Arial" w:hAnsiTheme="minorHAnsi" w:cstheme="minorHAnsi"/>
          <w:b/>
          <w:sz w:val="22"/>
          <w:szCs w:val="22"/>
        </w:rPr>
      </w:pPr>
      <w:r w:rsidRPr="00A73D84">
        <w:rPr>
          <w:rFonts w:asciiTheme="minorHAnsi" w:eastAsia="Arial" w:hAnsiTheme="minorHAnsi" w:cstheme="minorHAnsi"/>
          <w:b/>
          <w:sz w:val="22"/>
          <w:szCs w:val="22"/>
        </w:rPr>
        <w:t>Date of submission:</w:t>
      </w:r>
    </w:p>
    <w:p w14:paraId="6EDDB4A2" w14:textId="77777777" w:rsidR="00C574DB" w:rsidRPr="00A73D84" w:rsidRDefault="00C574DB">
      <w:pPr>
        <w:spacing w:after="200" w:line="276" w:lineRule="auto"/>
        <w:jc w:val="both"/>
        <w:rPr>
          <w:rFonts w:asciiTheme="minorHAnsi" w:eastAsia="Arial" w:hAnsiTheme="minorHAnsi" w:cstheme="minorHAnsi"/>
          <w:b/>
          <w:sz w:val="22"/>
          <w:szCs w:val="22"/>
        </w:rPr>
      </w:pPr>
    </w:p>
    <w:p w14:paraId="4A67AF79" w14:textId="77777777" w:rsidR="00C574DB" w:rsidRPr="00A73D84" w:rsidRDefault="00080BD2">
      <w:pPr>
        <w:spacing w:after="200" w:line="276" w:lineRule="auto"/>
        <w:jc w:val="both"/>
        <w:rPr>
          <w:rFonts w:asciiTheme="minorHAnsi" w:eastAsia="Arial" w:hAnsiTheme="minorHAnsi" w:cstheme="minorHAnsi"/>
          <w:b/>
          <w:sz w:val="22"/>
          <w:szCs w:val="22"/>
        </w:rPr>
      </w:pPr>
      <w:r w:rsidRPr="00A73D84">
        <w:rPr>
          <w:rFonts w:asciiTheme="minorHAnsi" w:eastAsia="Arial" w:hAnsiTheme="minorHAnsi" w:cstheme="minorHAnsi"/>
          <w:b/>
          <w:sz w:val="22"/>
          <w:szCs w:val="22"/>
        </w:rPr>
        <w:t>Signature of the head of the organization:</w:t>
      </w:r>
    </w:p>
    <w:p w14:paraId="06C3A248" w14:textId="77777777" w:rsidR="00C574DB" w:rsidRPr="00A73D84" w:rsidRDefault="00C574DB">
      <w:pPr>
        <w:spacing w:after="200" w:line="276" w:lineRule="auto"/>
        <w:jc w:val="both"/>
        <w:rPr>
          <w:rFonts w:asciiTheme="minorHAnsi" w:eastAsia="Arial" w:hAnsiTheme="minorHAnsi" w:cstheme="minorHAnsi"/>
          <w:b/>
          <w:sz w:val="22"/>
          <w:szCs w:val="22"/>
        </w:rPr>
      </w:pPr>
    </w:p>
    <w:p w14:paraId="1A355829" w14:textId="77777777" w:rsidR="00C574DB" w:rsidRPr="00A73D84" w:rsidRDefault="00080BD2">
      <w:pPr>
        <w:spacing w:after="200" w:line="276" w:lineRule="auto"/>
        <w:jc w:val="both"/>
        <w:rPr>
          <w:rFonts w:asciiTheme="minorHAnsi" w:eastAsia="Arial" w:hAnsiTheme="minorHAnsi" w:cstheme="minorHAnsi"/>
          <w:b/>
          <w:sz w:val="22"/>
          <w:szCs w:val="22"/>
        </w:rPr>
      </w:pPr>
      <w:r w:rsidRPr="00A73D84">
        <w:rPr>
          <w:rFonts w:asciiTheme="minorHAnsi" w:eastAsia="Arial" w:hAnsiTheme="minorHAnsi" w:cstheme="minorHAnsi"/>
          <w:b/>
          <w:sz w:val="22"/>
          <w:szCs w:val="22"/>
        </w:rPr>
        <w:t xml:space="preserve">Stamp of the organisation: </w:t>
      </w:r>
    </w:p>
    <w:p w14:paraId="0B83D29F" w14:textId="77777777" w:rsidR="00C574DB" w:rsidRPr="00A73D84" w:rsidRDefault="00C574DB">
      <w:pPr>
        <w:spacing w:after="200"/>
        <w:rPr>
          <w:rFonts w:asciiTheme="minorHAnsi" w:eastAsia="Arial" w:hAnsiTheme="minorHAnsi" w:cstheme="minorHAnsi"/>
          <w:b/>
          <w:sz w:val="22"/>
          <w:szCs w:val="22"/>
        </w:rPr>
      </w:pPr>
    </w:p>
    <w:p w14:paraId="5B33DA4D" w14:textId="77777777" w:rsidR="00C574DB" w:rsidRPr="00A73D84" w:rsidRDefault="00C574DB">
      <w:pPr>
        <w:spacing w:after="200"/>
        <w:rPr>
          <w:rFonts w:asciiTheme="minorHAnsi" w:eastAsia="Arial" w:hAnsiTheme="minorHAnsi" w:cstheme="minorHAnsi"/>
          <w:b/>
          <w:sz w:val="22"/>
          <w:szCs w:val="22"/>
        </w:rPr>
      </w:pPr>
    </w:p>
    <w:p w14:paraId="6F4AB32E" w14:textId="77777777" w:rsidR="00C574DB" w:rsidRPr="00A73D84" w:rsidRDefault="00C574DB">
      <w:pPr>
        <w:spacing w:after="200"/>
        <w:rPr>
          <w:rFonts w:asciiTheme="minorHAnsi" w:eastAsia="Arial" w:hAnsiTheme="minorHAnsi" w:cstheme="minorHAnsi"/>
          <w:b/>
          <w:sz w:val="22"/>
          <w:szCs w:val="22"/>
        </w:rPr>
        <w:sectPr w:rsidR="00C574DB" w:rsidRPr="00A73D84">
          <w:footerReference w:type="first" r:id="rId30"/>
          <w:pgSz w:w="11909" w:h="16834"/>
          <w:pgMar w:top="1418" w:right="1703" w:bottom="1134" w:left="1134" w:header="510" w:footer="284" w:gutter="0"/>
          <w:pgNumType w:start="1"/>
          <w:cols w:space="720" w:equalWidth="0">
            <w:col w:w="9689"/>
          </w:cols>
          <w:titlePg/>
        </w:sectPr>
      </w:pPr>
    </w:p>
    <w:p w14:paraId="55B76C1C" w14:textId="0576BD2D" w:rsidR="00C574DB" w:rsidRPr="00A73D84" w:rsidRDefault="001043A4" w:rsidP="005758BC">
      <w:pPr>
        <w:spacing w:after="200" w:line="276" w:lineRule="auto"/>
        <w:rPr>
          <w:rFonts w:asciiTheme="minorHAnsi" w:eastAsia="Arial" w:hAnsiTheme="minorHAnsi" w:cstheme="minorHAnsi"/>
          <w:b/>
          <w:sz w:val="22"/>
          <w:szCs w:val="22"/>
        </w:rPr>
      </w:pPr>
      <w:bookmarkStart w:id="32" w:name="_heading=h.2u6wntf" w:colFirst="0" w:colLast="0"/>
      <w:bookmarkStart w:id="33" w:name="_heading=h.19c6y18" w:colFirst="0" w:colLast="0"/>
      <w:bookmarkEnd w:id="32"/>
      <w:bookmarkEnd w:id="33"/>
      <w:r w:rsidRPr="00A73D84">
        <w:rPr>
          <w:rFonts w:asciiTheme="minorHAnsi" w:eastAsia="Arial" w:hAnsiTheme="minorHAnsi" w:cstheme="minorHAnsi"/>
          <w:b/>
          <w:sz w:val="22"/>
          <w:szCs w:val="22"/>
        </w:rPr>
        <w:t>Section 4</w:t>
      </w:r>
      <w:r w:rsidR="00080BD2" w:rsidRPr="00A73D84">
        <w:rPr>
          <w:rFonts w:asciiTheme="minorHAnsi" w:eastAsia="Arial" w:hAnsiTheme="minorHAnsi" w:cstheme="minorHAnsi"/>
          <w:b/>
          <w:sz w:val="22"/>
          <w:szCs w:val="22"/>
        </w:rPr>
        <w:t xml:space="preserve"> - List of past projects</w:t>
      </w:r>
    </w:p>
    <w:p w14:paraId="78BB4D7A" w14:textId="05E95A9B" w:rsidR="00C574DB" w:rsidRPr="00A73D84" w:rsidRDefault="00080BD2">
      <w:pPr>
        <w:spacing w:after="200" w:line="276" w:lineRule="auto"/>
        <w:rPr>
          <w:rFonts w:asciiTheme="minorHAnsi" w:eastAsia="Arial" w:hAnsiTheme="minorHAnsi" w:cstheme="minorHAnsi"/>
          <w:sz w:val="22"/>
          <w:szCs w:val="22"/>
        </w:rPr>
      </w:pPr>
      <w:r w:rsidRPr="00A73D84">
        <w:rPr>
          <w:rFonts w:asciiTheme="minorHAnsi" w:eastAsia="Arial" w:hAnsiTheme="minorHAnsi" w:cstheme="minorHAnsi"/>
          <w:sz w:val="22"/>
          <w:szCs w:val="22"/>
        </w:rPr>
        <w:t xml:space="preserve">List maximum </w:t>
      </w:r>
      <w:r w:rsidR="006804D6" w:rsidRPr="00A73D84">
        <w:rPr>
          <w:rFonts w:asciiTheme="minorHAnsi" w:eastAsia="Arial" w:hAnsiTheme="minorHAnsi" w:cstheme="minorHAnsi"/>
          <w:sz w:val="22"/>
          <w:szCs w:val="22"/>
        </w:rPr>
        <w:t>five</w:t>
      </w:r>
      <w:r w:rsidR="00500F70" w:rsidRPr="00A73D84">
        <w:rPr>
          <w:rFonts w:asciiTheme="minorHAnsi" w:eastAsia="Arial" w:hAnsiTheme="minorHAnsi" w:cstheme="minorHAnsi"/>
          <w:sz w:val="22"/>
          <w:szCs w:val="22"/>
        </w:rPr>
        <w:t xml:space="preserve"> similar</w:t>
      </w:r>
      <w:r w:rsidRPr="00A73D84">
        <w:rPr>
          <w:rFonts w:asciiTheme="minorHAnsi" w:eastAsia="Arial" w:hAnsiTheme="minorHAnsi" w:cstheme="minorHAnsi"/>
          <w:sz w:val="22"/>
          <w:szCs w:val="22"/>
        </w:rPr>
        <w:t xml:space="preserve"> projects</w:t>
      </w:r>
      <w:r w:rsidR="003E7619" w:rsidRPr="00A73D84">
        <w:rPr>
          <w:rFonts w:asciiTheme="minorHAnsi" w:eastAsia="Arial" w:hAnsiTheme="minorHAnsi" w:cstheme="minorHAnsi"/>
          <w:sz w:val="22"/>
          <w:szCs w:val="22"/>
        </w:rPr>
        <w:t>/grants</w:t>
      </w:r>
      <w:r w:rsidRPr="00A73D84">
        <w:rPr>
          <w:rFonts w:asciiTheme="minorHAnsi" w:eastAsia="Arial" w:hAnsiTheme="minorHAnsi" w:cstheme="minorHAnsi"/>
          <w:sz w:val="22"/>
          <w:szCs w:val="22"/>
        </w:rPr>
        <w:t xml:space="preserve"> implemented by the applicant organization in the past </w:t>
      </w:r>
      <w:r w:rsidR="00500F70" w:rsidRPr="00A73D84">
        <w:rPr>
          <w:rFonts w:asciiTheme="minorHAnsi" w:eastAsia="Arial" w:hAnsiTheme="minorHAnsi" w:cstheme="minorHAnsi"/>
          <w:sz w:val="22"/>
          <w:szCs w:val="22"/>
        </w:rPr>
        <w:t>four</w:t>
      </w:r>
      <w:r w:rsidRPr="00A73D84">
        <w:rPr>
          <w:rFonts w:asciiTheme="minorHAnsi" w:eastAsia="Arial" w:hAnsiTheme="minorHAnsi" w:cstheme="minorHAnsi"/>
          <w:sz w:val="22"/>
          <w:szCs w:val="22"/>
        </w:rPr>
        <w:t xml:space="preserve"> years </w:t>
      </w:r>
      <w:r w:rsidR="004A64EA" w:rsidRPr="00A73D84">
        <w:rPr>
          <w:rFonts w:asciiTheme="minorHAnsi" w:eastAsia="Arial" w:hAnsiTheme="minorHAnsi" w:cstheme="minorHAnsi"/>
          <w:sz w:val="22"/>
          <w:szCs w:val="22"/>
        </w:rPr>
        <w:t>(especially those implemented in target regions/municipalities)</w:t>
      </w:r>
    </w:p>
    <w:tbl>
      <w:tblPr>
        <w:tblW w:w="96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1525"/>
        <w:gridCol w:w="2080"/>
        <w:gridCol w:w="3425"/>
        <w:gridCol w:w="917"/>
        <w:gridCol w:w="1655"/>
      </w:tblGrid>
      <w:tr w:rsidR="00C574DB" w:rsidRPr="00A73D84" w14:paraId="0DBD030F" w14:textId="77777777" w:rsidTr="00FA3CCF">
        <w:trPr>
          <w:trHeight w:val="710"/>
          <w:jc w:val="center"/>
        </w:trPr>
        <w:tc>
          <w:tcPr>
            <w:tcW w:w="1525" w:type="dxa"/>
            <w:shd w:val="clear" w:color="auto" w:fill="C6D9F1"/>
          </w:tcPr>
          <w:p w14:paraId="44984352" w14:textId="77777777" w:rsidR="00C574DB" w:rsidRPr="00A73D84" w:rsidRDefault="00080BD2" w:rsidP="00CD7882">
            <w:pPr>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Dates of implementation</w:t>
            </w:r>
          </w:p>
        </w:tc>
        <w:tc>
          <w:tcPr>
            <w:tcW w:w="2080" w:type="dxa"/>
            <w:shd w:val="clear" w:color="auto" w:fill="C6D9F1"/>
          </w:tcPr>
          <w:p w14:paraId="205B8053" w14:textId="2DF33115" w:rsidR="00C574DB" w:rsidRPr="00A73D84" w:rsidRDefault="00080BD2">
            <w:pPr>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Project title</w:t>
            </w:r>
          </w:p>
        </w:tc>
        <w:tc>
          <w:tcPr>
            <w:tcW w:w="3425" w:type="dxa"/>
            <w:shd w:val="clear" w:color="auto" w:fill="C6D9F1"/>
          </w:tcPr>
          <w:p w14:paraId="7156BA54" w14:textId="77777777" w:rsidR="00C574DB" w:rsidRPr="00A73D84" w:rsidRDefault="00080BD2">
            <w:pPr>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Brief description (the objective and achieved results)</w:t>
            </w:r>
          </w:p>
        </w:tc>
        <w:tc>
          <w:tcPr>
            <w:tcW w:w="917" w:type="dxa"/>
            <w:shd w:val="clear" w:color="auto" w:fill="C6D9F1"/>
          </w:tcPr>
          <w:p w14:paraId="273721FA" w14:textId="77777777" w:rsidR="00C574DB" w:rsidRPr="00A73D84" w:rsidRDefault="00080BD2">
            <w:pPr>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Budget</w:t>
            </w:r>
          </w:p>
        </w:tc>
        <w:tc>
          <w:tcPr>
            <w:tcW w:w="1655" w:type="dxa"/>
            <w:shd w:val="clear" w:color="auto" w:fill="C6D9F1"/>
          </w:tcPr>
          <w:p w14:paraId="091F383C" w14:textId="77777777" w:rsidR="00C574DB" w:rsidRPr="00A73D84" w:rsidRDefault="00080BD2">
            <w:pPr>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 xml:space="preserve">Source of funding </w:t>
            </w:r>
          </w:p>
        </w:tc>
      </w:tr>
      <w:tr w:rsidR="00C574DB" w:rsidRPr="00A73D84" w14:paraId="4C758343" w14:textId="77777777" w:rsidTr="00FA3CCF">
        <w:trPr>
          <w:trHeight w:val="873"/>
          <w:jc w:val="center"/>
        </w:trPr>
        <w:tc>
          <w:tcPr>
            <w:tcW w:w="1525" w:type="dxa"/>
          </w:tcPr>
          <w:p w14:paraId="272AFED6" w14:textId="77777777" w:rsidR="00C574DB" w:rsidRPr="00A73D84" w:rsidRDefault="00C574DB">
            <w:pPr>
              <w:rPr>
                <w:rFonts w:asciiTheme="minorHAnsi" w:eastAsia="Arial" w:hAnsiTheme="minorHAnsi" w:cstheme="minorHAnsi"/>
                <w:b/>
                <w:sz w:val="22"/>
                <w:szCs w:val="22"/>
              </w:rPr>
            </w:pPr>
          </w:p>
        </w:tc>
        <w:tc>
          <w:tcPr>
            <w:tcW w:w="2080" w:type="dxa"/>
          </w:tcPr>
          <w:p w14:paraId="377F2DE9" w14:textId="77777777" w:rsidR="00C574DB" w:rsidRPr="00A73D84" w:rsidRDefault="00C574DB">
            <w:pPr>
              <w:rPr>
                <w:rFonts w:asciiTheme="minorHAnsi" w:eastAsia="Arial" w:hAnsiTheme="minorHAnsi" w:cstheme="minorHAnsi"/>
                <w:b/>
                <w:sz w:val="22"/>
                <w:szCs w:val="22"/>
              </w:rPr>
            </w:pPr>
          </w:p>
        </w:tc>
        <w:tc>
          <w:tcPr>
            <w:tcW w:w="3425" w:type="dxa"/>
          </w:tcPr>
          <w:p w14:paraId="25111924" w14:textId="77777777" w:rsidR="00C574DB" w:rsidRPr="00A73D84" w:rsidRDefault="00C574DB">
            <w:pPr>
              <w:rPr>
                <w:rFonts w:asciiTheme="minorHAnsi" w:eastAsia="Arial" w:hAnsiTheme="minorHAnsi" w:cstheme="minorHAnsi"/>
                <w:b/>
                <w:sz w:val="22"/>
                <w:szCs w:val="22"/>
              </w:rPr>
            </w:pPr>
          </w:p>
        </w:tc>
        <w:tc>
          <w:tcPr>
            <w:tcW w:w="917" w:type="dxa"/>
          </w:tcPr>
          <w:p w14:paraId="1BFE3739" w14:textId="77777777" w:rsidR="00C574DB" w:rsidRPr="00A73D84" w:rsidRDefault="00C574DB">
            <w:pPr>
              <w:rPr>
                <w:rFonts w:asciiTheme="minorHAnsi" w:eastAsia="Arial" w:hAnsiTheme="minorHAnsi" w:cstheme="minorHAnsi"/>
                <w:b/>
                <w:sz w:val="22"/>
                <w:szCs w:val="22"/>
              </w:rPr>
            </w:pPr>
          </w:p>
        </w:tc>
        <w:tc>
          <w:tcPr>
            <w:tcW w:w="1655" w:type="dxa"/>
          </w:tcPr>
          <w:p w14:paraId="02994194" w14:textId="77777777" w:rsidR="00C574DB" w:rsidRPr="00A73D84" w:rsidRDefault="00C574DB">
            <w:pPr>
              <w:rPr>
                <w:rFonts w:asciiTheme="minorHAnsi" w:eastAsia="Arial" w:hAnsiTheme="minorHAnsi" w:cstheme="minorHAnsi"/>
                <w:b/>
                <w:sz w:val="22"/>
                <w:szCs w:val="22"/>
              </w:rPr>
            </w:pPr>
          </w:p>
        </w:tc>
      </w:tr>
      <w:tr w:rsidR="00C574DB" w:rsidRPr="00A73D84" w14:paraId="41682CCE" w14:textId="77777777" w:rsidTr="00FA3CCF">
        <w:trPr>
          <w:trHeight w:val="893"/>
          <w:jc w:val="center"/>
        </w:trPr>
        <w:tc>
          <w:tcPr>
            <w:tcW w:w="1525" w:type="dxa"/>
          </w:tcPr>
          <w:p w14:paraId="53397988" w14:textId="77777777" w:rsidR="00C574DB" w:rsidRPr="00A73D84" w:rsidRDefault="00C574DB">
            <w:pPr>
              <w:rPr>
                <w:rFonts w:asciiTheme="minorHAnsi" w:eastAsia="Arial" w:hAnsiTheme="minorHAnsi" w:cstheme="minorHAnsi"/>
                <w:b/>
                <w:sz w:val="22"/>
                <w:szCs w:val="22"/>
              </w:rPr>
            </w:pPr>
          </w:p>
        </w:tc>
        <w:tc>
          <w:tcPr>
            <w:tcW w:w="2080" w:type="dxa"/>
          </w:tcPr>
          <w:p w14:paraId="5EF83F3B" w14:textId="77777777" w:rsidR="00C574DB" w:rsidRPr="00A73D84" w:rsidRDefault="00C574DB">
            <w:pPr>
              <w:rPr>
                <w:rFonts w:asciiTheme="minorHAnsi" w:eastAsia="Arial" w:hAnsiTheme="minorHAnsi" w:cstheme="minorHAnsi"/>
                <w:b/>
                <w:sz w:val="22"/>
                <w:szCs w:val="22"/>
              </w:rPr>
            </w:pPr>
          </w:p>
        </w:tc>
        <w:tc>
          <w:tcPr>
            <w:tcW w:w="3425" w:type="dxa"/>
          </w:tcPr>
          <w:p w14:paraId="749E98B1" w14:textId="77777777" w:rsidR="00C574DB" w:rsidRPr="00A73D84" w:rsidRDefault="00C574DB">
            <w:pPr>
              <w:rPr>
                <w:rFonts w:asciiTheme="minorHAnsi" w:eastAsia="Arial" w:hAnsiTheme="minorHAnsi" w:cstheme="minorHAnsi"/>
                <w:b/>
                <w:sz w:val="22"/>
                <w:szCs w:val="22"/>
              </w:rPr>
            </w:pPr>
          </w:p>
        </w:tc>
        <w:tc>
          <w:tcPr>
            <w:tcW w:w="917" w:type="dxa"/>
          </w:tcPr>
          <w:p w14:paraId="0354AB7A" w14:textId="77777777" w:rsidR="00C574DB" w:rsidRPr="00A73D84" w:rsidRDefault="00C574DB">
            <w:pPr>
              <w:rPr>
                <w:rFonts w:asciiTheme="minorHAnsi" w:eastAsia="Arial" w:hAnsiTheme="minorHAnsi" w:cstheme="minorHAnsi"/>
                <w:b/>
                <w:sz w:val="22"/>
                <w:szCs w:val="22"/>
              </w:rPr>
            </w:pPr>
          </w:p>
        </w:tc>
        <w:tc>
          <w:tcPr>
            <w:tcW w:w="1655" w:type="dxa"/>
          </w:tcPr>
          <w:p w14:paraId="62430D75" w14:textId="77777777" w:rsidR="00C574DB" w:rsidRPr="00A73D84" w:rsidRDefault="00C574DB">
            <w:pPr>
              <w:rPr>
                <w:rFonts w:asciiTheme="minorHAnsi" w:eastAsia="Arial" w:hAnsiTheme="minorHAnsi" w:cstheme="minorHAnsi"/>
                <w:b/>
                <w:sz w:val="22"/>
                <w:szCs w:val="22"/>
              </w:rPr>
            </w:pPr>
          </w:p>
        </w:tc>
      </w:tr>
      <w:tr w:rsidR="00C574DB" w:rsidRPr="00A73D84" w14:paraId="5272541B" w14:textId="77777777" w:rsidTr="00FA3CCF">
        <w:trPr>
          <w:trHeight w:val="873"/>
          <w:jc w:val="center"/>
        </w:trPr>
        <w:tc>
          <w:tcPr>
            <w:tcW w:w="1525" w:type="dxa"/>
          </w:tcPr>
          <w:p w14:paraId="548BA982" w14:textId="77777777" w:rsidR="00C574DB" w:rsidRPr="00A73D84" w:rsidRDefault="00C574DB">
            <w:pPr>
              <w:rPr>
                <w:rFonts w:asciiTheme="minorHAnsi" w:eastAsia="Arial" w:hAnsiTheme="minorHAnsi" w:cstheme="minorHAnsi"/>
                <w:b/>
                <w:sz w:val="22"/>
                <w:szCs w:val="22"/>
              </w:rPr>
            </w:pPr>
          </w:p>
        </w:tc>
        <w:tc>
          <w:tcPr>
            <w:tcW w:w="2080" w:type="dxa"/>
          </w:tcPr>
          <w:p w14:paraId="0CF2D5CB" w14:textId="77777777" w:rsidR="00C574DB" w:rsidRPr="00A73D84" w:rsidRDefault="00C574DB">
            <w:pPr>
              <w:rPr>
                <w:rFonts w:asciiTheme="minorHAnsi" w:eastAsia="Arial" w:hAnsiTheme="minorHAnsi" w:cstheme="minorHAnsi"/>
                <w:b/>
                <w:sz w:val="22"/>
                <w:szCs w:val="22"/>
              </w:rPr>
            </w:pPr>
          </w:p>
        </w:tc>
        <w:tc>
          <w:tcPr>
            <w:tcW w:w="3425" w:type="dxa"/>
          </w:tcPr>
          <w:p w14:paraId="5B007FFF" w14:textId="77777777" w:rsidR="00C574DB" w:rsidRPr="00A73D84" w:rsidRDefault="00C574DB">
            <w:pPr>
              <w:rPr>
                <w:rFonts w:asciiTheme="minorHAnsi" w:eastAsia="Arial" w:hAnsiTheme="minorHAnsi" w:cstheme="minorHAnsi"/>
                <w:b/>
                <w:sz w:val="22"/>
                <w:szCs w:val="22"/>
              </w:rPr>
            </w:pPr>
          </w:p>
        </w:tc>
        <w:tc>
          <w:tcPr>
            <w:tcW w:w="917" w:type="dxa"/>
          </w:tcPr>
          <w:p w14:paraId="3D3B3CC4" w14:textId="77777777" w:rsidR="00C574DB" w:rsidRPr="00A73D84" w:rsidRDefault="00C574DB">
            <w:pPr>
              <w:rPr>
                <w:rFonts w:asciiTheme="minorHAnsi" w:eastAsia="Arial" w:hAnsiTheme="minorHAnsi" w:cstheme="minorHAnsi"/>
                <w:b/>
                <w:sz w:val="22"/>
                <w:szCs w:val="22"/>
              </w:rPr>
            </w:pPr>
          </w:p>
        </w:tc>
        <w:tc>
          <w:tcPr>
            <w:tcW w:w="1655" w:type="dxa"/>
          </w:tcPr>
          <w:p w14:paraId="249710F5" w14:textId="77777777" w:rsidR="00C574DB" w:rsidRPr="00A73D84" w:rsidRDefault="00C574DB">
            <w:pPr>
              <w:rPr>
                <w:rFonts w:asciiTheme="minorHAnsi" w:eastAsia="Arial" w:hAnsiTheme="minorHAnsi" w:cstheme="minorHAnsi"/>
                <w:b/>
                <w:sz w:val="22"/>
                <w:szCs w:val="22"/>
              </w:rPr>
            </w:pPr>
          </w:p>
        </w:tc>
      </w:tr>
      <w:tr w:rsidR="00C574DB" w:rsidRPr="00A73D84" w14:paraId="5C1E6315" w14:textId="77777777" w:rsidTr="00FA3CCF">
        <w:trPr>
          <w:trHeight w:val="873"/>
          <w:jc w:val="center"/>
        </w:trPr>
        <w:tc>
          <w:tcPr>
            <w:tcW w:w="1525" w:type="dxa"/>
          </w:tcPr>
          <w:p w14:paraId="07116621" w14:textId="77777777" w:rsidR="00C574DB" w:rsidRPr="00A73D84" w:rsidRDefault="00C574DB">
            <w:pPr>
              <w:rPr>
                <w:rFonts w:asciiTheme="minorHAnsi" w:eastAsia="Arial" w:hAnsiTheme="minorHAnsi" w:cstheme="minorHAnsi"/>
                <w:b/>
                <w:sz w:val="22"/>
                <w:szCs w:val="22"/>
              </w:rPr>
            </w:pPr>
          </w:p>
        </w:tc>
        <w:tc>
          <w:tcPr>
            <w:tcW w:w="2080" w:type="dxa"/>
          </w:tcPr>
          <w:p w14:paraId="4187BD0E" w14:textId="77777777" w:rsidR="00C574DB" w:rsidRPr="00A73D84" w:rsidRDefault="00C574DB">
            <w:pPr>
              <w:rPr>
                <w:rFonts w:asciiTheme="minorHAnsi" w:eastAsia="Arial" w:hAnsiTheme="minorHAnsi" w:cstheme="minorHAnsi"/>
                <w:b/>
                <w:sz w:val="22"/>
                <w:szCs w:val="22"/>
              </w:rPr>
            </w:pPr>
          </w:p>
        </w:tc>
        <w:tc>
          <w:tcPr>
            <w:tcW w:w="3425" w:type="dxa"/>
          </w:tcPr>
          <w:p w14:paraId="0F6C9D5A" w14:textId="77777777" w:rsidR="00C574DB" w:rsidRPr="00A73D84" w:rsidRDefault="00C574DB">
            <w:pPr>
              <w:rPr>
                <w:rFonts w:asciiTheme="minorHAnsi" w:eastAsia="Arial" w:hAnsiTheme="minorHAnsi" w:cstheme="minorHAnsi"/>
                <w:b/>
                <w:sz w:val="22"/>
                <w:szCs w:val="22"/>
              </w:rPr>
            </w:pPr>
          </w:p>
        </w:tc>
        <w:tc>
          <w:tcPr>
            <w:tcW w:w="917" w:type="dxa"/>
          </w:tcPr>
          <w:p w14:paraId="54DD4250" w14:textId="77777777" w:rsidR="00C574DB" w:rsidRPr="00A73D84" w:rsidRDefault="00C574DB">
            <w:pPr>
              <w:rPr>
                <w:rFonts w:asciiTheme="minorHAnsi" w:eastAsia="Arial" w:hAnsiTheme="minorHAnsi" w:cstheme="minorHAnsi"/>
                <w:b/>
                <w:sz w:val="22"/>
                <w:szCs w:val="22"/>
              </w:rPr>
            </w:pPr>
          </w:p>
        </w:tc>
        <w:tc>
          <w:tcPr>
            <w:tcW w:w="1655" w:type="dxa"/>
          </w:tcPr>
          <w:p w14:paraId="4745CEE1" w14:textId="77777777" w:rsidR="00C574DB" w:rsidRPr="00A73D84" w:rsidRDefault="00C574DB">
            <w:pPr>
              <w:rPr>
                <w:rFonts w:asciiTheme="minorHAnsi" w:eastAsia="Arial" w:hAnsiTheme="minorHAnsi" w:cstheme="minorHAnsi"/>
                <w:b/>
                <w:sz w:val="22"/>
                <w:szCs w:val="22"/>
              </w:rPr>
            </w:pPr>
          </w:p>
        </w:tc>
      </w:tr>
      <w:tr w:rsidR="00C574DB" w:rsidRPr="00A73D84" w14:paraId="45FD3C4D" w14:textId="77777777" w:rsidTr="00FA3CCF">
        <w:trPr>
          <w:trHeight w:val="873"/>
          <w:jc w:val="center"/>
        </w:trPr>
        <w:tc>
          <w:tcPr>
            <w:tcW w:w="1525" w:type="dxa"/>
          </w:tcPr>
          <w:p w14:paraId="14CBF233" w14:textId="77777777" w:rsidR="00C574DB" w:rsidRPr="00A73D84" w:rsidRDefault="00C574DB">
            <w:pPr>
              <w:rPr>
                <w:rFonts w:asciiTheme="minorHAnsi" w:eastAsia="Arial" w:hAnsiTheme="minorHAnsi" w:cstheme="minorHAnsi"/>
                <w:b/>
                <w:sz w:val="22"/>
                <w:szCs w:val="22"/>
              </w:rPr>
            </w:pPr>
          </w:p>
        </w:tc>
        <w:tc>
          <w:tcPr>
            <w:tcW w:w="2080" w:type="dxa"/>
          </w:tcPr>
          <w:p w14:paraId="6F1752A2" w14:textId="77777777" w:rsidR="00C574DB" w:rsidRPr="00A73D84" w:rsidRDefault="00C574DB">
            <w:pPr>
              <w:rPr>
                <w:rFonts w:asciiTheme="minorHAnsi" w:eastAsia="Arial" w:hAnsiTheme="minorHAnsi" w:cstheme="minorHAnsi"/>
                <w:b/>
                <w:sz w:val="22"/>
                <w:szCs w:val="22"/>
              </w:rPr>
            </w:pPr>
          </w:p>
        </w:tc>
        <w:tc>
          <w:tcPr>
            <w:tcW w:w="3425" w:type="dxa"/>
          </w:tcPr>
          <w:p w14:paraId="6CCA1553" w14:textId="77777777" w:rsidR="00C574DB" w:rsidRPr="00A73D84" w:rsidRDefault="00C574DB">
            <w:pPr>
              <w:rPr>
                <w:rFonts w:asciiTheme="minorHAnsi" w:eastAsia="Arial" w:hAnsiTheme="minorHAnsi" w:cstheme="minorHAnsi"/>
                <w:b/>
                <w:sz w:val="22"/>
                <w:szCs w:val="22"/>
              </w:rPr>
            </w:pPr>
          </w:p>
        </w:tc>
        <w:tc>
          <w:tcPr>
            <w:tcW w:w="917" w:type="dxa"/>
          </w:tcPr>
          <w:p w14:paraId="1FA0F063" w14:textId="77777777" w:rsidR="00C574DB" w:rsidRPr="00A73D84" w:rsidRDefault="00C574DB">
            <w:pPr>
              <w:rPr>
                <w:rFonts w:asciiTheme="minorHAnsi" w:eastAsia="Arial" w:hAnsiTheme="minorHAnsi" w:cstheme="minorHAnsi"/>
                <w:b/>
                <w:sz w:val="22"/>
                <w:szCs w:val="22"/>
              </w:rPr>
            </w:pPr>
          </w:p>
        </w:tc>
        <w:tc>
          <w:tcPr>
            <w:tcW w:w="1655" w:type="dxa"/>
          </w:tcPr>
          <w:p w14:paraId="7C32DAB5" w14:textId="77777777" w:rsidR="00C574DB" w:rsidRPr="00A73D84" w:rsidRDefault="00C574DB">
            <w:pPr>
              <w:rPr>
                <w:rFonts w:asciiTheme="minorHAnsi" w:eastAsia="Arial" w:hAnsiTheme="minorHAnsi" w:cstheme="minorHAnsi"/>
                <w:b/>
                <w:sz w:val="22"/>
                <w:szCs w:val="22"/>
              </w:rPr>
            </w:pPr>
          </w:p>
        </w:tc>
      </w:tr>
    </w:tbl>
    <w:p w14:paraId="1EFF3B34" w14:textId="77777777" w:rsidR="00C574DB" w:rsidRPr="00A73D84" w:rsidRDefault="00C574DB">
      <w:pPr>
        <w:spacing w:after="200"/>
        <w:rPr>
          <w:rFonts w:asciiTheme="minorHAnsi" w:eastAsia="Arial" w:hAnsiTheme="minorHAnsi" w:cstheme="minorHAnsi"/>
          <w:b/>
          <w:sz w:val="22"/>
          <w:szCs w:val="22"/>
        </w:rPr>
        <w:sectPr w:rsidR="00C574DB" w:rsidRPr="00A73D84">
          <w:pgSz w:w="11909" w:h="16834"/>
          <w:pgMar w:top="1440" w:right="1440" w:bottom="720" w:left="1440" w:header="720" w:footer="720" w:gutter="0"/>
          <w:cols w:space="720" w:equalWidth="0">
            <w:col w:w="9689"/>
          </w:cols>
        </w:sectPr>
      </w:pPr>
    </w:p>
    <w:p w14:paraId="62FC7131" w14:textId="51294E88" w:rsidR="00D83E0B" w:rsidRPr="00FA3CCF" w:rsidRDefault="00851C07" w:rsidP="00DC0DE7">
      <w:pPr>
        <w:pStyle w:val="Heading1"/>
        <w:numPr>
          <w:ilvl w:val="0"/>
          <w:numId w:val="0"/>
        </w:numPr>
        <w:rPr>
          <w:rFonts w:asciiTheme="minorHAnsi" w:eastAsia="Arial" w:hAnsiTheme="minorHAnsi" w:cstheme="minorHAnsi"/>
          <w:b/>
          <w:smallCaps/>
          <w:color w:val="0070C0"/>
          <w:sz w:val="22"/>
          <w:szCs w:val="22"/>
        </w:rPr>
      </w:pPr>
      <w:bookmarkStart w:id="34" w:name="_heading=h.3tbugp1" w:colFirst="0" w:colLast="0"/>
      <w:bookmarkStart w:id="35" w:name="_Toc59353169"/>
      <w:bookmarkEnd w:id="34"/>
      <w:r w:rsidRPr="00FA3CCF">
        <w:rPr>
          <w:rFonts w:asciiTheme="minorHAnsi" w:eastAsia="Arial" w:hAnsiTheme="minorHAnsi" w:cstheme="minorHAnsi"/>
          <w:b/>
          <w:smallCaps/>
          <w:color w:val="0070C0"/>
          <w:sz w:val="22"/>
          <w:szCs w:val="22"/>
        </w:rPr>
        <w:t xml:space="preserve">Annex 2. </w:t>
      </w:r>
      <w:r w:rsidR="000E33F5" w:rsidRPr="00FA3CCF">
        <w:rPr>
          <w:rFonts w:asciiTheme="minorHAnsi" w:eastAsia="Arial" w:hAnsiTheme="minorHAnsi" w:cstheme="minorHAnsi"/>
          <w:b/>
          <w:smallCaps/>
          <w:color w:val="0070C0"/>
          <w:sz w:val="22"/>
          <w:szCs w:val="22"/>
        </w:rPr>
        <w:t>Template of the Low Value Grant Agreement</w:t>
      </w:r>
      <w:bookmarkEnd w:id="35"/>
      <w:r w:rsidR="000E33F5" w:rsidRPr="00FA3CCF">
        <w:rPr>
          <w:rFonts w:asciiTheme="minorHAnsi" w:eastAsia="Arial" w:hAnsiTheme="minorHAnsi" w:cstheme="minorHAnsi"/>
          <w:b/>
          <w:smallCaps/>
          <w:color w:val="0070C0"/>
          <w:sz w:val="22"/>
          <w:szCs w:val="22"/>
        </w:rPr>
        <w:t xml:space="preserve"> </w:t>
      </w:r>
    </w:p>
    <w:p w14:paraId="38B69C69" w14:textId="509B3C4A" w:rsidR="00DE3CCD" w:rsidRPr="00A73D84" w:rsidRDefault="00DE3CCD" w:rsidP="00DE3CCD">
      <w:pPr>
        <w:rPr>
          <w:rFonts w:asciiTheme="minorHAnsi" w:eastAsia="Arial" w:hAnsiTheme="minorHAnsi" w:cstheme="minorHAnsi"/>
        </w:rPr>
      </w:pPr>
    </w:p>
    <w:p w14:paraId="56846778" w14:textId="36A3DBBA" w:rsidR="00A8419C" w:rsidRPr="00A73D84" w:rsidRDefault="00A8419C" w:rsidP="00A8419C">
      <w:pPr>
        <w:numPr>
          <w:ilvl w:val="12"/>
          <w:numId w:val="0"/>
        </w:numPr>
        <w:tabs>
          <w:tab w:val="center" w:pos="0"/>
          <w:tab w:val="left" w:pos="720"/>
          <w:tab w:val="left" w:pos="1080"/>
        </w:tabs>
        <w:suppressAutoHyphens/>
        <w:jc w:val="right"/>
        <w:rPr>
          <w:rFonts w:asciiTheme="minorHAnsi" w:hAnsiTheme="minorHAnsi" w:cstheme="minorHAnsi"/>
          <w:spacing w:val="-3"/>
        </w:rPr>
      </w:pPr>
      <w:r w:rsidRPr="00A73D84">
        <w:rPr>
          <w:rFonts w:asciiTheme="minorHAnsi" w:hAnsiTheme="minorHAnsi" w:cstheme="minorHAnsi"/>
          <w:spacing w:val="-3"/>
        </w:rPr>
        <w:t xml:space="preserve">Rev: </w:t>
      </w:r>
      <w:r w:rsidR="005A4205">
        <w:rPr>
          <w:rFonts w:asciiTheme="minorHAnsi" w:hAnsiTheme="minorHAnsi" w:cstheme="minorHAnsi"/>
          <w:spacing w:val="-3"/>
          <w:lang w:val="en-US"/>
        </w:rPr>
        <w:t>Sep</w:t>
      </w:r>
      <w:r w:rsidRPr="00A73D84">
        <w:rPr>
          <w:rFonts w:asciiTheme="minorHAnsi" w:hAnsiTheme="minorHAnsi" w:cstheme="minorHAnsi"/>
          <w:spacing w:val="-3"/>
        </w:rPr>
        <w:t xml:space="preserve"> 2019</w:t>
      </w:r>
    </w:p>
    <w:p w14:paraId="308253EA" w14:textId="08A92F46" w:rsidR="00A8419C" w:rsidRPr="00A73D84" w:rsidRDefault="0055683F" w:rsidP="452AC120">
      <w:pPr>
        <w:tabs>
          <w:tab w:val="center" w:pos="0"/>
          <w:tab w:val="left" w:pos="720"/>
          <w:tab w:val="left" w:pos="1080"/>
        </w:tabs>
        <w:suppressAutoHyphens/>
        <w:jc w:val="right"/>
        <w:rPr>
          <w:rFonts w:asciiTheme="minorHAnsi" w:hAnsiTheme="minorHAnsi" w:cstheme="minorHAnsi"/>
          <w:b/>
          <w:spacing w:val="-3"/>
        </w:rPr>
      </w:pPr>
      <w:r>
        <w:rPr>
          <w:noProof/>
          <w:color w:val="2B579A"/>
          <w:shd w:val="clear" w:color="auto" w:fill="E6E6E6"/>
          <w:lang w:val="en-US" w:eastAsia="en-US"/>
        </w:rPr>
        <w:drawing>
          <wp:anchor distT="0" distB="0" distL="114300" distR="114300" simplePos="0" relativeHeight="251658244" behindDoc="0" locked="0" layoutInCell="1" allowOverlap="1" wp14:anchorId="7A5A5BBC" wp14:editId="7C59C84F">
            <wp:simplePos x="0" y="0"/>
            <wp:positionH relativeFrom="column">
              <wp:posOffset>5119370</wp:posOffset>
            </wp:positionH>
            <wp:positionV relativeFrom="paragraph">
              <wp:posOffset>31750</wp:posOffset>
            </wp:positionV>
            <wp:extent cx="558800" cy="1028700"/>
            <wp:effectExtent l="0" t="0" r="0" b="0"/>
            <wp:wrapThrough wrapText="bothSides">
              <wp:wrapPolygon edited="0">
                <wp:start x="0" y="0"/>
                <wp:lineTo x="0" y="21200"/>
                <wp:lineTo x="20618" y="21200"/>
                <wp:lineTo x="20618" y="0"/>
                <wp:lineTo x="0" y="0"/>
              </wp:wrapPolygon>
            </wp:wrapThrough>
            <wp:docPr id="38" name="Picture 8"/>
            <wp:cNvGraphicFramePr/>
            <a:graphic xmlns:a="http://schemas.openxmlformats.org/drawingml/2006/main">
              <a:graphicData uri="http://schemas.openxmlformats.org/drawingml/2006/picture">
                <pic:pic xmlns:pic="http://schemas.openxmlformats.org/drawingml/2006/picture">
                  <pic:nvPicPr>
                    <pic:cNvPr id="1" name="Picture 8"/>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88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DA1260" w14:textId="7D217C44" w:rsidR="00A8419C" w:rsidRPr="00A73D84" w:rsidRDefault="00A8419C" w:rsidP="00A8419C">
      <w:pPr>
        <w:numPr>
          <w:ilvl w:val="12"/>
          <w:numId w:val="0"/>
        </w:numPr>
        <w:tabs>
          <w:tab w:val="center" w:pos="0"/>
          <w:tab w:val="left" w:pos="720"/>
          <w:tab w:val="left" w:pos="1080"/>
        </w:tabs>
        <w:suppressAutoHyphens/>
        <w:rPr>
          <w:rFonts w:asciiTheme="minorHAnsi" w:hAnsiTheme="minorHAnsi" w:cstheme="minorHAnsi"/>
          <w:b/>
          <w:spacing w:val="-3"/>
        </w:rPr>
      </w:pPr>
      <w:r w:rsidRPr="00A73D84">
        <w:rPr>
          <w:rFonts w:asciiTheme="minorHAnsi" w:hAnsiTheme="minorHAnsi" w:cstheme="minorHAnsi"/>
          <w:b/>
          <w:spacing w:val="-3"/>
        </w:rPr>
        <w:br w:type="textWrapping" w:clear="all"/>
      </w:r>
    </w:p>
    <w:p w14:paraId="52FFA299" w14:textId="77777777" w:rsidR="00A8419C" w:rsidRPr="00A73D84" w:rsidRDefault="00A8419C" w:rsidP="00A8419C">
      <w:pPr>
        <w:numPr>
          <w:ilvl w:val="12"/>
          <w:numId w:val="0"/>
        </w:numPr>
        <w:tabs>
          <w:tab w:val="center" w:pos="0"/>
          <w:tab w:val="left" w:pos="720"/>
          <w:tab w:val="left" w:pos="1080"/>
        </w:tabs>
        <w:suppressAutoHyphens/>
        <w:jc w:val="center"/>
        <w:rPr>
          <w:rFonts w:asciiTheme="minorHAnsi" w:hAnsiTheme="minorHAnsi" w:cstheme="minorHAnsi"/>
          <w:b/>
          <w:spacing w:val="-3"/>
        </w:rPr>
      </w:pPr>
    </w:p>
    <w:p w14:paraId="340DAA7D" w14:textId="77777777" w:rsidR="00A8419C" w:rsidRPr="006D01C2" w:rsidRDefault="00A8419C" w:rsidP="00A8419C">
      <w:pPr>
        <w:numPr>
          <w:ilvl w:val="12"/>
          <w:numId w:val="0"/>
        </w:numPr>
        <w:tabs>
          <w:tab w:val="center" w:pos="0"/>
          <w:tab w:val="left" w:pos="720"/>
          <w:tab w:val="left" w:pos="1080"/>
        </w:tabs>
        <w:suppressAutoHyphens/>
        <w:jc w:val="center"/>
        <w:rPr>
          <w:rFonts w:asciiTheme="minorHAnsi" w:hAnsiTheme="minorHAnsi" w:cstheme="minorHAnsi"/>
          <w:b/>
          <w:spacing w:val="-3"/>
          <w:sz w:val="22"/>
          <w:szCs w:val="22"/>
        </w:rPr>
      </w:pPr>
      <w:r w:rsidRPr="006D01C2">
        <w:rPr>
          <w:rFonts w:asciiTheme="minorHAnsi" w:hAnsiTheme="minorHAnsi" w:cstheme="minorHAnsi"/>
          <w:b/>
          <w:spacing w:val="-3"/>
          <w:sz w:val="22"/>
          <w:szCs w:val="22"/>
        </w:rPr>
        <w:t>LOW VALUE GRANT AGREEMENT</w:t>
      </w:r>
    </w:p>
    <w:p w14:paraId="0B524E43" w14:textId="77777777" w:rsidR="00A8419C" w:rsidRPr="006D01C2" w:rsidRDefault="00A8419C" w:rsidP="00A8419C">
      <w:pPr>
        <w:numPr>
          <w:ilvl w:val="12"/>
          <w:numId w:val="0"/>
        </w:numPr>
        <w:tabs>
          <w:tab w:val="center" w:pos="0"/>
          <w:tab w:val="left" w:pos="720"/>
          <w:tab w:val="left" w:pos="1080"/>
        </w:tabs>
        <w:suppressAutoHyphens/>
        <w:jc w:val="center"/>
        <w:rPr>
          <w:rFonts w:asciiTheme="minorHAnsi" w:hAnsiTheme="minorHAnsi" w:cstheme="minorHAnsi"/>
          <w:b/>
          <w:spacing w:val="-3"/>
          <w:sz w:val="22"/>
          <w:szCs w:val="22"/>
        </w:rPr>
      </w:pPr>
    </w:p>
    <w:p w14:paraId="6F911370" w14:textId="77777777" w:rsidR="00A8419C" w:rsidRPr="006D01C2" w:rsidRDefault="00A8419C" w:rsidP="00A8419C">
      <w:pPr>
        <w:numPr>
          <w:ilvl w:val="12"/>
          <w:numId w:val="0"/>
        </w:numPr>
        <w:tabs>
          <w:tab w:val="center" w:pos="0"/>
          <w:tab w:val="left" w:pos="720"/>
          <w:tab w:val="left" w:pos="1080"/>
        </w:tabs>
        <w:suppressAutoHyphens/>
        <w:jc w:val="center"/>
        <w:rPr>
          <w:rFonts w:asciiTheme="minorHAnsi" w:hAnsiTheme="minorHAnsi" w:cstheme="minorHAnsi"/>
          <w:b/>
          <w:spacing w:val="-3"/>
          <w:sz w:val="22"/>
          <w:szCs w:val="22"/>
        </w:rPr>
      </w:pPr>
    </w:p>
    <w:p w14:paraId="2BA3AB3F" w14:textId="77777777" w:rsidR="00A8419C" w:rsidRPr="006D01C2" w:rsidRDefault="00A8419C" w:rsidP="00A8419C">
      <w:pPr>
        <w:numPr>
          <w:ilvl w:val="12"/>
          <w:numId w:val="0"/>
        </w:numPr>
        <w:tabs>
          <w:tab w:val="center" w:pos="0"/>
          <w:tab w:val="left" w:pos="720"/>
          <w:tab w:val="left" w:pos="1080"/>
        </w:tabs>
        <w:suppressAutoHyphens/>
        <w:jc w:val="center"/>
        <w:rPr>
          <w:rFonts w:asciiTheme="minorHAnsi" w:hAnsiTheme="minorHAnsi" w:cstheme="minorHAnsi"/>
          <w:b/>
          <w:spacing w:val="-3"/>
          <w:sz w:val="22"/>
          <w:szCs w:val="22"/>
        </w:rPr>
      </w:pPr>
      <w:r w:rsidRPr="006D01C2">
        <w:rPr>
          <w:rFonts w:asciiTheme="minorHAnsi" w:hAnsiTheme="minorHAnsi" w:cstheme="minorHAnsi"/>
          <w:b/>
          <w:spacing w:val="-3"/>
          <w:sz w:val="22"/>
          <w:szCs w:val="22"/>
        </w:rPr>
        <w:t>Between United Nations Development Programme and a Recipient Institution</w:t>
      </w:r>
    </w:p>
    <w:p w14:paraId="40ED5798" w14:textId="77777777" w:rsidR="00A8419C" w:rsidRPr="006D01C2" w:rsidRDefault="00A8419C" w:rsidP="00A8419C">
      <w:pPr>
        <w:numPr>
          <w:ilvl w:val="12"/>
          <w:numId w:val="0"/>
        </w:numPr>
        <w:tabs>
          <w:tab w:val="center" w:pos="0"/>
          <w:tab w:val="left" w:pos="720"/>
          <w:tab w:val="left" w:pos="1080"/>
        </w:tabs>
        <w:suppressAutoHyphens/>
        <w:rPr>
          <w:rFonts w:asciiTheme="minorHAnsi" w:hAnsiTheme="minorHAnsi" w:cstheme="minorHAnsi"/>
          <w:b/>
          <w:spacing w:val="-3"/>
          <w:sz w:val="22"/>
          <w:szCs w:val="22"/>
        </w:rPr>
      </w:pPr>
    </w:p>
    <w:p w14:paraId="6C463589" w14:textId="77777777" w:rsidR="00A8419C" w:rsidRPr="006D01C2" w:rsidRDefault="00A8419C" w:rsidP="00A8419C">
      <w:pPr>
        <w:numPr>
          <w:ilvl w:val="12"/>
          <w:numId w:val="0"/>
        </w:numPr>
        <w:tabs>
          <w:tab w:val="center" w:pos="0"/>
          <w:tab w:val="left" w:pos="720"/>
          <w:tab w:val="left" w:pos="1080"/>
        </w:tabs>
        <w:suppressAutoHyphens/>
        <w:rPr>
          <w:rFonts w:asciiTheme="minorHAnsi" w:hAnsiTheme="minorHAnsi" w:cstheme="minorHAnsi"/>
          <w:b/>
          <w:spacing w:val="-3"/>
          <w:sz w:val="22"/>
          <w:szCs w:val="22"/>
        </w:rPr>
      </w:pPr>
    </w:p>
    <w:p w14:paraId="5C80C85F" w14:textId="77777777" w:rsidR="00A8419C" w:rsidRPr="006D01C2" w:rsidRDefault="00A8419C" w:rsidP="00A8419C">
      <w:pPr>
        <w:spacing w:after="120"/>
        <w:jc w:val="center"/>
        <w:rPr>
          <w:rFonts w:asciiTheme="minorHAnsi" w:hAnsiTheme="minorHAnsi" w:cstheme="minorHAnsi"/>
          <w:b/>
          <w:sz w:val="22"/>
          <w:szCs w:val="22"/>
          <w:bdr w:val="single" w:sz="4" w:space="0" w:color="auto"/>
        </w:rPr>
      </w:pPr>
      <w:r w:rsidRPr="006D01C2">
        <w:rPr>
          <w:rFonts w:asciiTheme="minorHAnsi" w:hAnsiTheme="minorHAnsi" w:cstheme="minorHAnsi"/>
          <w:b/>
          <w:sz w:val="22"/>
          <w:szCs w:val="22"/>
          <w:bdr w:val="single" w:sz="4" w:space="0" w:color="auto"/>
        </w:rPr>
        <w:t>HOW TO USE THIS AGREEMENT</w:t>
      </w:r>
    </w:p>
    <w:p w14:paraId="5393CB3D" w14:textId="77777777" w:rsidR="00A8419C" w:rsidRPr="006D01C2" w:rsidRDefault="00A8419C" w:rsidP="00A8419C">
      <w:pPr>
        <w:spacing w:after="120"/>
        <w:jc w:val="center"/>
        <w:rPr>
          <w:rFonts w:asciiTheme="minorHAnsi" w:hAnsiTheme="minorHAnsi" w:cstheme="minorHAnsi"/>
          <w:b/>
          <w:sz w:val="22"/>
          <w:szCs w:val="22"/>
        </w:rPr>
      </w:pPr>
      <w:r w:rsidRPr="006D01C2">
        <w:rPr>
          <w:rFonts w:asciiTheme="minorHAnsi" w:hAnsiTheme="minorHAnsi" w:cstheme="minorHAnsi"/>
          <w:b/>
          <w:sz w:val="22"/>
          <w:szCs w:val="22"/>
          <w:bdr w:val="single" w:sz="4" w:space="0" w:color="auto"/>
        </w:rPr>
        <w:t xml:space="preserve">    </w:t>
      </w:r>
    </w:p>
    <w:p w14:paraId="67E8BE1F" w14:textId="77777777" w:rsidR="00A8419C" w:rsidRPr="006D01C2" w:rsidRDefault="00A8419C" w:rsidP="00826BD7">
      <w:pPr>
        <w:numPr>
          <w:ilvl w:val="0"/>
          <w:numId w:val="13"/>
        </w:numPr>
        <w:pBdr>
          <w:top w:val="single" w:sz="4" w:space="1" w:color="auto"/>
          <w:left w:val="single" w:sz="4" w:space="4" w:color="auto"/>
          <w:bottom w:val="single" w:sz="4" w:space="7" w:color="auto"/>
          <w:right w:val="single" w:sz="4" w:space="4" w:color="auto"/>
        </w:pBdr>
        <w:tabs>
          <w:tab w:val="clear" w:pos="2610"/>
          <w:tab w:val="num" w:pos="0"/>
          <w:tab w:val="num" w:pos="360"/>
        </w:tabs>
        <w:spacing w:after="120"/>
        <w:ind w:left="0" w:firstLine="0"/>
        <w:jc w:val="both"/>
        <w:rPr>
          <w:rFonts w:asciiTheme="minorHAnsi" w:hAnsiTheme="minorHAnsi" w:cstheme="minorHAnsi"/>
          <w:sz w:val="22"/>
          <w:szCs w:val="22"/>
        </w:rPr>
      </w:pPr>
      <w:r w:rsidRPr="006D01C2">
        <w:rPr>
          <w:rFonts w:asciiTheme="minorHAnsi" w:hAnsiTheme="minorHAnsi" w:cstheme="minorHAnsi"/>
          <w:sz w:val="22"/>
          <w:szCs w:val="22"/>
        </w:rPr>
        <w:t>This template is provided as a tool that can be adapted to the specific needs of a particular project.  Low Value Grant Agreements should be approved by an independent mechanism such as a Steering Committee/Project Board or a selection committee nominated by the Project Board. The agreement serves to register the commitments and results that the Recipient Institution has agreed to produce.  It is recommended that funds be released in tranches, based on demonstrated achievement of results, however grants may also be given in one tranche.  The terms should be clearly specified so that it is clear to all parties when a Recipient Institution qualifies for release of tranches of funds.</w:t>
      </w:r>
    </w:p>
    <w:p w14:paraId="66D298BB" w14:textId="77777777" w:rsidR="00A8419C" w:rsidRPr="006D01C2" w:rsidRDefault="00A8419C" w:rsidP="00826BD7">
      <w:pPr>
        <w:numPr>
          <w:ilvl w:val="0"/>
          <w:numId w:val="13"/>
        </w:numPr>
        <w:pBdr>
          <w:top w:val="single" w:sz="4" w:space="1" w:color="auto"/>
          <w:left w:val="single" w:sz="4" w:space="4" w:color="auto"/>
          <w:bottom w:val="single" w:sz="4" w:space="7" w:color="auto"/>
          <w:right w:val="single" w:sz="4" w:space="4" w:color="auto"/>
        </w:pBdr>
        <w:tabs>
          <w:tab w:val="clear" w:pos="2610"/>
          <w:tab w:val="num" w:pos="0"/>
          <w:tab w:val="num" w:pos="360"/>
        </w:tabs>
        <w:spacing w:after="120"/>
        <w:ind w:left="0" w:firstLine="0"/>
        <w:jc w:val="both"/>
        <w:rPr>
          <w:rFonts w:asciiTheme="minorHAnsi" w:hAnsiTheme="minorHAnsi" w:cstheme="minorHAnsi"/>
          <w:sz w:val="22"/>
          <w:szCs w:val="22"/>
        </w:rPr>
      </w:pPr>
      <w:r w:rsidRPr="006D01C2">
        <w:rPr>
          <w:rFonts w:asciiTheme="minorHAnsi" w:hAnsiTheme="minorHAnsi" w:cstheme="minorHAnsi"/>
          <w:sz w:val="22"/>
          <w:szCs w:val="22"/>
        </w:rPr>
        <w:t xml:space="preserve">Please make sure to complete the face sheet with correct information.  </w:t>
      </w:r>
    </w:p>
    <w:p w14:paraId="383A263C" w14:textId="77777777" w:rsidR="00A8419C" w:rsidRPr="006D01C2" w:rsidRDefault="00A8419C" w:rsidP="00826BD7">
      <w:pPr>
        <w:numPr>
          <w:ilvl w:val="0"/>
          <w:numId w:val="13"/>
        </w:numPr>
        <w:pBdr>
          <w:top w:val="single" w:sz="4" w:space="1" w:color="auto"/>
          <w:left w:val="single" w:sz="4" w:space="4" w:color="auto"/>
          <w:bottom w:val="single" w:sz="4" w:space="7" w:color="auto"/>
          <w:right w:val="single" w:sz="4" w:space="4" w:color="auto"/>
        </w:pBdr>
        <w:tabs>
          <w:tab w:val="clear" w:pos="2610"/>
          <w:tab w:val="num" w:pos="0"/>
          <w:tab w:val="num" w:pos="360"/>
        </w:tabs>
        <w:spacing w:after="120"/>
        <w:ind w:left="0" w:firstLine="0"/>
        <w:jc w:val="both"/>
        <w:rPr>
          <w:rFonts w:asciiTheme="minorHAnsi" w:hAnsiTheme="minorHAnsi" w:cstheme="minorHAnsi"/>
          <w:sz w:val="22"/>
          <w:szCs w:val="22"/>
        </w:rPr>
      </w:pPr>
      <w:r w:rsidRPr="006D01C2">
        <w:rPr>
          <w:rFonts w:asciiTheme="minorHAnsi" w:hAnsiTheme="minorHAnsi" w:cstheme="minorHAnsi"/>
          <w:sz w:val="22"/>
          <w:szCs w:val="22"/>
        </w:rPr>
        <w:t>Please make sure to attach all the annexes listed on the face sheet.</w:t>
      </w:r>
    </w:p>
    <w:p w14:paraId="29D99FA5" w14:textId="77777777" w:rsidR="00A8419C" w:rsidRPr="006D01C2" w:rsidRDefault="00A8419C" w:rsidP="00826BD7">
      <w:pPr>
        <w:numPr>
          <w:ilvl w:val="0"/>
          <w:numId w:val="13"/>
        </w:numPr>
        <w:pBdr>
          <w:top w:val="single" w:sz="4" w:space="1" w:color="auto"/>
          <w:left w:val="single" w:sz="4" w:space="4" w:color="auto"/>
          <w:bottom w:val="single" w:sz="4" w:space="7" w:color="auto"/>
          <w:right w:val="single" w:sz="4" w:space="4" w:color="auto"/>
        </w:pBdr>
        <w:tabs>
          <w:tab w:val="clear" w:pos="2610"/>
          <w:tab w:val="num" w:pos="0"/>
          <w:tab w:val="num" w:pos="360"/>
        </w:tabs>
        <w:spacing w:after="120"/>
        <w:ind w:left="0" w:firstLine="0"/>
        <w:jc w:val="both"/>
        <w:rPr>
          <w:rFonts w:asciiTheme="minorHAnsi" w:hAnsiTheme="minorHAnsi" w:cstheme="minorHAnsi"/>
          <w:sz w:val="22"/>
          <w:szCs w:val="22"/>
        </w:rPr>
      </w:pPr>
      <w:r w:rsidRPr="006D01C2">
        <w:rPr>
          <w:rFonts w:asciiTheme="minorHAnsi" w:hAnsiTheme="minorHAnsi" w:cstheme="minorHAnsi"/>
          <w:sz w:val="22"/>
          <w:szCs w:val="22"/>
        </w:rPr>
        <w:t xml:space="preserve">This instruction page, as well as all footnotes and any other instructions in this template, are only for the Business Unit’s guidance and should be deleted before the agreement is sent to the Recipient Institution for review and signature.  </w:t>
      </w:r>
    </w:p>
    <w:p w14:paraId="1CCE3A3C" w14:textId="77777777" w:rsidR="00A8419C" w:rsidRPr="006D01C2" w:rsidRDefault="00A8419C" w:rsidP="00826BD7">
      <w:pPr>
        <w:numPr>
          <w:ilvl w:val="0"/>
          <w:numId w:val="13"/>
        </w:numPr>
        <w:pBdr>
          <w:top w:val="single" w:sz="4" w:space="1" w:color="auto"/>
          <w:left w:val="single" w:sz="4" w:space="4" w:color="auto"/>
          <w:bottom w:val="single" w:sz="4" w:space="7" w:color="auto"/>
          <w:right w:val="single" w:sz="4" w:space="4" w:color="auto"/>
        </w:pBdr>
        <w:tabs>
          <w:tab w:val="clear" w:pos="2610"/>
          <w:tab w:val="num" w:pos="0"/>
          <w:tab w:val="num" w:pos="360"/>
        </w:tabs>
        <w:spacing w:after="120"/>
        <w:ind w:left="0" w:firstLine="0"/>
        <w:jc w:val="both"/>
        <w:rPr>
          <w:rFonts w:asciiTheme="minorHAnsi" w:hAnsiTheme="minorHAnsi" w:cstheme="minorHAnsi"/>
          <w:sz w:val="22"/>
          <w:szCs w:val="22"/>
        </w:rPr>
      </w:pPr>
      <w:r w:rsidRPr="006D01C2">
        <w:rPr>
          <w:rFonts w:asciiTheme="minorHAnsi" w:hAnsiTheme="minorHAnsi" w:cstheme="minorHAnsi"/>
          <w:sz w:val="22"/>
          <w:szCs w:val="22"/>
        </w:rPr>
        <w:t>Any substantive changes to the provisions in this template agreement must be cleared with the Legal Office, Bureau for Management Services, UNDP.</w:t>
      </w:r>
    </w:p>
    <w:p w14:paraId="2E9CD99A" w14:textId="77777777" w:rsidR="00A8419C" w:rsidRPr="006D01C2" w:rsidRDefault="00A8419C" w:rsidP="00826BD7">
      <w:pPr>
        <w:numPr>
          <w:ilvl w:val="0"/>
          <w:numId w:val="13"/>
        </w:numPr>
        <w:pBdr>
          <w:top w:val="single" w:sz="4" w:space="1" w:color="auto"/>
          <w:left w:val="single" w:sz="4" w:space="4" w:color="auto"/>
          <w:bottom w:val="single" w:sz="4" w:space="7" w:color="auto"/>
          <w:right w:val="single" w:sz="4" w:space="4" w:color="auto"/>
        </w:pBdr>
        <w:tabs>
          <w:tab w:val="clear" w:pos="2610"/>
          <w:tab w:val="num" w:pos="0"/>
          <w:tab w:val="num" w:pos="360"/>
        </w:tabs>
        <w:spacing w:after="120"/>
        <w:ind w:left="0" w:firstLine="0"/>
        <w:jc w:val="both"/>
        <w:rPr>
          <w:rFonts w:asciiTheme="minorHAnsi" w:hAnsiTheme="minorHAnsi" w:cstheme="minorHAnsi"/>
          <w:sz w:val="22"/>
          <w:szCs w:val="22"/>
        </w:rPr>
      </w:pPr>
      <w:r w:rsidRPr="006D01C2">
        <w:rPr>
          <w:rFonts w:asciiTheme="minorHAnsi" w:hAnsiTheme="minorHAnsi" w:cstheme="minorHAnsi"/>
          <w:sz w:val="22"/>
          <w:szCs w:val="22"/>
        </w:rPr>
        <w:t xml:space="preserve">Please have two originals of this agreement signed.  After signature, UNDP keeps one original and provides the Recipient Institution with the other original. </w:t>
      </w:r>
    </w:p>
    <w:p w14:paraId="5254BF90" w14:textId="77777777" w:rsidR="00A8419C" w:rsidRPr="006D01C2" w:rsidRDefault="00A8419C" w:rsidP="00A8419C">
      <w:pPr>
        <w:ind w:left="720"/>
        <w:rPr>
          <w:rFonts w:asciiTheme="minorHAnsi" w:hAnsiTheme="minorHAnsi" w:cstheme="minorHAnsi"/>
          <w:sz w:val="22"/>
          <w:szCs w:val="22"/>
        </w:rPr>
      </w:pPr>
    </w:p>
    <w:p w14:paraId="1845D041" w14:textId="77777777" w:rsidR="00A8419C" w:rsidRPr="006D01C2" w:rsidRDefault="00A8419C" w:rsidP="00A8419C">
      <w:pPr>
        <w:numPr>
          <w:ilvl w:val="12"/>
          <w:numId w:val="0"/>
        </w:numPr>
        <w:tabs>
          <w:tab w:val="center" w:pos="0"/>
          <w:tab w:val="left" w:pos="720"/>
          <w:tab w:val="left" w:pos="1080"/>
        </w:tabs>
        <w:suppressAutoHyphens/>
        <w:rPr>
          <w:rFonts w:asciiTheme="minorHAnsi" w:hAnsiTheme="minorHAnsi" w:cstheme="minorHAnsi"/>
          <w:b/>
          <w:spacing w:val="-3"/>
          <w:sz w:val="22"/>
          <w:szCs w:val="22"/>
        </w:rPr>
      </w:pPr>
    </w:p>
    <w:p w14:paraId="49531864" w14:textId="77777777" w:rsidR="00A8419C" w:rsidRPr="006D01C2" w:rsidRDefault="00A8419C" w:rsidP="00A8419C">
      <w:pPr>
        <w:pStyle w:val="Heading1"/>
        <w:jc w:val="right"/>
        <w:rPr>
          <w:rFonts w:asciiTheme="minorHAnsi" w:hAnsiTheme="minorHAnsi" w:cstheme="minorHAnsi"/>
          <w:sz w:val="22"/>
          <w:szCs w:val="22"/>
        </w:rPr>
        <w:sectPr w:rsidR="00A8419C" w:rsidRPr="006D01C2" w:rsidSect="00A13FC3">
          <w:headerReference w:type="default" r:id="rId31"/>
          <w:footerReference w:type="default" r:id="rId32"/>
          <w:footerReference w:type="first" r:id="rId33"/>
          <w:pgSz w:w="11909" w:h="16834" w:code="9"/>
          <w:pgMar w:top="839" w:right="1418" w:bottom="1418" w:left="1418" w:header="680" w:footer="680" w:gutter="0"/>
          <w:cols w:space="720"/>
          <w:docGrid w:linePitch="360"/>
        </w:sectPr>
      </w:pPr>
    </w:p>
    <w:p w14:paraId="13DB98CF" w14:textId="4DDCB067" w:rsidR="00A8419C" w:rsidRPr="006D01C2" w:rsidRDefault="00D762F8" w:rsidP="00EC4DFE">
      <w:pPr>
        <w:jc w:val="right"/>
        <w:rPr>
          <w:rFonts w:asciiTheme="minorHAnsi" w:hAnsiTheme="minorHAnsi" w:cstheme="minorHAnsi"/>
          <w:sz w:val="22"/>
          <w:szCs w:val="22"/>
        </w:rPr>
      </w:pPr>
      <w:r>
        <w:rPr>
          <w:noProof/>
        </w:rPr>
        <w:drawing>
          <wp:inline distT="0" distB="0" distL="0" distR="0" wp14:anchorId="1A9475F1" wp14:editId="081B8465">
            <wp:extent cx="484749" cy="948411"/>
            <wp:effectExtent l="0" t="0" r="0" b="4445"/>
            <wp:docPr id="39"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9">
                      <a:extLst>
                        <a:ext uri="{28A0092B-C50C-407E-A947-70E740481C1C}">
                          <a14:useLocalDpi xmlns:a14="http://schemas.microsoft.com/office/drawing/2010/main" val="0"/>
                        </a:ext>
                      </a:extLst>
                    </a:blip>
                    <a:stretch>
                      <a:fillRect/>
                    </a:stretch>
                  </pic:blipFill>
                  <pic:spPr>
                    <a:xfrm>
                      <a:off x="0" y="0"/>
                      <a:ext cx="484749" cy="948411"/>
                    </a:xfrm>
                    <a:prstGeom prst="rect">
                      <a:avLst/>
                    </a:prstGeom>
                  </pic:spPr>
                </pic:pic>
              </a:graphicData>
            </a:graphic>
          </wp:inline>
        </w:drawing>
      </w:r>
    </w:p>
    <w:p w14:paraId="6A8206ED" w14:textId="77777777" w:rsidR="00A8419C" w:rsidRPr="006D01C2" w:rsidRDefault="00A8419C" w:rsidP="00EC4DFE">
      <w:pPr>
        <w:jc w:val="center"/>
        <w:rPr>
          <w:rFonts w:asciiTheme="minorHAnsi" w:hAnsiTheme="minorHAnsi" w:cstheme="minorHAnsi"/>
          <w:b/>
          <w:bCs/>
          <w:sz w:val="22"/>
          <w:szCs w:val="22"/>
        </w:rPr>
      </w:pPr>
      <w:r w:rsidRPr="006D01C2">
        <w:rPr>
          <w:rFonts w:asciiTheme="minorHAnsi" w:hAnsiTheme="minorHAnsi" w:cstheme="minorHAnsi"/>
          <w:b/>
          <w:bCs/>
          <w:sz w:val="22"/>
          <w:szCs w:val="22"/>
        </w:rPr>
        <w:t>Low Value Grant Agreement</w:t>
      </w:r>
    </w:p>
    <w:p w14:paraId="1950A81D" w14:textId="7D3BD89A" w:rsidR="00A8419C" w:rsidRPr="006D01C2" w:rsidRDefault="00A8419C" w:rsidP="004E318B">
      <w:pPr>
        <w:spacing w:after="120"/>
        <w:jc w:val="center"/>
        <w:rPr>
          <w:rFonts w:asciiTheme="minorHAnsi" w:hAnsiTheme="minorHAnsi" w:cstheme="minorHAnsi"/>
          <w:sz w:val="22"/>
          <w:szCs w:val="22"/>
        </w:rPr>
      </w:pPr>
      <w:r w:rsidRPr="006D01C2">
        <w:rPr>
          <w:rFonts w:asciiTheme="minorHAnsi" w:hAnsiTheme="minorHAnsi" w:cstheme="minorHAnsi"/>
          <w:sz w:val="22"/>
          <w:szCs w:val="22"/>
        </w:rPr>
        <w:t>[</w:t>
      </w:r>
      <w:r w:rsidRPr="006D01C2">
        <w:rPr>
          <w:rFonts w:asciiTheme="minorHAnsi" w:hAnsiTheme="minorHAnsi" w:cstheme="minorHAnsi"/>
          <w:b/>
          <w:sz w:val="22"/>
          <w:szCs w:val="22"/>
        </w:rPr>
        <w:t>Reference No.</w:t>
      </w:r>
      <w:r w:rsidRPr="006D01C2">
        <w:rPr>
          <w:rFonts w:asciiTheme="minorHAnsi" w:hAnsiTheme="minorHAnsi" w:cstheme="minorHAnsi"/>
          <w:sz w:val="22"/>
          <w:szCs w:val="22"/>
        </w:rPr>
        <w:t xml:space="preserve"> </w:t>
      </w:r>
      <w:r w:rsidRPr="006D01C2">
        <w:rPr>
          <w:rFonts w:asciiTheme="minorHAnsi" w:hAnsiTheme="minorHAnsi" w:cstheme="minorHAnsi"/>
          <w:i/>
          <w:sz w:val="22"/>
          <w:szCs w:val="22"/>
        </w:rPr>
        <w:t>insert reference number, if any; if none, delete bracketed text</w:t>
      </w:r>
      <w:r w:rsidRPr="006D01C2">
        <w:rPr>
          <w:rFonts w:asciiTheme="minorHAnsi" w:hAnsiTheme="minorHAnsi" w:cstheme="minorHAnsi"/>
          <w:sz w:val="22"/>
          <w:szCs w:val="22"/>
        </w:rPr>
        <w:t>]</w:t>
      </w:r>
    </w:p>
    <w:tbl>
      <w:tblPr>
        <w:tblW w:w="5300" w:type="pct"/>
        <w:tblInd w:w="-252" w:type="dxa"/>
        <w:tblCellMar>
          <w:top w:w="51" w:type="dxa"/>
          <w:bottom w:w="51" w:type="dxa"/>
        </w:tblCellMar>
        <w:tblLook w:val="0000" w:firstRow="0" w:lastRow="0" w:firstColumn="0" w:lastColumn="0" w:noHBand="0" w:noVBand="0"/>
      </w:tblPr>
      <w:tblGrid>
        <w:gridCol w:w="4713"/>
        <w:gridCol w:w="5200"/>
      </w:tblGrid>
      <w:tr w:rsidR="00A8419C" w:rsidRPr="006D01C2" w14:paraId="3CDE2334" w14:textId="77777777" w:rsidTr="00A13FC3">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464E173C" w14:textId="77777777" w:rsidR="00A8419C" w:rsidRPr="006D01C2" w:rsidRDefault="00A8419C" w:rsidP="00A13FC3">
            <w:pPr>
              <w:pStyle w:val="Block"/>
              <w:rPr>
                <w:rFonts w:asciiTheme="minorHAnsi" w:hAnsiTheme="minorHAnsi" w:cstheme="minorHAnsi"/>
                <w:sz w:val="22"/>
                <w:szCs w:val="22"/>
              </w:rPr>
            </w:pPr>
            <w:r w:rsidRPr="006D01C2">
              <w:rPr>
                <w:rFonts w:asciiTheme="minorHAnsi" w:hAnsiTheme="minorHAnsi" w:cstheme="minorHAnsi"/>
                <w:sz w:val="22"/>
                <w:szCs w:val="22"/>
              </w:rPr>
              <w:t>1.</w:t>
            </w:r>
            <w:r w:rsidRPr="006D01C2">
              <w:rPr>
                <w:rFonts w:asciiTheme="minorHAnsi" w:hAnsiTheme="minorHAnsi" w:cstheme="minorHAnsi"/>
                <w:sz w:val="22"/>
                <w:szCs w:val="22"/>
              </w:rPr>
              <w:tab/>
              <w:t>Country:</w:t>
            </w:r>
            <w:bookmarkStart w:id="36" w:name="Block_1"/>
            <w:r w:rsidRPr="006D01C2">
              <w:rPr>
                <w:rFonts w:asciiTheme="minorHAnsi" w:hAnsiTheme="minorHAnsi" w:cstheme="minorHAnsi"/>
                <w:sz w:val="22"/>
                <w:szCs w:val="22"/>
              </w:rPr>
              <w:t xml:space="preserve"> </w:t>
            </w:r>
            <w:bookmarkEnd w:id="36"/>
            <w:r w:rsidRPr="006D01C2">
              <w:rPr>
                <w:rFonts w:asciiTheme="minorHAnsi" w:hAnsiTheme="minorHAnsi" w:cstheme="minorHAnsi"/>
                <w:color w:val="2B579A"/>
                <w:sz w:val="22"/>
                <w:szCs w:val="22"/>
                <w:shd w:val="clear" w:color="auto" w:fill="E6E6E6"/>
              </w:rPr>
              <w:fldChar w:fldCharType="begin"/>
            </w:r>
            <w:r w:rsidRPr="006D01C2">
              <w:rPr>
                <w:rFonts w:asciiTheme="minorHAnsi" w:hAnsiTheme="minorHAnsi" w:cstheme="minorHAnsi"/>
                <w:sz w:val="22"/>
                <w:szCs w:val="22"/>
              </w:rPr>
              <w:instrText xml:space="preserve"> MACROBUTTON NoMacro [Click </w:instrText>
            </w:r>
            <w:r w:rsidRPr="006D01C2">
              <w:rPr>
                <w:rFonts w:asciiTheme="minorHAnsi" w:hAnsiTheme="minorHAnsi" w:cstheme="minorHAnsi"/>
                <w:b/>
                <w:sz w:val="22"/>
                <w:szCs w:val="22"/>
              </w:rPr>
              <w:instrText>here</w:instrText>
            </w:r>
            <w:r w:rsidRPr="006D01C2">
              <w:rPr>
                <w:rFonts w:asciiTheme="minorHAnsi" w:hAnsiTheme="minorHAnsi" w:cstheme="minorHAnsi"/>
                <w:sz w:val="22"/>
                <w:szCs w:val="22"/>
              </w:rPr>
              <w:instrText xml:space="preserve"> and enter Host Country name]</w:instrText>
            </w:r>
            <w:r w:rsidRPr="006D01C2">
              <w:rPr>
                <w:rFonts w:asciiTheme="minorHAnsi" w:hAnsiTheme="minorHAnsi" w:cstheme="minorHAnsi"/>
                <w:color w:val="2B579A"/>
                <w:sz w:val="22"/>
                <w:szCs w:val="22"/>
                <w:shd w:val="clear" w:color="auto" w:fill="E6E6E6"/>
              </w:rPr>
              <w:fldChar w:fldCharType="end"/>
            </w:r>
          </w:p>
        </w:tc>
      </w:tr>
      <w:tr w:rsidR="00A8419C" w:rsidRPr="006D01C2" w14:paraId="65A07060" w14:textId="77777777" w:rsidTr="00A13FC3">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30F94387" w14:textId="77777777" w:rsidR="00A8419C" w:rsidRPr="006D01C2" w:rsidRDefault="00A8419C" w:rsidP="00A13FC3">
            <w:pPr>
              <w:pStyle w:val="Block"/>
              <w:rPr>
                <w:rFonts w:asciiTheme="minorHAnsi" w:hAnsiTheme="minorHAnsi" w:cstheme="minorHAnsi"/>
                <w:sz w:val="22"/>
                <w:szCs w:val="22"/>
              </w:rPr>
            </w:pPr>
            <w:r w:rsidRPr="006D01C2">
              <w:rPr>
                <w:rFonts w:asciiTheme="minorHAnsi" w:hAnsiTheme="minorHAnsi" w:cstheme="minorHAnsi"/>
                <w:sz w:val="22"/>
                <w:szCs w:val="22"/>
              </w:rPr>
              <w:t>2.</w:t>
            </w:r>
            <w:r w:rsidRPr="006D01C2">
              <w:rPr>
                <w:rFonts w:asciiTheme="minorHAnsi" w:hAnsiTheme="minorHAnsi" w:cstheme="minorHAnsi"/>
                <w:sz w:val="22"/>
                <w:szCs w:val="22"/>
              </w:rPr>
              <w:tab/>
              <w:t>Recipient Institution:</w:t>
            </w:r>
            <w:bookmarkStart w:id="37" w:name="Block_2"/>
            <w:r w:rsidRPr="006D01C2">
              <w:rPr>
                <w:rFonts w:asciiTheme="minorHAnsi" w:hAnsiTheme="minorHAnsi" w:cstheme="minorHAnsi"/>
                <w:sz w:val="22"/>
                <w:szCs w:val="22"/>
              </w:rPr>
              <w:t xml:space="preserve"> </w:t>
            </w:r>
            <w:bookmarkEnd w:id="37"/>
            <w:r w:rsidRPr="006D01C2">
              <w:rPr>
                <w:rFonts w:asciiTheme="minorHAnsi" w:hAnsiTheme="minorHAnsi" w:cstheme="minorHAnsi"/>
                <w:color w:val="2B579A"/>
                <w:sz w:val="22"/>
                <w:szCs w:val="22"/>
                <w:shd w:val="clear" w:color="auto" w:fill="E6E6E6"/>
              </w:rPr>
              <w:fldChar w:fldCharType="begin"/>
            </w:r>
            <w:r w:rsidRPr="006D01C2">
              <w:rPr>
                <w:rFonts w:asciiTheme="minorHAnsi" w:hAnsiTheme="minorHAnsi" w:cstheme="minorHAnsi"/>
                <w:sz w:val="22"/>
                <w:szCs w:val="22"/>
              </w:rPr>
              <w:instrText xml:space="preserve"> MACROBUTTON  AcceptAllChangesInDocAndStopTracking "[Click here and enter full name of Recipient Institution]" </w:instrText>
            </w:r>
            <w:r w:rsidRPr="006D01C2">
              <w:rPr>
                <w:rFonts w:asciiTheme="minorHAnsi" w:hAnsiTheme="minorHAnsi" w:cstheme="minorHAnsi"/>
                <w:color w:val="2B579A"/>
                <w:sz w:val="22"/>
                <w:szCs w:val="22"/>
                <w:shd w:val="clear" w:color="auto" w:fill="E6E6E6"/>
              </w:rPr>
              <w:fldChar w:fldCharType="end"/>
            </w:r>
            <w:r w:rsidRPr="006D01C2">
              <w:rPr>
                <w:rFonts w:asciiTheme="minorHAnsi" w:hAnsiTheme="minorHAnsi" w:cstheme="minorHAnsi"/>
                <w:sz w:val="22"/>
                <w:szCs w:val="22"/>
              </w:rPr>
              <w:t xml:space="preserve"> incorporated under the laws of </w:t>
            </w:r>
            <w:r w:rsidRPr="006D01C2">
              <w:rPr>
                <w:rFonts w:asciiTheme="minorHAnsi" w:hAnsiTheme="minorHAnsi" w:cstheme="minorHAnsi"/>
                <w:color w:val="2B579A"/>
                <w:sz w:val="22"/>
                <w:szCs w:val="22"/>
                <w:shd w:val="clear" w:color="auto" w:fill="E6E6E6"/>
              </w:rPr>
              <w:fldChar w:fldCharType="begin"/>
            </w:r>
            <w:r w:rsidRPr="006D01C2">
              <w:rPr>
                <w:rFonts w:asciiTheme="minorHAnsi" w:hAnsiTheme="minorHAnsi" w:cstheme="minorHAnsi"/>
                <w:sz w:val="22"/>
                <w:szCs w:val="22"/>
              </w:rPr>
              <w:instrText xml:space="preserve"> MACROBUTTON  AcceptAllChangesInDocAndStopTracking "[Click here and enter jurisdiction of incorporation]" </w:instrText>
            </w:r>
            <w:r w:rsidRPr="006D01C2">
              <w:rPr>
                <w:rFonts w:asciiTheme="minorHAnsi" w:hAnsiTheme="minorHAnsi" w:cstheme="minorHAnsi"/>
                <w:color w:val="2B579A"/>
                <w:sz w:val="22"/>
                <w:szCs w:val="22"/>
                <w:shd w:val="clear" w:color="auto" w:fill="E6E6E6"/>
              </w:rPr>
              <w:fldChar w:fldCharType="end"/>
            </w:r>
            <w:r w:rsidRPr="006D01C2">
              <w:rPr>
                <w:rFonts w:asciiTheme="minorHAnsi" w:hAnsiTheme="minorHAnsi" w:cstheme="minorHAnsi"/>
                <w:sz w:val="22"/>
                <w:szCs w:val="22"/>
              </w:rPr>
              <w:t xml:space="preserve">with address at </w:t>
            </w:r>
            <w:r w:rsidRPr="006D01C2">
              <w:rPr>
                <w:rFonts w:asciiTheme="minorHAnsi" w:hAnsiTheme="minorHAnsi" w:cstheme="minorHAnsi"/>
                <w:color w:val="2B579A"/>
                <w:sz w:val="22"/>
                <w:szCs w:val="22"/>
                <w:shd w:val="clear" w:color="auto" w:fill="E6E6E6"/>
              </w:rPr>
              <w:fldChar w:fldCharType="begin"/>
            </w:r>
            <w:r w:rsidRPr="006D01C2">
              <w:rPr>
                <w:rFonts w:asciiTheme="minorHAnsi" w:hAnsiTheme="minorHAnsi" w:cstheme="minorHAnsi"/>
                <w:sz w:val="22"/>
                <w:szCs w:val="22"/>
              </w:rPr>
              <w:instrText xml:space="preserve"> MACROBUTTON  AcceptAllChangesInDocAndStopTracking "[Click here and enter full address of Recipient Institution]" </w:instrText>
            </w:r>
            <w:r w:rsidRPr="006D01C2">
              <w:rPr>
                <w:rFonts w:asciiTheme="minorHAnsi" w:hAnsiTheme="minorHAnsi" w:cstheme="minorHAnsi"/>
                <w:color w:val="2B579A"/>
                <w:sz w:val="22"/>
                <w:szCs w:val="22"/>
                <w:shd w:val="clear" w:color="auto" w:fill="E6E6E6"/>
              </w:rPr>
              <w:fldChar w:fldCharType="end"/>
            </w:r>
          </w:p>
        </w:tc>
      </w:tr>
      <w:tr w:rsidR="00A8419C" w:rsidRPr="006D01C2" w14:paraId="508DECC2" w14:textId="77777777" w:rsidTr="00A13FC3">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57040703" w14:textId="77777777" w:rsidR="00A8419C" w:rsidRPr="006D01C2" w:rsidRDefault="00A8419C" w:rsidP="00A13FC3">
            <w:pPr>
              <w:pStyle w:val="Block"/>
              <w:rPr>
                <w:rFonts w:asciiTheme="minorHAnsi" w:hAnsiTheme="minorHAnsi" w:cstheme="minorHAnsi"/>
                <w:sz w:val="22"/>
                <w:szCs w:val="22"/>
              </w:rPr>
            </w:pPr>
            <w:r w:rsidRPr="006D01C2">
              <w:rPr>
                <w:rFonts w:asciiTheme="minorHAnsi" w:hAnsiTheme="minorHAnsi" w:cstheme="minorHAnsi"/>
                <w:sz w:val="22"/>
                <w:szCs w:val="22"/>
              </w:rPr>
              <w:t>3.</w:t>
            </w:r>
            <w:r w:rsidRPr="006D01C2">
              <w:rPr>
                <w:rFonts w:asciiTheme="minorHAnsi" w:hAnsiTheme="minorHAnsi" w:cstheme="minorHAnsi"/>
                <w:sz w:val="22"/>
                <w:szCs w:val="22"/>
              </w:rPr>
              <w:tab/>
              <w:t>Project Number and Title:</w:t>
            </w:r>
            <w:bookmarkStart w:id="38" w:name="Block_3"/>
            <w:r w:rsidRPr="006D01C2">
              <w:rPr>
                <w:rFonts w:asciiTheme="minorHAnsi" w:hAnsiTheme="minorHAnsi" w:cstheme="minorHAnsi"/>
                <w:sz w:val="22"/>
                <w:szCs w:val="22"/>
              </w:rPr>
              <w:t xml:space="preserve"> </w:t>
            </w:r>
            <w:bookmarkEnd w:id="38"/>
            <w:r w:rsidRPr="006D01C2">
              <w:rPr>
                <w:rFonts w:asciiTheme="minorHAnsi" w:hAnsiTheme="minorHAnsi" w:cstheme="minorHAnsi"/>
                <w:sz w:val="22"/>
                <w:szCs w:val="22"/>
              </w:rPr>
              <w:t xml:space="preserve"> </w:t>
            </w:r>
            <w:r w:rsidRPr="006D01C2">
              <w:rPr>
                <w:rFonts w:asciiTheme="minorHAnsi" w:hAnsiTheme="minorHAnsi" w:cstheme="minorHAnsi"/>
                <w:color w:val="2B579A"/>
                <w:sz w:val="22"/>
                <w:szCs w:val="22"/>
                <w:shd w:val="clear" w:color="auto" w:fill="E6E6E6"/>
              </w:rPr>
              <w:fldChar w:fldCharType="begin"/>
            </w:r>
            <w:r w:rsidRPr="006D01C2">
              <w:rPr>
                <w:rFonts w:asciiTheme="minorHAnsi" w:hAnsiTheme="minorHAnsi" w:cstheme="minorHAnsi"/>
                <w:sz w:val="22"/>
                <w:szCs w:val="22"/>
              </w:rPr>
              <w:instrText xml:space="preserve"> MACROBUTTON  AcceptAllChangesInDocAndStopTracking "[Click here and enter Project number (if any) and title]" </w:instrText>
            </w:r>
            <w:r w:rsidRPr="006D01C2">
              <w:rPr>
                <w:rFonts w:asciiTheme="minorHAnsi" w:hAnsiTheme="minorHAnsi" w:cstheme="minorHAnsi"/>
                <w:color w:val="2B579A"/>
                <w:sz w:val="22"/>
                <w:szCs w:val="22"/>
                <w:shd w:val="clear" w:color="auto" w:fill="E6E6E6"/>
              </w:rPr>
              <w:fldChar w:fldCharType="end"/>
            </w:r>
          </w:p>
        </w:tc>
      </w:tr>
      <w:tr w:rsidR="00A8419C" w:rsidRPr="006D01C2" w14:paraId="4EA6CA58" w14:textId="77777777" w:rsidTr="00A13FC3">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6FC0B32D" w14:textId="77777777" w:rsidR="00A8419C" w:rsidRPr="006D01C2" w:rsidRDefault="00A8419C" w:rsidP="00A13FC3">
            <w:pPr>
              <w:pStyle w:val="Block"/>
              <w:rPr>
                <w:rFonts w:asciiTheme="minorHAnsi" w:hAnsiTheme="minorHAnsi" w:cstheme="minorHAnsi"/>
                <w:sz w:val="22"/>
                <w:szCs w:val="22"/>
              </w:rPr>
            </w:pPr>
            <w:r w:rsidRPr="006D01C2">
              <w:rPr>
                <w:rFonts w:asciiTheme="minorHAnsi" w:hAnsiTheme="minorHAnsi" w:cstheme="minorHAnsi"/>
                <w:sz w:val="22"/>
                <w:szCs w:val="22"/>
              </w:rPr>
              <w:t>4.</w:t>
            </w:r>
            <w:r w:rsidRPr="006D01C2">
              <w:rPr>
                <w:rFonts w:asciiTheme="minorHAnsi" w:hAnsiTheme="minorHAnsi" w:cstheme="minorHAnsi"/>
                <w:sz w:val="22"/>
                <w:szCs w:val="22"/>
              </w:rPr>
              <w:tab/>
              <w:t xml:space="preserve">Implementation Period:  From </w:t>
            </w:r>
            <w:r w:rsidRPr="006D01C2">
              <w:rPr>
                <w:rFonts w:asciiTheme="minorHAnsi" w:hAnsiTheme="minorHAnsi" w:cstheme="minorHAnsi"/>
                <w:color w:val="2B579A"/>
                <w:sz w:val="22"/>
                <w:szCs w:val="22"/>
                <w:shd w:val="clear" w:color="auto" w:fill="E6E6E6"/>
              </w:rPr>
              <w:fldChar w:fldCharType="begin"/>
            </w:r>
            <w:r w:rsidRPr="006D01C2">
              <w:rPr>
                <w:rFonts w:asciiTheme="minorHAnsi" w:hAnsiTheme="minorHAnsi" w:cstheme="minorHAnsi"/>
                <w:sz w:val="22"/>
                <w:szCs w:val="22"/>
              </w:rPr>
              <w:instrText xml:space="preserve"> MACROBUTTON NoMacro [Click </w:instrText>
            </w:r>
            <w:r w:rsidRPr="006D01C2">
              <w:rPr>
                <w:rFonts w:asciiTheme="minorHAnsi" w:hAnsiTheme="minorHAnsi" w:cstheme="minorHAnsi"/>
                <w:b/>
                <w:sz w:val="22"/>
                <w:szCs w:val="22"/>
              </w:rPr>
              <w:instrText>here</w:instrText>
            </w:r>
            <w:r w:rsidRPr="006D01C2">
              <w:rPr>
                <w:rFonts w:asciiTheme="minorHAnsi" w:hAnsiTheme="minorHAnsi" w:cstheme="minorHAnsi"/>
                <w:sz w:val="22"/>
                <w:szCs w:val="22"/>
              </w:rPr>
              <w:instrText xml:space="preserve"> and enter date]</w:instrText>
            </w:r>
            <w:r w:rsidRPr="006D01C2">
              <w:rPr>
                <w:rFonts w:asciiTheme="minorHAnsi" w:hAnsiTheme="minorHAnsi" w:cstheme="minorHAnsi"/>
                <w:color w:val="2B579A"/>
                <w:sz w:val="22"/>
                <w:szCs w:val="22"/>
                <w:shd w:val="clear" w:color="auto" w:fill="E6E6E6"/>
              </w:rPr>
              <w:fldChar w:fldCharType="end"/>
            </w:r>
            <w:r w:rsidRPr="006D01C2">
              <w:rPr>
                <w:rFonts w:asciiTheme="minorHAnsi" w:hAnsiTheme="minorHAnsi" w:cstheme="minorHAnsi"/>
                <w:sz w:val="22"/>
                <w:szCs w:val="22"/>
              </w:rPr>
              <w:t xml:space="preserve"> to </w:t>
            </w:r>
            <w:r w:rsidRPr="006D01C2">
              <w:rPr>
                <w:rFonts w:asciiTheme="minorHAnsi" w:hAnsiTheme="minorHAnsi" w:cstheme="minorHAnsi"/>
                <w:color w:val="2B579A"/>
                <w:sz w:val="22"/>
                <w:szCs w:val="22"/>
                <w:shd w:val="clear" w:color="auto" w:fill="E6E6E6"/>
              </w:rPr>
              <w:fldChar w:fldCharType="begin"/>
            </w:r>
            <w:r w:rsidRPr="006D01C2">
              <w:rPr>
                <w:rFonts w:asciiTheme="minorHAnsi" w:hAnsiTheme="minorHAnsi" w:cstheme="minorHAnsi"/>
                <w:sz w:val="22"/>
                <w:szCs w:val="22"/>
              </w:rPr>
              <w:instrText xml:space="preserve"> MACROBUTTON NoMacro [Click </w:instrText>
            </w:r>
            <w:r w:rsidRPr="006D01C2">
              <w:rPr>
                <w:rFonts w:asciiTheme="minorHAnsi" w:hAnsiTheme="minorHAnsi" w:cstheme="minorHAnsi"/>
                <w:b/>
                <w:sz w:val="22"/>
                <w:szCs w:val="22"/>
              </w:rPr>
              <w:instrText>here</w:instrText>
            </w:r>
            <w:r w:rsidRPr="006D01C2">
              <w:rPr>
                <w:rFonts w:asciiTheme="minorHAnsi" w:hAnsiTheme="minorHAnsi" w:cstheme="minorHAnsi"/>
                <w:sz w:val="22"/>
                <w:szCs w:val="22"/>
              </w:rPr>
              <w:instrText xml:space="preserve"> and enter date]</w:instrText>
            </w:r>
            <w:r w:rsidRPr="006D01C2">
              <w:rPr>
                <w:rFonts w:asciiTheme="minorHAnsi" w:hAnsiTheme="minorHAnsi" w:cstheme="minorHAnsi"/>
                <w:color w:val="2B579A"/>
                <w:sz w:val="22"/>
                <w:szCs w:val="22"/>
                <w:shd w:val="clear" w:color="auto" w:fill="E6E6E6"/>
              </w:rPr>
              <w:fldChar w:fldCharType="end"/>
            </w:r>
          </w:p>
        </w:tc>
      </w:tr>
      <w:tr w:rsidR="00A8419C" w:rsidRPr="006D01C2" w14:paraId="6D6F1A74" w14:textId="77777777" w:rsidTr="00A13FC3">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6FAD7BB1" w14:textId="77777777" w:rsidR="00A8419C" w:rsidRPr="006D01C2" w:rsidRDefault="00A8419C" w:rsidP="00A13FC3">
            <w:pPr>
              <w:pStyle w:val="Block"/>
              <w:rPr>
                <w:rFonts w:asciiTheme="minorHAnsi" w:hAnsiTheme="minorHAnsi" w:cstheme="minorHAnsi"/>
                <w:sz w:val="22"/>
                <w:szCs w:val="22"/>
              </w:rPr>
            </w:pPr>
            <w:r w:rsidRPr="006D01C2">
              <w:rPr>
                <w:rFonts w:asciiTheme="minorHAnsi" w:hAnsiTheme="minorHAnsi" w:cstheme="minorHAnsi"/>
                <w:sz w:val="22"/>
                <w:szCs w:val="22"/>
              </w:rPr>
              <w:t>5.</w:t>
            </w:r>
            <w:r w:rsidRPr="006D01C2">
              <w:rPr>
                <w:rFonts w:asciiTheme="minorHAnsi" w:hAnsiTheme="minorHAnsi" w:cstheme="minorHAnsi"/>
                <w:sz w:val="22"/>
                <w:szCs w:val="22"/>
              </w:rPr>
              <w:tab/>
              <w:t xml:space="preserve">Budget: Up to the amount of </w:t>
            </w:r>
            <w:r w:rsidRPr="006D01C2">
              <w:rPr>
                <w:rFonts w:asciiTheme="minorHAnsi" w:hAnsiTheme="minorHAnsi" w:cstheme="minorHAnsi"/>
                <w:color w:val="2B579A"/>
                <w:sz w:val="22"/>
                <w:szCs w:val="22"/>
                <w:shd w:val="clear" w:color="auto" w:fill="E6E6E6"/>
              </w:rPr>
              <w:fldChar w:fldCharType="begin"/>
            </w:r>
            <w:r w:rsidRPr="006D01C2">
              <w:rPr>
                <w:rFonts w:asciiTheme="minorHAnsi" w:hAnsiTheme="minorHAnsi" w:cstheme="minorHAnsi"/>
                <w:sz w:val="22"/>
                <w:szCs w:val="22"/>
              </w:rPr>
              <w:instrText xml:space="preserve"> AutoTextList  \s "CurrencySign" \t "Right-click to select Currency"</w:instrText>
            </w:r>
            <w:r w:rsidRPr="006D01C2">
              <w:rPr>
                <w:rFonts w:asciiTheme="minorHAnsi" w:hAnsiTheme="minorHAnsi" w:cstheme="minorHAnsi"/>
                <w:color w:val="2B579A"/>
                <w:sz w:val="22"/>
                <w:szCs w:val="22"/>
                <w:shd w:val="clear" w:color="auto" w:fill="E6E6E6"/>
              </w:rPr>
              <w:fldChar w:fldCharType="separate"/>
            </w:r>
            <w:r w:rsidRPr="006D01C2">
              <w:rPr>
                <w:rFonts w:asciiTheme="minorHAnsi" w:hAnsiTheme="minorHAnsi" w:cstheme="minorHAnsi"/>
                <w:sz w:val="22"/>
                <w:szCs w:val="22"/>
              </w:rPr>
              <w:t>US$</w:t>
            </w:r>
            <w:r w:rsidRPr="006D01C2">
              <w:rPr>
                <w:rFonts w:asciiTheme="minorHAnsi" w:hAnsiTheme="minorHAnsi" w:cstheme="minorHAnsi"/>
                <w:color w:val="2B579A"/>
                <w:sz w:val="22"/>
                <w:szCs w:val="22"/>
                <w:shd w:val="clear" w:color="auto" w:fill="E6E6E6"/>
              </w:rPr>
              <w:fldChar w:fldCharType="end"/>
            </w:r>
            <w:r w:rsidRPr="006D01C2">
              <w:rPr>
                <w:rFonts w:asciiTheme="minorHAnsi" w:hAnsiTheme="minorHAnsi" w:cstheme="minorHAnsi"/>
                <w:sz w:val="22"/>
                <w:szCs w:val="22"/>
              </w:rPr>
              <w:t xml:space="preserve"> </w:t>
            </w:r>
            <w:r w:rsidRPr="006D01C2">
              <w:rPr>
                <w:rFonts w:asciiTheme="minorHAnsi" w:hAnsiTheme="minorHAnsi" w:cstheme="minorHAnsi"/>
                <w:color w:val="2B579A"/>
                <w:sz w:val="22"/>
                <w:szCs w:val="22"/>
                <w:shd w:val="clear" w:color="auto" w:fill="E6E6E6"/>
              </w:rPr>
              <w:fldChar w:fldCharType="begin"/>
            </w:r>
            <w:r w:rsidRPr="006D01C2">
              <w:rPr>
                <w:rFonts w:asciiTheme="minorHAnsi" w:hAnsiTheme="minorHAnsi" w:cstheme="minorHAnsi"/>
                <w:sz w:val="22"/>
                <w:szCs w:val="22"/>
              </w:rPr>
              <w:instrText xml:space="preserve"> MACROBUTTON NoMacro [Click </w:instrText>
            </w:r>
            <w:r w:rsidRPr="006D01C2">
              <w:rPr>
                <w:rFonts w:asciiTheme="minorHAnsi" w:hAnsiTheme="minorHAnsi" w:cstheme="minorHAnsi"/>
                <w:b/>
                <w:sz w:val="22"/>
                <w:szCs w:val="22"/>
              </w:rPr>
              <w:instrText>here</w:instrText>
            </w:r>
            <w:r w:rsidRPr="006D01C2">
              <w:rPr>
                <w:rFonts w:asciiTheme="minorHAnsi" w:hAnsiTheme="minorHAnsi" w:cstheme="minorHAnsi"/>
                <w:sz w:val="22"/>
                <w:szCs w:val="22"/>
              </w:rPr>
              <w:instrText xml:space="preserve"> and enter amount]</w:instrText>
            </w:r>
            <w:r w:rsidRPr="006D01C2">
              <w:rPr>
                <w:rFonts w:asciiTheme="minorHAnsi" w:hAnsiTheme="minorHAnsi" w:cstheme="minorHAnsi"/>
                <w:color w:val="2B579A"/>
                <w:sz w:val="22"/>
                <w:szCs w:val="22"/>
                <w:shd w:val="clear" w:color="auto" w:fill="E6E6E6"/>
              </w:rPr>
              <w:fldChar w:fldCharType="end"/>
            </w:r>
            <w:r w:rsidRPr="006D01C2">
              <w:rPr>
                <w:rFonts w:asciiTheme="minorHAnsi" w:hAnsiTheme="minorHAnsi" w:cstheme="minorHAnsi"/>
                <w:sz w:val="22"/>
                <w:szCs w:val="22"/>
              </w:rPr>
              <w:t xml:space="preserve"> (</w:t>
            </w:r>
            <w:r w:rsidRPr="006D01C2">
              <w:rPr>
                <w:rFonts w:asciiTheme="minorHAnsi" w:hAnsiTheme="minorHAnsi" w:cstheme="minorHAnsi"/>
                <w:color w:val="2B579A"/>
                <w:sz w:val="22"/>
                <w:szCs w:val="22"/>
                <w:shd w:val="clear" w:color="auto" w:fill="E6E6E6"/>
              </w:rPr>
              <w:fldChar w:fldCharType="begin"/>
            </w:r>
            <w:r w:rsidRPr="006D01C2">
              <w:rPr>
                <w:rFonts w:asciiTheme="minorHAnsi" w:hAnsiTheme="minorHAnsi" w:cstheme="minorHAnsi"/>
                <w:sz w:val="22"/>
                <w:szCs w:val="22"/>
              </w:rPr>
              <w:instrText xml:space="preserve"> MACROBUTTON NoMacro [Click </w:instrText>
            </w:r>
            <w:r w:rsidRPr="006D01C2">
              <w:rPr>
                <w:rFonts w:asciiTheme="minorHAnsi" w:hAnsiTheme="minorHAnsi" w:cstheme="minorHAnsi"/>
                <w:b/>
                <w:sz w:val="22"/>
                <w:szCs w:val="22"/>
              </w:rPr>
              <w:instrText>here</w:instrText>
            </w:r>
            <w:r w:rsidRPr="006D01C2">
              <w:rPr>
                <w:rFonts w:asciiTheme="minorHAnsi" w:hAnsiTheme="minorHAnsi" w:cstheme="minorHAnsi"/>
                <w:sz w:val="22"/>
                <w:szCs w:val="22"/>
              </w:rPr>
              <w:instrText xml:space="preserve"> and amount in words]</w:instrText>
            </w:r>
            <w:r w:rsidRPr="006D01C2">
              <w:rPr>
                <w:rFonts w:asciiTheme="minorHAnsi" w:hAnsiTheme="minorHAnsi" w:cstheme="minorHAnsi"/>
                <w:color w:val="2B579A"/>
                <w:sz w:val="22"/>
                <w:szCs w:val="22"/>
                <w:shd w:val="clear" w:color="auto" w:fill="E6E6E6"/>
              </w:rPr>
              <w:fldChar w:fldCharType="end"/>
            </w:r>
            <w:r w:rsidRPr="006D01C2">
              <w:rPr>
                <w:rFonts w:asciiTheme="minorHAnsi" w:hAnsiTheme="minorHAnsi" w:cstheme="minorHAnsi"/>
                <w:sz w:val="22"/>
                <w:szCs w:val="22"/>
              </w:rPr>
              <w:t xml:space="preserve"> United States Dollars)</w:t>
            </w:r>
          </w:p>
        </w:tc>
      </w:tr>
      <w:tr w:rsidR="00A8419C" w:rsidRPr="006D01C2" w14:paraId="6FA2DF25" w14:textId="77777777" w:rsidTr="00A13FC3">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5A56B65F" w14:textId="77777777" w:rsidR="00A8419C" w:rsidRPr="006D01C2" w:rsidRDefault="00A8419C" w:rsidP="00A13FC3">
            <w:pPr>
              <w:pStyle w:val="Block"/>
              <w:rPr>
                <w:rFonts w:asciiTheme="minorHAnsi" w:hAnsiTheme="minorHAnsi" w:cstheme="minorHAnsi"/>
                <w:sz w:val="22"/>
                <w:szCs w:val="22"/>
              </w:rPr>
            </w:pPr>
            <w:r w:rsidRPr="006D01C2">
              <w:rPr>
                <w:rFonts w:asciiTheme="minorHAnsi" w:hAnsiTheme="minorHAnsi" w:cstheme="minorHAnsi"/>
                <w:sz w:val="22"/>
                <w:szCs w:val="22"/>
              </w:rPr>
              <w:t>6.    Schedule of Disbursement of Funds to Recipient Institution:</w:t>
            </w:r>
          </w:p>
          <w:p w14:paraId="4B9F3972" w14:textId="77777777" w:rsidR="00A8419C" w:rsidRPr="006D01C2" w:rsidRDefault="00A8419C" w:rsidP="00A13FC3">
            <w:pPr>
              <w:pStyle w:val="ListParagraph"/>
              <w:spacing w:after="120"/>
              <w:ind w:left="1080" w:firstLine="360"/>
              <w:jc w:val="both"/>
              <w:rPr>
                <w:rFonts w:asciiTheme="minorHAnsi" w:hAnsiTheme="minorHAnsi" w:cstheme="minorHAnsi"/>
              </w:rPr>
            </w:pPr>
            <w:r w:rsidRPr="006D01C2">
              <w:rPr>
                <w:rFonts w:asciiTheme="minorHAnsi" w:hAnsiTheme="minorHAnsi" w:cstheme="minorHAnsi"/>
                <w:u w:val="single"/>
              </w:rPr>
              <w:t>Disbursement Date/Milestone</w:t>
            </w:r>
            <w:r w:rsidRPr="006D01C2">
              <w:rPr>
                <w:rFonts w:asciiTheme="minorHAnsi" w:hAnsiTheme="minorHAnsi" w:cstheme="minorHAnsi"/>
              </w:rPr>
              <w:tab/>
            </w:r>
            <w:r w:rsidRPr="006D01C2">
              <w:rPr>
                <w:rFonts w:asciiTheme="minorHAnsi" w:hAnsiTheme="minorHAnsi" w:cstheme="minorHAnsi"/>
              </w:rPr>
              <w:tab/>
            </w:r>
            <w:r w:rsidRPr="006D01C2">
              <w:rPr>
                <w:rFonts w:asciiTheme="minorHAnsi" w:hAnsiTheme="minorHAnsi" w:cstheme="minorHAnsi"/>
              </w:rPr>
              <w:tab/>
            </w:r>
            <w:r w:rsidRPr="006D01C2">
              <w:rPr>
                <w:rFonts w:asciiTheme="minorHAnsi" w:hAnsiTheme="minorHAnsi" w:cstheme="minorHAnsi"/>
                <w:u w:val="single"/>
              </w:rPr>
              <w:t>Amount</w:t>
            </w:r>
            <w:r w:rsidRPr="006D01C2">
              <w:rPr>
                <w:rFonts w:asciiTheme="minorHAnsi" w:hAnsiTheme="minorHAnsi" w:cstheme="minorHAnsi"/>
              </w:rPr>
              <w:t xml:space="preserve"> </w:t>
            </w:r>
          </w:p>
          <w:p w14:paraId="366BA993" w14:textId="77777777" w:rsidR="00A8419C" w:rsidRPr="006D01C2" w:rsidRDefault="00A8419C" w:rsidP="00A13FC3">
            <w:pPr>
              <w:pStyle w:val="Block"/>
              <w:rPr>
                <w:rFonts w:asciiTheme="minorHAnsi" w:hAnsiTheme="minorHAnsi" w:cstheme="minorHAnsi"/>
                <w:sz w:val="22"/>
                <w:szCs w:val="22"/>
              </w:rPr>
            </w:pPr>
            <w:r w:rsidRPr="006D01C2">
              <w:rPr>
                <w:rFonts w:asciiTheme="minorHAnsi" w:hAnsiTheme="minorHAnsi" w:cstheme="minorHAnsi"/>
                <w:sz w:val="22"/>
                <w:szCs w:val="22"/>
              </w:rPr>
              <w:t xml:space="preserve">                                  [insert specific date/milestone]</w:t>
            </w:r>
            <w:r w:rsidRPr="006D01C2">
              <w:rPr>
                <w:rFonts w:asciiTheme="minorHAnsi" w:hAnsiTheme="minorHAnsi" w:cstheme="minorHAnsi"/>
                <w:sz w:val="22"/>
                <w:szCs w:val="22"/>
              </w:rPr>
              <w:tab/>
            </w:r>
            <w:r w:rsidRPr="006D01C2">
              <w:rPr>
                <w:rFonts w:asciiTheme="minorHAnsi" w:hAnsiTheme="minorHAnsi" w:cstheme="minorHAnsi"/>
                <w:sz w:val="22"/>
                <w:szCs w:val="22"/>
              </w:rPr>
              <w:tab/>
              <w:t xml:space="preserve">                 [specify amount]</w:t>
            </w:r>
          </w:p>
          <w:p w14:paraId="5B553A1A" w14:textId="77777777" w:rsidR="00A8419C" w:rsidRPr="006D01C2" w:rsidRDefault="00A8419C" w:rsidP="00A13FC3">
            <w:pPr>
              <w:pStyle w:val="Block"/>
              <w:rPr>
                <w:rFonts w:asciiTheme="minorHAnsi" w:hAnsiTheme="minorHAnsi" w:cstheme="minorHAnsi"/>
                <w:sz w:val="22"/>
                <w:szCs w:val="22"/>
              </w:rPr>
            </w:pPr>
          </w:p>
        </w:tc>
      </w:tr>
      <w:tr w:rsidR="00A8419C" w:rsidRPr="006D01C2" w14:paraId="080D2506" w14:textId="77777777" w:rsidTr="00A13FC3">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56577744" w14:textId="77777777" w:rsidR="00A8419C" w:rsidRPr="006D01C2" w:rsidRDefault="00A8419C" w:rsidP="00A13FC3">
            <w:pPr>
              <w:pStyle w:val="Block"/>
              <w:rPr>
                <w:rFonts w:asciiTheme="minorHAnsi" w:hAnsiTheme="minorHAnsi" w:cstheme="minorHAnsi"/>
                <w:sz w:val="22"/>
                <w:szCs w:val="22"/>
              </w:rPr>
            </w:pPr>
            <w:r w:rsidRPr="006D01C2">
              <w:rPr>
                <w:rFonts w:asciiTheme="minorHAnsi" w:hAnsiTheme="minorHAnsi" w:cstheme="minorHAnsi"/>
                <w:sz w:val="22"/>
                <w:szCs w:val="22"/>
              </w:rPr>
              <w:t>7.</w:t>
            </w:r>
            <w:r w:rsidRPr="006D01C2">
              <w:rPr>
                <w:rFonts w:asciiTheme="minorHAnsi" w:hAnsiTheme="minorHAnsi" w:cstheme="minorHAnsi"/>
                <w:sz w:val="22"/>
                <w:szCs w:val="22"/>
              </w:rPr>
              <w:tab/>
              <w:t>Information for Recipient Institution Bank Account into Which Funds Will Be Disbursed:</w:t>
            </w:r>
          </w:p>
          <w:p w14:paraId="74874A09" w14:textId="77777777" w:rsidR="00A8419C" w:rsidRPr="006D01C2" w:rsidRDefault="00A8419C" w:rsidP="00A13FC3">
            <w:pPr>
              <w:pStyle w:val="Block"/>
              <w:rPr>
                <w:rFonts w:asciiTheme="minorHAnsi" w:hAnsiTheme="minorHAnsi" w:cstheme="minorHAnsi"/>
                <w:sz w:val="22"/>
                <w:szCs w:val="22"/>
              </w:rPr>
            </w:pPr>
            <w:r w:rsidRPr="006D01C2">
              <w:rPr>
                <w:rFonts w:asciiTheme="minorHAnsi" w:hAnsiTheme="minorHAnsi" w:cstheme="minorHAnsi"/>
                <w:sz w:val="22"/>
                <w:szCs w:val="22"/>
              </w:rPr>
              <w:tab/>
              <w:t xml:space="preserve">Account Name: </w:t>
            </w:r>
            <w:r w:rsidRPr="006D01C2">
              <w:rPr>
                <w:rFonts w:asciiTheme="minorHAnsi" w:hAnsiTheme="minorHAnsi" w:cstheme="minorHAnsi"/>
                <w:color w:val="2B579A"/>
                <w:sz w:val="22"/>
                <w:szCs w:val="22"/>
                <w:shd w:val="clear" w:color="auto" w:fill="E6E6E6"/>
              </w:rPr>
              <w:fldChar w:fldCharType="begin"/>
            </w:r>
            <w:r w:rsidRPr="006D01C2">
              <w:rPr>
                <w:rFonts w:asciiTheme="minorHAnsi" w:hAnsiTheme="minorHAnsi" w:cstheme="minorHAnsi"/>
                <w:sz w:val="22"/>
                <w:szCs w:val="22"/>
              </w:rPr>
              <w:instrText xml:space="preserve"> MACROBUTTON NoMacro [Click </w:instrText>
            </w:r>
            <w:r w:rsidRPr="006D01C2">
              <w:rPr>
                <w:rFonts w:asciiTheme="minorHAnsi" w:hAnsiTheme="minorHAnsi" w:cstheme="minorHAnsi"/>
                <w:b/>
                <w:sz w:val="22"/>
                <w:szCs w:val="22"/>
              </w:rPr>
              <w:instrText>here</w:instrText>
            </w:r>
            <w:r w:rsidRPr="006D01C2">
              <w:rPr>
                <w:rFonts w:asciiTheme="minorHAnsi" w:hAnsiTheme="minorHAnsi" w:cstheme="minorHAnsi"/>
                <w:sz w:val="22"/>
                <w:szCs w:val="22"/>
              </w:rPr>
              <w:instrText xml:space="preserve"> and enter Owner of Bank Account]</w:instrText>
            </w:r>
            <w:r w:rsidRPr="006D01C2">
              <w:rPr>
                <w:rFonts w:asciiTheme="minorHAnsi" w:hAnsiTheme="minorHAnsi" w:cstheme="minorHAnsi"/>
                <w:color w:val="2B579A"/>
                <w:sz w:val="22"/>
                <w:szCs w:val="22"/>
                <w:shd w:val="clear" w:color="auto" w:fill="E6E6E6"/>
              </w:rPr>
              <w:fldChar w:fldCharType="end"/>
            </w:r>
          </w:p>
          <w:p w14:paraId="05302F6A" w14:textId="77777777" w:rsidR="00A8419C" w:rsidRPr="006D01C2" w:rsidRDefault="00A8419C" w:rsidP="00A13FC3">
            <w:pPr>
              <w:pStyle w:val="Block"/>
              <w:rPr>
                <w:rFonts w:asciiTheme="minorHAnsi" w:hAnsiTheme="minorHAnsi" w:cstheme="minorHAnsi"/>
                <w:sz w:val="22"/>
                <w:szCs w:val="22"/>
              </w:rPr>
            </w:pPr>
            <w:r w:rsidRPr="006D01C2">
              <w:rPr>
                <w:rFonts w:asciiTheme="minorHAnsi" w:hAnsiTheme="minorHAnsi" w:cstheme="minorHAnsi"/>
                <w:sz w:val="22"/>
                <w:szCs w:val="22"/>
              </w:rPr>
              <w:tab/>
              <w:t>Account Title:</w:t>
            </w:r>
            <w:bookmarkStart w:id="39" w:name="Block_10_1"/>
            <w:r w:rsidRPr="006D01C2">
              <w:rPr>
                <w:rFonts w:asciiTheme="minorHAnsi" w:hAnsiTheme="minorHAnsi" w:cstheme="minorHAnsi"/>
                <w:sz w:val="22"/>
                <w:szCs w:val="22"/>
              </w:rPr>
              <w:t xml:space="preserve"> </w:t>
            </w:r>
            <w:bookmarkEnd w:id="39"/>
            <w:r w:rsidRPr="006D01C2">
              <w:rPr>
                <w:rFonts w:asciiTheme="minorHAnsi" w:hAnsiTheme="minorHAnsi" w:cstheme="minorHAnsi"/>
                <w:color w:val="2B579A"/>
                <w:sz w:val="22"/>
                <w:szCs w:val="22"/>
                <w:shd w:val="clear" w:color="auto" w:fill="E6E6E6"/>
              </w:rPr>
              <w:fldChar w:fldCharType="begin"/>
            </w:r>
            <w:r w:rsidRPr="006D01C2">
              <w:rPr>
                <w:rFonts w:asciiTheme="minorHAnsi" w:hAnsiTheme="minorHAnsi" w:cstheme="minorHAnsi"/>
                <w:sz w:val="22"/>
                <w:szCs w:val="22"/>
              </w:rPr>
              <w:instrText xml:space="preserve"> MACROBUTTON NoMacro [Click </w:instrText>
            </w:r>
            <w:r w:rsidRPr="006D01C2">
              <w:rPr>
                <w:rFonts w:asciiTheme="minorHAnsi" w:hAnsiTheme="minorHAnsi" w:cstheme="minorHAnsi"/>
                <w:b/>
                <w:sz w:val="22"/>
                <w:szCs w:val="22"/>
              </w:rPr>
              <w:instrText>here</w:instrText>
            </w:r>
            <w:r w:rsidRPr="006D01C2">
              <w:rPr>
                <w:rFonts w:asciiTheme="minorHAnsi" w:hAnsiTheme="minorHAnsi" w:cstheme="minorHAnsi"/>
                <w:sz w:val="22"/>
                <w:szCs w:val="22"/>
              </w:rPr>
              <w:instrText xml:space="preserve"> and enter Account Title]</w:instrText>
            </w:r>
            <w:r w:rsidRPr="006D01C2">
              <w:rPr>
                <w:rFonts w:asciiTheme="minorHAnsi" w:hAnsiTheme="minorHAnsi" w:cstheme="minorHAnsi"/>
                <w:color w:val="2B579A"/>
                <w:sz w:val="22"/>
                <w:szCs w:val="22"/>
                <w:shd w:val="clear" w:color="auto" w:fill="E6E6E6"/>
              </w:rPr>
              <w:fldChar w:fldCharType="end"/>
            </w:r>
          </w:p>
          <w:p w14:paraId="2497979A" w14:textId="77777777" w:rsidR="00A8419C" w:rsidRPr="006D01C2" w:rsidRDefault="00A8419C" w:rsidP="00A13FC3">
            <w:pPr>
              <w:pStyle w:val="Block"/>
              <w:rPr>
                <w:rFonts w:asciiTheme="minorHAnsi" w:hAnsiTheme="minorHAnsi" w:cstheme="minorHAnsi"/>
                <w:sz w:val="22"/>
                <w:szCs w:val="22"/>
              </w:rPr>
            </w:pPr>
            <w:r w:rsidRPr="006D01C2">
              <w:rPr>
                <w:rFonts w:asciiTheme="minorHAnsi" w:hAnsiTheme="minorHAnsi" w:cstheme="minorHAnsi"/>
                <w:sz w:val="22"/>
                <w:szCs w:val="22"/>
              </w:rPr>
              <w:tab/>
              <w:t>Account Number:</w:t>
            </w:r>
            <w:bookmarkStart w:id="40" w:name="Block_10_3"/>
            <w:r w:rsidRPr="006D01C2">
              <w:rPr>
                <w:rFonts w:asciiTheme="minorHAnsi" w:hAnsiTheme="minorHAnsi" w:cstheme="minorHAnsi"/>
                <w:sz w:val="22"/>
                <w:szCs w:val="22"/>
              </w:rPr>
              <w:t xml:space="preserve"> </w:t>
            </w:r>
            <w:bookmarkEnd w:id="40"/>
            <w:r w:rsidRPr="006D01C2">
              <w:rPr>
                <w:rFonts w:asciiTheme="minorHAnsi" w:hAnsiTheme="minorHAnsi" w:cstheme="minorHAnsi"/>
                <w:color w:val="2B579A"/>
                <w:sz w:val="22"/>
                <w:szCs w:val="22"/>
                <w:shd w:val="clear" w:color="auto" w:fill="E6E6E6"/>
              </w:rPr>
              <w:fldChar w:fldCharType="begin"/>
            </w:r>
            <w:r w:rsidRPr="006D01C2">
              <w:rPr>
                <w:rFonts w:asciiTheme="minorHAnsi" w:hAnsiTheme="minorHAnsi" w:cstheme="minorHAnsi"/>
                <w:sz w:val="22"/>
                <w:szCs w:val="22"/>
              </w:rPr>
              <w:instrText xml:space="preserve"> MACROBUTTON NoMacro [Click </w:instrText>
            </w:r>
            <w:r w:rsidRPr="006D01C2">
              <w:rPr>
                <w:rFonts w:asciiTheme="minorHAnsi" w:hAnsiTheme="minorHAnsi" w:cstheme="minorHAnsi"/>
                <w:b/>
                <w:sz w:val="22"/>
                <w:szCs w:val="22"/>
              </w:rPr>
              <w:instrText>here</w:instrText>
            </w:r>
            <w:r w:rsidRPr="006D01C2">
              <w:rPr>
                <w:rFonts w:asciiTheme="minorHAnsi" w:hAnsiTheme="minorHAnsi" w:cstheme="minorHAnsi"/>
                <w:sz w:val="22"/>
                <w:szCs w:val="22"/>
              </w:rPr>
              <w:instrText xml:space="preserve"> and enter Account Number]</w:instrText>
            </w:r>
            <w:r w:rsidRPr="006D01C2">
              <w:rPr>
                <w:rFonts w:asciiTheme="minorHAnsi" w:hAnsiTheme="minorHAnsi" w:cstheme="minorHAnsi"/>
                <w:color w:val="2B579A"/>
                <w:sz w:val="22"/>
                <w:szCs w:val="22"/>
                <w:shd w:val="clear" w:color="auto" w:fill="E6E6E6"/>
              </w:rPr>
              <w:fldChar w:fldCharType="end"/>
            </w:r>
          </w:p>
          <w:p w14:paraId="669FBB38" w14:textId="77777777" w:rsidR="00A8419C" w:rsidRPr="006D01C2" w:rsidRDefault="00A8419C" w:rsidP="00A13FC3">
            <w:pPr>
              <w:pStyle w:val="Block"/>
              <w:rPr>
                <w:rFonts w:asciiTheme="minorHAnsi" w:hAnsiTheme="minorHAnsi" w:cstheme="minorHAnsi"/>
                <w:sz w:val="22"/>
                <w:szCs w:val="22"/>
              </w:rPr>
            </w:pPr>
            <w:r w:rsidRPr="006D01C2">
              <w:rPr>
                <w:rFonts w:asciiTheme="minorHAnsi" w:hAnsiTheme="minorHAnsi" w:cstheme="minorHAnsi"/>
                <w:sz w:val="22"/>
                <w:szCs w:val="22"/>
              </w:rPr>
              <w:tab/>
              <w:t>Bank Name:</w:t>
            </w:r>
            <w:bookmarkStart w:id="41" w:name="Block_10_4"/>
            <w:r w:rsidRPr="006D01C2">
              <w:rPr>
                <w:rFonts w:asciiTheme="minorHAnsi" w:hAnsiTheme="minorHAnsi" w:cstheme="minorHAnsi"/>
                <w:sz w:val="22"/>
                <w:szCs w:val="22"/>
              </w:rPr>
              <w:t xml:space="preserve"> </w:t>
            </w:r>
            <w:bookmarkEnd w:id="41"/>
            <w:r w:rsidRPr="006D01C2">
              <w:rPr>
                <w:rFonts w:asciiTheme="minorHAnsi" w:hAnsiTheme="minorHAnsi" w:cstheme="minorHAnsi"/>
                <w:color w:val="2B579A"/>
                <w:sz w:val="22"/>
                <w:szCs w:val="22"/>
                <w:shd w:val="clear" w:color="auto" w:fill="E6E6E6"/>
              </w:rPr>
              <w:fldChar w:fldCharType="begin"/>
            </w:r>
            <w:r w:rsidRPr="006D01C2">
              <w:rPr>
                <w:rFonts w:asciiTheme="minorHAnsi" w:hAnsiTheme="minorHAnsi" w:cstheme="minorHAnsi"/>
                <w:sz w:val="22"/>
                <w:szCs w:val="22"/>
              </w:rPr>
              <w:instrText xml:space="preserve"> MACROBUTTON NoMacro [Click </w:instrText>
            </w:r>
            <w:r w:rsidRPr="006D01C2">
              <w:rPr>
                <w:rFonts w:asciiTheme="minorHAnsi" w:hAnsiTheme="minorHAnsi" w:cstheme="minorHAnsi"/>
                <w:b/>
                <w:sz w:val="22"/>
                <w:szCs w:val="22"/>
              </w:rPr>
              <w:instrText>here</w:instrText>
            </w:r>
            <w:r w:rsidRPr="006D01C2">
              <w:rPr>
                <w:rFonts w:asciiTheme="minorHAnsi" w:hAnsiTheme="minorHAnsi" w:cstheme="minorHAnsi"/>
                <w:sz w:val="22"/>
                <w:szCs w:val="22"/>
              </w:rPr>
              <w:instrText xml:space="preserve"> and enter Bank name]</w:instrText>
            </w:r>
            <w:r w:rsidRPr="006D01C2">
              <w:rPr>
                <w:rFonts w:asciiTheme="minorHAnsi" w:hAnsiTheme="minorHAnsi" w:cstheme="minorHAnsi"/>
                <w:color w:val="2B579A"/>
                <w:sz w:val="22"/>
                <w:szCs w:val="22"/>
                <w:shd w:val="clear" w:color="auto" w:fill="E6E6E6"/>
              </w:rPr>
              <w:fldChar w:fldCharType="end"/>
            </w:r>
          </w:p>
          <w:p w14:paraId="18DE501A" w14:textId="77777777" w:rsidR="00A8419C" w:rsidRPr="006D01C2" w:rsidRDefault="00A8419C" w:rsidP="00A13FC3">
            <w:pPr>
              <w:pStyle w:val="Block"/>
              <w:rPr>
                <w:rFonts w:asciiTheme="minorHAnsi" w:hAnsiTheme="minorHAnsi" w:cstheme="minorHAnsi"/>
                <w:sz w:val="22"/>
                <w:szCs w:val="22"/>
              </w:rPr>
            </w:pPr>
            <w:r w:rsidRPr="006D01C2">
              <w:rPr>
                <w:rFonts w:asciiTheme="minorHAnsi" w:hAnsiTheme="minorHAnsi" w:cstheme="minorHAnsi"/>
                <w:sz w:val="22"/>
                <w:szCs w:val="22"/>
              </w:rPr>
              <w:tab/>
              <w:t xml:space="preserve">Bank Address: </w:t>
            </w:r>
            <w:r w:rsidRPr="006D01C2">
              <w:rPr>
                <w:rFonts w:asciiTheme="minorHAnsi" w:hAnsiTheme="minorHAnsi" w:cstheme="minorHAnsi"/>
                <w:color w:val="2B579A"/>
                <w:sz w:val="22"/>
                <w:szCs w:val="22"/>
                <w:shd w:val="clear" w:color="auto" w:fill="E6E6E6"/>
              </w:rPr>
              <w:fldChar w:fldCharType="begin"/>
            </w:r>
            <w:r w:rsidRPr="006D01C2">
              <w:rPr>
                <w:rFonts w:asciiTheme="minorHAnsi" w:hAnsiTheme="minorHAnsi" w:cstheme="minorHAnsi"/>
                <w:sz w:val="22"/>
                <w:szCs w:val="22"/>
              </w:rPr>
              <w:instrText xml:space="preserve"> MACROBUTTON NoMacro [Click </w:instrText>
            </w:r>
            <w:r w:rsidRPr="006D01C2">
              <w:rPr>
                <w:rFonts w:asciiTheme="minorHAnsi" w:hAnsiTheme="minorHAnsi" w:cstheme="minorHAnsi"/>
                <w:b/>
                <w:sz w:val="22"/>
                <w:szCs w:val="22"/>
              </w:rPr>
              <w:instrText>here</w:instrText>
            </w:r>
            <w:r w:rsidRPr="006D01C2">
              <w:rPr>
                <w:rFonts w:asciiTheme="minorHAnsi" w:hAnsiTheme="minorHAnsi" w:cstheme="minorHAnsi"/>
                <w:sz w:val="22"/>
                <w:szCs w:val="22"/>
              </w:rPr>
              <w:instrText xml:space="preserve"> and enter Bank Address]</w:instrText>
            </w:r>
            <w:r w:rsidRPr="006D01C2">
              <w:rPr>
                <w:rFonts w:asciiTheme="minorHAnsi" w:hAnsiTheme="minorHAnsi" w:cstheme="minorHAnsi"/>
                <w:color w:val="2B579A"/>
                <w:sz w:val="22"/>
                <w:szCs w:val="22"/>
                <w:shd w:val="clear" w:color="auto" w:fill="E6E6E6"/>
              </w:rPr>
              <w:fldChar w:fldCharType="end"/>
            </w:r>
          </w:p>
          <w:p w14:paraId="23B3B97B" w14:textId="77777777" w:rsidR="00A8419C" w:rsidRPr="006D01C2" w:rsidRDefault="00A8419C" w:rsidP="00A13FC3">
            <w:pPr>
              <w:pStyle w:val="Block"/>
              <w:rPr>
                <w:rFonts w:asciiTheme="minorHAnsi" w:hAnsiTheme="minorHAnsi" w:cstheme="minorHAnsi"/>
                <w:sz w:val="22"/>
                <w:szCs w:val="22"/>
                <w:lang w:val="de-DE"/>
              </w:rPr>
            </w:pPr>
            <w:r w:rsidRPr="006D01C2">
              <w:rPr>
                <w:rFonts w:asciiTheme="minorHAnsi" w:hAnsiTheme="minorHAnsi" w:cstheme="minorHAnsi"/>
                <w:sz w:val="22"/>
                <w:szCs w:val="22"/>
              </w:rPr>
              <w:tab/>
            </w:r>
            <w:r w:rsidRPr="006D01C2">
              <w:rPr>
                <w:rFonts w:asciiTheme="minorHAnsi" w:hAnsiTheme="minorHAnsi" w:cstheme="minorHAnsi"/>
                <w:sz w:val="22"/>
                <w:szCs w:val="22"/>
                <w:lang w:val="de-DE"/>
              </w:rPr>
              <w:t>Bank SWIFT Code:</w:t>
            </w:r>
            <w:bookmarkStart w:id="42" w:name="Block_10_6"/>
            <w:r w:rsidRPr="006D01C2">
              <w:rPr>
                <w:rFonts w:asciiTheme="minorHAnsi" w:hAnsiTheme="minorHAnsi" w:cstheme="minorHAnsi"/>
                <w:sz w:val="22"/>
                <w:szCs w:val="22"/>
                <w:lang w:val="de-DE"/>
              </w:rPr>
              <w:t xml:space="preserve"> </w:t>
            </w:r>
            <w:bookmarkEnd w:id="42"/>
            <w:r w:rsidRPr="006D01C2">
              <w:rPr>
                <w:rFonts w:asciiTheme="minorHAnsi" w:hAnsiTheme="minorHAnsi" w:cstheme="minorHAnsi"/>
                <w:color w:val="2B579A"/>
                <w:sz w:val="22"/>
                <w:szCs w:val="22"/>
                <w:shd w:val="clear" w:color="auto" w:fill="E6E6E6"/>
              </w:rPr>
              <w:fldChar w:fldCharType="begin"/>
            </w:r>
            <w:r w:rsidRPr="006D01C2">
              <w:rPr>
                <w:rFonts w:asciiTheme="minorHAnsi" w:hAnsiTheme="minorHAnsi" w:cstheme="minorHAnsi"/>
                <w:sz w:val="22"/>
                <w:szCs w:val="22"/>
              </w:rPr>
              <w:instrText xml:space="preserve"> MACROBUTTON NoMacro [Click </w:instrText>
            </w:r>
            <w:r w:rsidRPr="006D01C2">
              <w:rPr>
                <w:rFonts w:asciiTheme="minorHAnsi" w:hAnsiTheme="minorHAnsi" w:cstheme="minorHAnsi"/>
                <w:b/>
                <w:sz w:val="22"/>
                <w:szCs w:val="22"/>
              </w:rPr>
              <w:instrText>here</w:instrText>
            </w:r>
            <w:r w:rsidRPr="006D01C2">
              <w:rPr>
                <w:rFonts w:asciiTheme="minorHAnsi" w:hAnsiTheme="minorHAnsi" w:cstheme="minorHAnsi"/>
                <w:sz w:val="22"/>
                <w:szCs w:val="22"/>
              </w:rPr>
              <w:instrText xml:space="preserve"> and enter Bank SWIFT Code]</w:instrText>
            </w:r>
            <w:r w:rsidRPr="006D01C2">
              <w:rPr>
                <w:rFonts w:asciiTheme="minorHAnsi" w:hAnsiTheme="minorHAnsi" w:cstheme="minorHAnsi"/>
                <w:color w:val="2B579A"/>
                <w:sz w:val="22"/>
                <w:szCs w:val="22"/>
                <w:shd w:val="clear" w:color="auto" w:fill="E6E6E6"/>
              </w:rPr>
              <w:fldChar w:fldCharType="end"/>
            </w:r>
          </w:p>
          <w:p w14:paraId="40DF7AD3" w14:textId="77777777" w:rsidR="00A8419C" w:rsidRPr="006D01C2" w:rsidRDefault="00A8419C" w:rsidP="00A13FC3">
            <w:pPr>
              <w:pStyle w:val="Block"/>
              <w:rPr>
                <w:rFonts w:asciiTheme="minorHAnsi" w:hAnsiTheme="minorHAnsi" w:cstheme="minorHAnsi"/>
                <w:sz w:val="22"/>
                <w:szCs w:val="22"/>
                <w:lang w:val="de-DE"/>
              </w:rPr>
            </w:pPr>
            <w:r w:rsidRPr="006D01C2">
              <w:rPr>
                <w:rFonts w:asciiTheme="minorHAnsi" w:hAnsiTheme="minorHAnsi" w:cstheme="minorHAnsi"/>
                <w:sz w:val="22"/>
                <w:szCs w:val="22"/>
              </w:rPr>
              <w:tab/>
            </w:r>
            <w:r w:rsidRPr="006D01C2">
              <w:rPr>
                <w:rFonts w:asciiTheme="minorHAnsi" w:hAnsiTheme="minorHAnsi" w:cstheme="minorHAnsi"/>
                <w:sz w:val="22"/>
                <w:szCs w:val="22"/>
                <w:lang w:val="de-DE"/>
              </w:rPr>
              <w:t>Bank Code:</w:t>
            </w:r>
            <w:bookmarkStart w:id="43" w:name="Block_10_7"/>
            <w:r w:rsidRPr="006D01C2">
              <w:rPr>
                <w:rFonts w:asciiTheme="minorHAnsi" w:hAnsiTheme="minorHAnsi" w:cstheme="minorHAnsi"/>
                <w:sz w:val="22"/>
                <w:szCs w:val="22"/>
                <w:lang w:val="de-DE"/>
              </w:rPr>
              <w:t xml:space="preserve"> </w:t>
            </w:r>
            <w:bookmarkEnd w:id="43"/>
            <w:r w:rsidRPr="006D01C2">
              <w:rPr>
                <w:rFonts w:asciiTheme="minorHAnsi" w:hAnsiTheme="minorHAnsi" w:cstheme="minorHAnsi"/>
                <w:color w:val="2B579A"/>
                <w:sz w:val="22"/>
                <w:szCs w:val="22"/>
                <w:shd w:val="clear" w:color="auto" w:fill="E6E6E6"/>
              </w:rPr>
              <w:fldChar w:fldCharType="begin"/>
            </w:r>
            <w:r w:rsidRPr="006D01C2">
              <w:rPr>
                <w:rFonts w:asciiTheme="minorHAnsi" w:hAnsiTheme="minorHAnsi" w:cstheme="minorHAnsi"/>
                <w:sz w:val="22"/>
                <w:szCs w:val="22"/>
              </w:rPr>
              <w:instrText xml:space="preserve"> MACROBUTTON NoMacro [Click </w:instrText>
            </w:r>
            <w:r w:rsidRPr="006D01C2">
              <w:rPr>
                <w:rFonts w:asciiTheme="minorHAnsi" w:hAnsiTheme="minorHAnsi" w:cstheme="minorHAnsi"/>
                <w:b/>
                <w:sz w:val="22"/>
                <w:szCs w:val="22"/>
              </w:rPr>
              <w:instrText>here</w:instrText>
            </w:r>
            <w:r w:rsidRPr="006D01C2">
              <w:rPr>
                <w:rFonts w:asciiTheme="minorHAnsi" w:hAnsiTheme="minorHAnsi" w:cstheme="minorHAnsi"/>
                <w:sz w:val="22"/>
                <w:szCs w:val="22"/>
              </w:rPr>
              <w:instrText xml:space="preserve"> and enter Bank Code]</w:instrText>
            </w:r>
            <w:r w:rsidRPr="006D01C2">
              <w:rPr>
                <w:rFonts w:asciiTheme="minorHAnsi" w:hAnsiTheme="minorHAnsi" w:cstheme="minorHAnsi"/>
                <w:color w:val="2B579A"/>
                <w:sz w:val="22"/>
                <w:szCs w:val="22"/>
                <w:shd w:val="clear" w:color="auto" w:fill="E6E6E6"/>
              </w:rPr>
              <w:fldChar w:fldCharType="end"/>
            </w:r>
          </w:p>
          <w:p w14:paraId="5877D402" w14:textId="77777777" w:rsidR="00A8419C" w:rsidRPr="006D01C2" w:rsidRDefault="00A8419C" w:rsidP="00A13FC3">
            <w:pPr>
              <w:pStyle w:val="Block"/>
              <w:rPr>
                <w:rFonts w:asciiTheme="minorHAnsi" w:hAnsiTheme="minorHAnsi" w:cstheme="minorHAnsi"/>
                <w:sz w:val="22"/>
                <w:szCs w:val="22"/>
              </w:rPr>
            </w:pPr>
            <w:r w:rsidRPr="006D01C2">
              <w:rPr>
                <w:rFonts w:asciiTheme="minorHAnsi" w:hAnsiTheme="minorHAnsi" w:cstheme="minorHAnsi"/>
                <w:sz w:val="22"/>
                <w:szCs w:val="22"/>
              </w:rPr>
              <w:tab/>
              <w:t>Routing instructions for disbursements:</w:t>
            </w:r>
            <w:bookmarkStart w:id="44" w:name="Block_10_8"/>
            <w:r w:rsidRPr="006D01C2">
              <w:rPr>
                <w:rFonts w:asciiTheme="minorHAnsi" w:hAnsiTheme="minorHAnsi" w:cstheme="minorHAnsi"/>
                <w:sz w:val="22"/>
                <w:szCs w:val="22"/>
              </w:rPr>
              <w:t xml:space="preserve"> </w:t>
            </w:r>
            <w:bookmarkEnd w:id="44"/>
            <w:r w:rsidRPr="006D01C2">
              <w:rPr>
                <w:rFonts w:asciiTheme="minorHAnsi" w:hAnsiTheme="minorHAnsi" w:cstheme="minorHAnsi"/>
                <w:color w:val="2B579A"/>
                <w:sz w:val="22"/>
                <w:szCs w:val="22"/>
                <w:shd w:val="clear" w:color="auto" w:fill="E6E6E6"/>
              </w:rPr>
              <w:fldChar w:fldCharType="begin"/>
            </w:r>
            <w:r w:rsidRPr="006D01C2">
              <w:rPr>
                <w:rFonts w:asciiTheme="minorHAnsi" w:hAnsiTheme="minorHAnsi" w:cstheme="minorHAnsi"/>
                <w:sz w:val="22"/>
                <w:szCs w:val="22"/>
              </w:rPr>
              <w:instrText xml:space="preserve"> MACROBUTTON NoMacro [Click </w:instrText>
            </w:r>
            <w:r w:rsidRPr="006D01C2">
              <w:rPr>
                <w:rFonts w:asciiTheme="minorHAnsi" w:hAnsiTheme="minorHAnsi" w:cstheme="minorHAnsi"/>
                <w:b/>
                <w:sz w:val="22"/>
                <w:szCs w:val="22"/>
              </w:rPr>
              <w:instrText>here</w:instrText>
            </w:r>
            <w:r w:rsidRPr="006D01C2">
              <w:rPr>
                <w:rFonts w:asciiTheme="minorHAnsi" w:hAnsiTheme="minorHAnsi" w:cstheme="minorHAnsi"/>
                <w:sz w:val="22"/>
                <w:szCs w:val="22"/>
              </w:rPr>
              <w:instrText xml:space="preserve"> and enter any additional instructions]</w:instrText>
            </w:r>
            <w:r w:rsidRPr="006D01C2">
              <w:rPr>
                <w:rFonts w:asciiTheme="minorHAnsi" w:hAnsiTheme="minorHAnsi" w:cstheme="minorHAnsi"/>
                <w:color w:val="2B579A"/>
                <w:sz w:val="22"/>
                <w:szCs w:val="22"/>
                <w:shd w:val="clear" w:color="auto" w:fill="E6E6E6"/>
              </w:rPr>
              <w:fldChar w:fldCharType="end"/>
            </w:r>
          </w:p>
        </w:tc>
      </w:tr>
      <w:tr w:rsidR="00A8419C" w:rsidRPr="006D01C2" w14:paraId="38566353" w14:textId="77777777" w:rsidTr="00A13FC3">
        <w:trPr>
          <w:cantSplit/>
        </w:trPr>
        <w:tc>
          <w:tcPr>
            <w:tcW w:w="2377" w:type="pct"/>
            <w:tcBorders>
              <w:top w:val="single" w:sz="3" w:space="0" w:color="000000"/>
              <w:left w:val="single" w:sz="3" w:space="0" w:color="000000"/>
              <w:bottom w:val="single" w:sz="3" w:space="0" w:color="000000"/>
              <w:right w:val="single" w:sz="3" w:space="0" w:color="000000"/>
            </w:tcBorders>
          </w:tcPr>
          <w:p w14:paraId="7B5217EA" w14:textId="77777777" w:rsidR="00A8419C" w:rsidRPr="006D01C2" w:rsidRDefault="00A8419C" w:rsidP="00A13FC3">
            <w:pPr>
              <w:pStyle w:val="Block"/>
              <w:rPr>
                <w:rFonts w:asciiTheme="minorHAnsi" w:hAnsiTheme="minorHAnsi" w:cstheme="minorHAnsi"/>
                <w:sz w:val="22"/>
                <w:szCs w:val="22"/>
              </w:rPr>
            </w:pPr>
            <w:r w:rsidRPr="006D01C2">
              <w:rPr>
                <w:rFonts w:asciiTheme="minorHAnsi" w:hAnsiTheme="minorHAnsi" w:cstheme="minorHAnsi"/>
                <w:sz w:val="22"/>
                <w:szCs w:val="22"/>
              </w:rPr>
              <w:t>8.</w:t>
            </w:r>
            <w:r w:rsidRPr="006D01C2">
              <w:rPr>
                <w:rFonts w:asciiTheme="minorHAnsi" w:hAnsiTheme="minorHAnsi" w:cstheme="minorHAnsi"/>
                <w:sz w:val="22"/>
                <w:szCs w:val="22"/>
              </w:rPr>
              <w:tab/>
              <w:t>Notices to Recipient Institution:</w:t>
            </w:r>
          </w:p>
          <w:p w14:paraId="176C69D1" w14:textId="77777777" w:rsidR="00A8419C" w:rsidRPr="006D01C2" w:rsidRDefault="00A8419C" w:rsidP="00A13FC3">
            <w:pPr>
              <w:pStyle w:val="Block"/>
              <w:rPr>
                <w:rFonts w:asciiTheme="minorHAnsi" w:hAnsiTheme="minorHAnsi" w:cstheme="minorHAnsi"/>
                <w:sz w:val="22"/>
                <w:szCs w:val="22"/>
              </w:rPr>
            </w:pPr>
            <w:r w:rsidRPr="006D01C2">
              <w:rPr>
                <w:rFonts w:asciiTheme="minorHAnsi" w:hAnsiTheme="minorHAnsi" w:cstheme="minorHAnsi"/>
                <w:sz w:val="22"/>
                <w:szCs w:val="22"/>
              </w:rPr>
              <w:t>Name:</w:t>
            </w:r>
          </w:p>
          <w:p w14:paraId="35242981" w14:textId="77777777" w:rsidR="00A8419C" w:rsidRPr="006D01C2" w:rsidRDefault="00A8419C" w:rsidP="00A13FC3">
            <w:pPr>
              <w:pStyle w:val="Block"/>
              <w:rPr>
                <w:rFonts w:asciiTheme="minorHAnsi" w:hAnsiTheme="minorHAnsi" w:cstheme="minorHAnsi"/>
                <w:sz w:val="22"/>
                <w:szCs w:val="22"/>
              </w:rPr>
            </w:pPr>
            <w:r w:rsidRPr="006D01C2">
              <w:rPr>
                <w:rFonts w:asciiTheme="minorHAnsi" w:hAnsiTheme="minorHAnsi" w:cstheme="minorHAnsi"/>
                <w:sz w:val="22"/>
                <w:szCs w:val="22"/>
              </w:rPr>
              <w:t>Address:</w:t>
            </w:r>
          </w:p>
          <w:p w14:paraId="475904A4" w14:textId="77777777" w:rsidR="00A8419C" w:rsidRPr="006D01C2" w:rsidRDefault="00A8419C" w:rsidP="00A13FC3">
            <w:pPr>
              <w:pStyle w:val="Block"/>
              <w:rPr>
                <w:rFonts w:asciiTheme="minorHAnsi" w:hAnsiTheme="minorHAnsi" w:cstheme="minorHAnsi"/>
                <w:sz w:val="22"/>
                <w:szCs w:val="22"/>
              </w:rPr>
            </w:pPr>
          </w:p>
          <w:p w14:paraId="3D13EC0F" w14:textId="77777777" w:rsidR="00A8419C" w:rsidRPr="006D01C2" w:rsidRDefault="00A8419C" w:rsidP="00A13FC3">
            <w:pPr>
              <w:pStyle w:val="Block"/>
              <w:rPr>
                <w:rFonts w:asciiTheme="minorHAnsi" w:hAnsiTheme="minorHAnsi" w:cstheme="minorHAnsi"/>
                <w:sz w:val="22"/>
                <w:szCs w:val="22"/>
              </w:rPr>
            </w:pPr>
            <w:r w:rsidRPr="006D01C2">
              <w:rPr>
                <w:rFonts w:asciiTheme="minorHAnsi" w:hAnsiTheme="minorHAnsi" w:cstheme="minorHAnsi"/>
                <w:sz w:val="22"/>
                <w:szCs w:val="22"/>
              </w:rPr>
              <w:t>Tel:</w:t>
            </w:r>
          </w:p>
          <w:p w14:paraId="4053C52E" w14:textId="77777777" w:rsidR="00A8419C" w:rsidRPr="006D01C2" w:rsidRDefault="00A8419C" w:rsidP="00A13FC3">
            <w:pPr>
              <w:pStyle w:val="Block"/>
              <w:rPr>
                <w:rFonts w:asciiTheme="minorHAnsi" w:hAnsiTheme="minorHAnsi" w:cstheme="minorHAnsi"/>
                <w:sz w:val="22"/>
                <w:szCs w:val="22"/>
              </w:rPr>
            </w:pPr>
            <w:r w:rsidRPr="006D01C2">
              <w:rPr>
                <w:rFonts w:asciiTheme="minorHAnsi" w:hAnsiTheme="minorHAnsi" w:cstheme="minorHAnsi"/>
                <w:sz w:val="22"/>
                <w:szCs w:val="22"/>
              </w:rPr>
              <w:t>Fax:</w:t>
            </w:r>
          </w:p>
          <w:p w14:paraId="68C0455C" w14:textId="77777777" w:rsidR="00A8419C" w:rsidRPr="006D01C2" w:rsidRDefault="00A8419C" w:rsidP="00A13FC3">
            <w:pPr>
              <w:pStyle w:val="Block"/>
              <w:rPr>
                <w:rFonts w:asciiTheme="minorHAnsi" w:hAnsiTheme="minorHAnsi" w:cstheme="minorHAnsi"/>
                <w:sz w:val="22"/>
                <w:szCs w:val="22"/>
              </w:rPr>
            </w:pPr>
            <w:r w:rsidRPr="006D01C2">
              <w:rPr>
                <w:rFonts w:asciiTheme="minorHAnsi" w:hAnsiTheme="minorHAnsi" w:cstheme="minorHAnsi"/>
                <w:sz w:val="22"/>
                <w:szCs w:val="22"/>
              </w:rPr>
              <w:t>Email:</w:t>
            </w:r>
          </w:p>
        </w:tc>
        <w:tc>
          <w:tcPr>
            <w:tcW w:w="2623" w:type="pct"/>
            <w:tcBorders>
              <w:top w:val="single" w:sz="3" w:space="0" w:color="000000"/>
              <w:left w:val="single" w:sz="3" w:space="0" w:color="000000"/>
              <w:bottom w:val="single" w:sz="3" w:space="0" w:color="000000"/>
              <w:right w:val="single" w:sz="3" w:space="0" w:color="000000"/>
            </w:tcBorders>
          </w:tcPr>
          <w:p w14:paraId="3331B77C" w14:textId="77777777" w:rsidR="00A8419C" w:rsidRPr="006D01C2" w:rsidRDefault="00A8419C" w:rsidP="00A13FC3">
            <w:pPr>
              <w:pStyle w:val="Block"/>
              <w:rPr>
                <w:rFonts w:asciiTheme="minorHAnsi" w:hAnsiTheme="minorHAnsi" w:cstheme="minorHAnsi"/>
                <w:sz w:val="22"/>
                <w:szCs w:val="22"/>
              </w:rPr>
            </w:pPr>
            <w:r w:rsidRPr="006D01C2">
              <w:rPr>
                <w:rFonts w:asciiTheme="minorHAnsi" w:hAnsiTheme="minorHAnsi" w:cstheme="minorHAnsi"/>
                <w:sz w:val="22"/>
                <w:szCs w:val="22"/>
              </w:rPr>
              <w:t>9.</w:t>
            </w:r>
            <w:r w:rsidRPr="006D01C2">
              <w:rPr>
                <w:rFonts w:asciiTheme="minorHAnsi" w:hAnsiTheme="minorHAnsi" w:cstheme="minorHAnsi"/>
                <w:sz w:val="22"/>
                <w:szCs w:val="22"/>
              </w:rPr>
              <w:tab/>
              <w:t>Notices to UNDP:</w:t>
            </w:r>
          </w:p>
          <w:p w14:paraId="1558DA74" w14:textId="77777777" w:rsidR="00A8419C" w:rsidRPr="006D01C2" w:rsidRDefault="00A8419C" w:rsidP="00A13FC3">
            <w:pPr>
              <w:pStyle w:val="Block"/>
              <w:rPr>
                <w:rFonts w:asciiTheme="minorHAnsi" w:hAnsiTheme="minorHAnsi" w:cstheme="minorHAnsi"/>
                <w:sz w:val="22"/>
                <w:szCs w:val="22"/>
              </w:rPr>
            </w:pPr>
            <w:r w:rsidRPr="006D01C2">
              <w:rPr>
                <w:rFonts w:asciiTheme="minorHAnsi" w:hAnsiTheme="minorHAnsi" w:cstheme="minorHAnsi"/>
                <w:sz w:val="22"/>
                <w:szCs w:val="22"/>
              </w:rPr>
              <w:t>Name:</w:t>
            </w:r>
          </w:p>
          <w:p w14:paraId="0CC155C8" w14:textId="77777777" w:rsidR="00A8419C" w:rsidRPr="006D01C2" w:rsidRDefault="00A8419C" w:rsidP="00A13FC3">
            <w:pPr>
              <w:pStyle w:val="Block"/>
              <w:rPr>
                <w:rFonts w:asciiTheme="minorHAnsi" w:hAnsiTheme="minorHAnsi" w:cstheme="minorHAnsi"/>
                <w:sz w:val="22"/>
                <w:szCs w:val="22"/>
              </w:rPr>
            </w:pPr>
            <w:r w:rsidRPr="006D01C2">
              <w:rPr>
                <w:rFonts w:asciiTheme="minorHAnsi" w:hAnsiTheme="minorHAnsi" w:cstheme="minorHAnsi"/>
                <w:sz w:val="22"/>
                <w:szCs w:val="22"/>
              </w:rPr>
              <w:t>Address:</w:t>
            </w:r>
          </w:p>
          <w:p w14:paraId="700491A0" w14:textId="77777777" w:rsidR="00A8419C" w:rsidRPr="006D01C2" w:rsidRDefault="00A8419C" w:rsidP="00A13FC3">
            <w:pPr>
              <w:pStyle w:val="Block"/>
              <w:rPr>
                <w:rFonts w:asciiTheme="minorHAnsi" w:hAnsiTheme="minorHAnsi" w:cstheme="minorHAnsi"/>
                <w:sz w:val="22"/>
                <w:szCs w:val="22"/>
              </w:rPr>
            </w:pPr>
          </w:p>
          <w:p w14:paraId="7A539B43" w14:textId="77777777" w:rsidR="00A8419C" w:rsidRPr="006D01C2" w:rsidRDefault="00A8419C" w:rsidP="00A13FC3">
            <w:pPr>
              <w:pStyle w:val="Block"/>
              <w:rPr>
                <w:rFonts w:asciiTheme="minorHAnsi" w:hAnsiTheme="minorHAnsi" w:cstheme="minorHAnsi"/>
                <w:sz w:val="22"/>
                <w:szCs w:val="22"/>
              </w:rPr>
            </w:pPr>
            <w:r w:rsidRPr="006D01C2">
              <w:rPr>
                <w:rFonts w:asciiTheme="minorHAnsi" w:hAnsiTheme="minorHAnsi" w:cstheme="minorHAnsi"/>
                <w:sz w:val="22"/>
                <w:szCs w:val="22"/>
              </w:rPr>
              <w:t>Tel:</w:t>
            </w:r>
          </w:p>
          <w:p w14:paraId="74784828" w14:textId="77777777" w:rsidR="00A8419C" w:rsidRPr="006D01C2" w:rsidRDefault="00A8419C" w:rsidP="00A13FC3">
            <w:pPr>
              <w:pStyle w:val="Block"/>
              <w:rPr>
                <w:rFonts w:asciiTheme="minorHAnsi" w:hAnsiTheme="minorHAnsi" w:cstheme="minorHAnsi"/>
                <w:sz w:val="22"/>
                <w:szCs w:val="22"/>
              </w:rPr>
            </w:pPr>
            <w:r w:rsidRPr="006D01C2">
              <w:rPr>
                <w:rFonts w:asciiTheme="minorHAnsi" w:hAnsiTheme="minorHAnsi" w:cstheme="minorHAnsi"/>
                <w:sz w:val="22"/>
                <w:szCs w:val="22"/>
              </w:rPr>
              <w:t>Fax:</w:t>
            </w:r>
          </w:p>
          <w:p w14:paraId="4575193F" w14:textId="77777777" w:rsidR="00A8419C" w:rsidRPr="006D01C2" w:rsidRDefault="00A8419C" w:rsidP="00A13FC3">
            <w:pPr>
              <w:pStyle w:val="Block"/>
              <w:rPr>
                <w:rFonts w:asciiTheme="minorHAnsi" w:hAnsiTheme="minorHAnsi" w:cstheme="minorHAnsi"/>
                <w:sz w:val="22"/>
                <w:szCs w:val="22"/>
                <w:lang w:val="fr-FR"/>
              </w:rPr>
            </w:pPr>
            <w:r w:rsidRPr="006D01C2">
              <w:rPr>
                <w:rFonts w:asciiTheme="minorHAnsi" w:hAnsiTheme="minorHAnsi" w:cstheme="minorHAnsi"/>
                <w:sz w:val="22"/>
                <w:szCs w:val="22"/>
              </w:rPr>
              <w:t>Email:</w:t>
            </w:r>
          </w:p>
        </w:tc>
      </w:tr>
      <w:tr w:rsidR="00A8419C" w:rsidRPr="006D01C2" w14:paraId="5A80D9F9" w14:textId="77777777" w:rsidTr="00A13FC3">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652D2E08" w14:textId="77777777" w:rsidR="00A8419C" w:rsidRPr="006D01C2" w:rsidRDefault="00A8419C" w:rsidP="00A13FC3">
            <w:pPr>
              <w:pStyle w:val="Block"/>
              <w:rPr>
                <w:rFonts w:asciiTheme="minorHAnsi" w:hAnsiTheme="minorHAnsi" w:cstheme="minorHAnsi"/>
                <w:sz w:val="22"/>
                <w:szCs w:val="22"/>
              </w:rPr>
            </w:pPr>
            <w:r w:rsidRPr="006D01C2">
              <w:rPr>
                <w:rFonts w:asciiTheme="minorHAnsi" w:hAnsiTheme="minorHAnsi" w:cstheme="minorHAnsi"/>
                <w:sz w:val="22"/>
                <w:szCs w:val="22"/>
              </w:rPr>
              <w:t>10.</w:t>
            </w:r>
            <w:bookmarkStart w:id="45" w:name="OLE_LINK1"/>
            <w:bookmarkStart w:id="46" w:name="OLE_LINK2"/>
            <w:r w:rsidRPr="006D01C2">
              <w:rPr>
                <w:rFonts w:asciiTheme="minorHAnsi" w:hAnsiTheme="minorHAnsi" w:cstheme="minorHAnsi"/>
                <w:sz w:val="22"/>
                <w:szCs w:val="22"/>
              </w:rPr>
              <w:tab/>
            </w:r>
            <w:bookmarkEnd w:id="45"/>
            <w:bookmarkEnd w:id="46"/>
            <w:r w:rsidRPr="006D01C2">
              <w:rPr>
                <w:rFonts w:asciiTheme="minorHAnsi" w:hAnsiTheme="minorHAnsi" w:cstheme="minorHAnsi"/>
                <w:sz w:val="22"/>
                <w:szCs w:val="22"/>
              </w:rPr>
              <w:t xml:space="preserve">Signed for </w:t>
            </w:r>
            <w:r w:rsidRPr="006D01C2">
              <w:rPr>
                <w:rFonts w:asciiTheme="minorHAnsi" w:hAnsiTheme="minorHAnsi" w:cstheme="minorHAnsi"/>
                <w:b/>
                <w:color w:val="2B579A"/>
                <w:sz w:val="22"/>
                <w:szCs w:val="22"/>
                <w:shd w:val="clear" w:color="auto" w:fill="E6E6E6"/>
              </w:rPr>
              <w:fldChar w:fldCharType="begin"/>
            </w:r>
            <w:r w:rsidRPr="006D01C2">
              <w:rPr>
                <w:rFonts w:asciiTheme="minorHAnsi" w:hAnsiTheme="minorHAnsi" w:cstheme="minorHAnsi"/>
                <w:b/>
                <w:sz w:val="22"/>
                <w:szCs w:val="22"/>
              </w:rPr>
              <w:instrText xml:space="preserve"> MACROBUTTON  AcceptAllChangesInDocAndStopTracking "[Click here and enter Recipient Institution name]" </w:instrText>
            </w:r>
            <w:r w:rsidRPr="006D01C2">
              <w:rPr>
                <w:rFonts w:asciiTheme="minorHAnsi" w:hAnsiTheme="minorHAnsi" w:cstheme="minorHAnsi"/>
                <w:b/>
                <w:color w:val="2B579A"/>
                <w:sz w:val="22"/>
                <w:szCs w:val="22"/>
                <w:shd w:val="clear" w:color="auto" w:fill="E6E6E6"/>
              </w:rPr>
              <w:fldChar w:fldCharType="end"/>
            </w:r>
            <w:r w:rsidRPr="006D01C2">
              <w:rPr>
                <w:rFonts w:asciiTheme="minorHAnsi" w:hAnsiTheme="minorHAnsi" w:cstheme="minorHAnsi"/>
                <w:sz w:val="22"/>
                <w:szCs w:val="22"/>
              </w:rPr>
              <w:t>by its Authorized Representative</w:t>
            </w:r>
          </w:p>
          <w:p w14:paraId="114BE2AB" w14:textId="77777777" w:rsidR="00A8419C" w:rsidRPr="006D01C2" w:rsidRDefault="00A8419C" w:rsidP="00A13FC3">
            <w:pPr>
              <w:pStyle w:val="Block"/>
              <w:rPr>
                <w:rFonts w:asciiTheme="minorHAnsi" w:hAnsiTheme="minorHAnsi" w:cstheme="minorHAnsi"/>
                <w:sz w:val="22"/>
                <w:szCs w:val="22"/>
              </w:rPr>
            </w:pPr>
          </w:p>
          <w:p w14:paraId="274373F8" w14:textId="77777777" w:rsidR="00A8419C" w:rsidRPr="006D01C2" w:rsidRDefault="00A8419C" w:rsidP="00A13FC3">
            <w:pPr>
              <w:pStyle w:val="Block"/>
              <w:rPr>
                <w:rFonts w:asciiTheme="minorHAnsi" w:hAnsiTheme="minorHAnsi" w:cstheme="minorHAnsi"/>
                <w:sz w:val="22"/>
                <w:szCs w:val="22"/>
              </w:rPr>
            </w:pPr>
          </w:p>
          <w:p w14:paraId="61C4AD42" w14:textId="77777777" w:rsidR="00A8419C" w:rsidRPr="006D01C2" w:rsidRDefault="00A8419C" w:rsidP="00A13FC3">
            <w:pPr>
              <w:pStyle w:val="Block"/>
              <w:rPr>
                <w:rFonts w:asciiTheme="minorHAnsi" w:hAnsiTheme="minorHAnsi" w:cstheme="minorHAnsi"/>
                <w:sz w:val="22"/>
                <w:szCs w:val="22"/>
              </w:rPr>
            </w:pPr>
          </w:p>
          <w:p w14:paraId="5137B7B5" w14:textId="77777777" w:rsidR="00A8419C" w:rsidRPr="006D01C2" w:rsidRDefault="00A8419C" w:rsidP="00A13FC3">
            <w:pPr>
              <w:pStyle w:val="Blocksignature"/>
              <w:spacing w:before="0" w:after="0"/>
              <w:rPr>
                <w:rFonts w:asciiTheme="minorHAnsi" w:hAnsiTheme="minorHAnsi" w:cstheme="minorHAnsi"/>
                <w:sz w:val="22"/>
                <w:szCs w:val="22"/>
              </w:rPr>
            </w:pPr>
            <w:r w:rsidRPr="006D01C2">
              <w:rPr>
                <w:rFonts w:asciiTheme="minorHAnsi" w:hAnsiTheme="minorHAnsi" w:cstheme="minorHAnsi"/>
                <w:sz w:val="22"/>
                <w:szCs w:val="22"/>
              </w:rPr>
              <w:t xml:space="preserve">Date: </w:t>
            </w:r>
            <w:r w:rsidRPr="006D01C2">
              <w:rPr>
                <w:rFonts w:asciiTheme="minorHAnsi" w:hAnsiTheme="minorHAnsi" w:cstheme="minorHAnsi"/>
                <w:sz w:val="22"/>
                <w:szCs w:val="22"/>
              </w:rPr>
              <w:tab/>
            </w:r>
            <w:r w:rsidRPr="006D01C2">
              <w:rPr>
                <w:rFonts w:asciiTheme="minorHAnsi" w:hAnsiTheme="minorHAnsi" w:cstheme="minorHAnsi"/>
                <w:sz w:val="22"/>
                <w:szCs w:val="22"/>
              </w:rPr>
              <w:tab/>
              <w:t xml:space="preserve">Signature: </w:t>
            </w:r>
            <w:bookmarkStart w:id="47" w:name="Block_15_1"/>
            <w:r w:rsidRPr="006D01C2">
              <w:rPr>
                <w:rFonts w:asciiTheme="minorHAnsi" w:hAnsiTheme="minorHAnsi" w:cstheme="minorHAnsi"/>
                <w:sz w:val="22"/>
                <w:szCs w:val="22"/>
              </w:rPr>
              <w:tab/>
            </w:r>
          </w:p>
          <w:bookmarkEnd w:id="47"/>
          <w:p w14:paraId="618F88D2" w14:textId="77777777" w:rsidR="00A8419C" w:rsidRPr="006D01C2" w:rsidRDefault="00A8419C" w:rsidP="00A13FC3">
            <w:pPr>
              <w:pStyle w:val="Block"/>
              <w:rPr>
                <w:rFonts w:asciiTheme="minorHAnsi" w:hAnsiTheme="minorHAnsi" w:cstheme="minorHAnsi"/>
                <w:sz w:val="22"/>
                <w:szCs w:val="22"/>
              </w:rPr>
            </w:pPr>
            <w:r w:rsidRPr="006D01C2">
              <w:rPr>
                <w:rFonts w:asciiTheme="minorHAnsi" w:hAnsiTheme="minorHAnsi" w:cstheme="minorHAnsi"/>
                <w:sz w:val="22"/>
                <w:szCs w:val="22"/>
              </w:rPr>
              <w:t>Name: _______________________                                          Title: _________________________________________</w:t>
            </w:r>
          </w:p>
        </w:tc>
      </w:tr>
      <w:tr w:rsidR="00A8419C" w:rsidRPr="006D01C2" w14:paraId="7675B56E" w14:textId="77777777" w:rsidTr="00A13FC3">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1C36FEB3" w14:textId="77777777" w:rsidR="00A8419C" w:rsidRPr="006D01C2" w:rsidRDefault="00A8419C" w:rsidP="00A13FC3">
            <w:pPr>
              <w:pStyle w:val="Block"/>
              <w:rPr>
                <w:rFonts w:asciiTheme="minorHAnsi" w:hAnsiTheme="minorHAnsi" w:cstheme="minorHAnsi"/>
                <w:sz w:val="22"/>
                <w:szCs w:val="22"/>
              </w:rPr>
            </w:pPr>
            <w:r w:rsidRPr="006D01C2">
              <w:rPr>
                <w:rFonts w:asciiTheme="minorHAnsi" w:hAnsiTheme="minorHAnsi" w:cstheme="minorHAnsi"/>
                <w:sz w:val="22"/>
                <w:szCs w:val="22"/>
              </w:rPr>
              <w:t>11.</w:t>
            </w:r>
            <w:r w:rsidRPr="006D01C2">
              <w:rPr>
                <w:rFonts w:asciiTheme="minorHAnsi" w:hAnsiTheme="minorHAnsi" w:cstheme="minorHAnsi"/>
                <w:sz w:val="22"/>
                <w:szCs w:val="22"/>
              </w:rPr>
              <w:tab/>
              <w:t xml:space="preserve">Signed for the </w:t>
            </w:r>
            <w:r w:rsidRPr="006D01C2">
              <w:rPr>
                <w:rFonts w:asciiTheme="minorHAnsi" w:hAnsiTheme="minorHAnsi" w:cstheme="minorHAnsi"/>
                <w:b/>
                <w:sz w:val="22"/>
                <w:szCs w:val="22"/>
              </w:rPr>
              <w:t>United Nations Development Programme</w:t>
            </w:r>
            <w:r w:rsidRPr="006D01C2">
              <w:rPr>
                <w:rFonts w:asciiTheme="minorHAnsi" w:hAnsiTheme="minorHAnsi" w:cstheme="minorHAnsi"/>
                <w:sz w:val="22"/>
                <w:szCs w:val="22"/>
              </w:rPr>
              <w:t xml:space="preserve"> by its Authorized Representative</w:t>
            </w:r>
          </w:p>
          <w:p w14:paraId="04D5D952" w14:textId="77777777" w:rsidR="00A8419C" w:rsidRPr="006D01C2" w:rsidRDefault="00A8419C" w:rsidP="00A13FC3">
            <w:pPr>
              <w:pStyle w:val="Block"/>
              <w:rPr>
                <w:rFonts w:asciiTheme="minorHAnsi" w:hAnsiTheme="minorHAnsi" w:cstheme="minorHAnsi"/>
                <w:sz w:val="22"/>
                <w:szCs w:val="22"/>
              </w:rPr>
            </w:pPr>
          </w:p>
          <w:p w14:paraId="1AFECC6C" w14:textId="77777777" w:rsidR="00A8419C" w:rsidRPr="006D01C2" w:rsidRDefault="00A8419C" w:rsidP="00A13FC3">
            <w:pPr>
              <w:pStyle w:val="Block"/>
              <w:rPr>
                <w:rFonts w:asciiTheme="minorHAnsi" w:hAnsiTheme="minorHAnsi" w:cstheme="minorHAnsi"/>
                <w:sz w:val="22"/>
                <w:szCs w:val="22"/>
              </w:rPr>
            </w:pPr>
          </w:p>
          <w:p w14:paraId="3BF51677" w14:textId="77777777" w:rsidR="00A8419C" w:rsidRPr="006D01C2" w:rsidRDefault="00A8419C" w:rsidP="00A13FC3">
            <w:pPr>
              <w:pStyle w:val="Block"/>
              <w:rPr>
                <w:rFonts w:asciiTheme="minorHAnsi" w:hAnsiTheme="minorHAnsi" w:cstheme="minorHAnsi"/>
                <w:sz w:val="22"/>
                <w:szCs w:val="22"/>
              </w:rPr>
            </w:pPr>
          </w:p>
          <w:p w14:paraId="446B94CB" w14:textId="77777777" w:rsidR="00A8419C" w:rsidRPr="006D01C2" w:rsidRDefault="00A8419C" w:rsidP="00A13FC3">
            <w:pPr>
              <w:pStyle w:val="Blocksignature"/>
              <w:spacing w:before="0" w:after="0"/>
              <w:rPr>
                <w:rFonts w:asciiTheme="minorHAnsi" w:hAnsiTheme="minorHAnsi" w:cstheme="minorHAnsi"/>
                <w:sz w:val="22"/>
                <w:szCs w:val="22"/>
              </w:rPr>
            </w:pPr>
            <w:r w:rsidRPr="006D01C2">
              <w:rPr>
                <w:rFonts w:asciiTheme="minorHAnsi" w:hAnsiTheme="minorHAnsi" w:cstheme="minorHAnsi"/>
                <w:sz w:val="22"/>
                <w:szCs w:val="22"/>
              </w:rPr>
              <w:t xml:space="preserve">Date: </w:t>
            </w:r>
            <w:r w:rsidRPr="006D01C2">
              <w:rPr>
                <w:rFonts w:asciiTheme="minorHAnsi" w:hAnsiTheme="minorHAnsi" w:cstheme="minorHAnsi"/>
                <w:sz w:val="22"/>
                <w:szCs w:val="22"/>
              </w:rPr>
              <w:tab/>
            </w:r>
            <w:r w:rsidRPr="006D01C2">
              <w:rPr>
                <w:rFonts w:asciiTheme="minorHAnsi" w:hAnsiTheme="minorHAnsi" w:cstheme="minorHAnsi"/>
                <w:sz w:val="22"/>
                <w:szCs w:val="22"/>
              </w:rPr>
              <w:tab/>
              <w:t xml:space="preserve">Signature: </w:t>
            </w:r>
            <w:r w:rsidRPr="006D01C2">
              <w:rPr>
                <w:rFonts w:asciiTheme="minorHAnsi" w:hAnsiTheme="minorHAnsi" w:cstheme="minorHAnsi"/>
                <w:sz w:val="22"/>
                <w:szCs w:val="22"/>
              </w:rPr>
              <w:tab/>
            </w:r>
          </w:p>
          <w:p w14:paraId="6E38071C" w14:textId="77777777" w:rsidR="00A8419C" w:rsidRPr="006D01C2" w:rsidRDefault="00A8419C" w:rsidP="00A13FC3">
            <w:pPr>
              <w:pStyle w:val="Block"/>
              <w:rPr>
                <w:rFonts w:asciiTheme="minorHAnsi" w:hAnsiTheme="minorHAnsi" w:cstheme="minorHAnsi"/>
                <w:sz w:val="22"/>
                <w:szCs w:val="22"/>
              </w:rPr>
            </w:pPr>
            <w:r w:rsidRPr="006D01C2">
              <w:rPr>
                <w:rFonts w:asciiTheme="minorHAnsi" w:hAnsiTheme="minorHAnsi" w:cstheme="minorHAnsi"/>
                <w:sz w:val="22"/>
                <w:szCs w:val="22"/>
              </w:rPr>
              <w:t>Name: _________________________                                      Title: _________________________________________</w:t>
            </w:r>
          </w:p>
        </w:tc>
      </w:tr>
      <w:tr w:rsidR="00A8419C" w:rsidRPr="006D01C2" w14:paraId="2606BF7F" w14:textId="77777777" w:rsidTr="00A13FC3">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1CBE2B55" w14:textId="77777777" w:rsidR="00A8419C" w:rsidRPr="006D01C2" w:rsidRDefault="00A8419C" w:rsidP="00A13FC3">
            <w:pPr>
              <w:pStyle w:val="Blockboldmiddletab"/>
              <w:tabs>
                <w:tab w:val="clear" w:pos="360"/>
              </w:tabs>
              <w:ind w:left="0" w:firstLine="0"/>
              <w:rPr>
                <w:rFonts w:asciiTheme="minorHAnsi" w:hAnsiTheme="minorHAnsi" w:cstheme="minorHAnsi"/>
                <w:sz w:val="22"/>
                <w:szCs w:val="22"/>
              </w:rPr>
            </w:pPr>
            <w:r w:rsidRPr="006D01C2">
              <w:rPr>
                <w:rFonts w:asciiTheme="minorHAnsi" w:hAnsiTheme="minorHAnsi" w:cstheme="minorHAnsi"/>
                <w:sz w:val="22"/>
                <w:szCs w:val="22"/>
              </w:rPr>
              <w:t>The following documents constitute the entire Agreement between the Parties and supersedes all prior agreements, understandings, communications and representations concerning the subject matter:</w:t>
            </w:r>
          </w:p>
          <w:p w14:paraId="469124C9" w14:textId="77777777" w:rsidR="00A8419C" w:rsidRPr="006D01C2" w:rsidRDefault="00A8419C" w:rsidP="00A13FC3">
            <w:pPr>
              <w:pStyle w:val="Blockboldmiddletab"/>
              <w:ind w:left="0" w:firstLine="0"/>
              <w:rPr>
                <w:rFonts w:asciiTheme="minorHAnsi" w:hAnsiTheme="minorHAnsi" w:cstheme="minorHAnsi"/>
                <w:sz w:val="22"/>
                <w:szCs w:val="22"/>
              </w:rPr>
            </w:pPr>
            <w:r w:rsidRPr="006D01C2">
              <w:rPr>
                <w:rFonts w:asciiTheme="minorHAnsi" w:hAnsiTheme="minorHAnsi" w:cstheme="minorHAnsi"/>
                <w:sz w:val="22"/>
                <w:szCs w:val="22"/>
              </w:rPr>
              <w:t>this face sheet (“Face Sheet”)</w:t>
            </w:r>
          </w:p>
          <w:p w14:paraId="493D02BE" w14:textId="77777777" w:rsidR="00A8419C" w:rsidRPr="006D01C2" w:rsidRDefault="00A8419C" w:rsidP="00A13FC3">
            <w:pPr>
              <w:pStyle w:val="Blockboldmiddletab"/>
              <w:rPr>
                <w:rFonts w:asciiTheme="minorHAnsi" w:hAnsiTheme="minorHAnsi" w:cstheme="minorHAnsi"/>
                <w:sz w:val="22"/>
                <w:szCs w:val="22"/>
              </w:rPr>
            </w:pPr>
            <w:r w:rsidRPr="006D01C2">
              <w:rPr>
                <w:rFonts w:asciiTheme="minorHAnsi" w:hAnsiTheme="minorHAnsi" w:cstheme="minorHAnsi"/>
                <w:sz w:val="22"/>
                <w:szCs w:val="22"/>
              </w:rPr>
              <w:t>Standard Terms and Conditions</w:t>
            </w:r>
            <w:r w:rsidRPr="006D01C2">
              <w:rPr>
                <w:rFonts w:asciiTheme="minorHAnsi" w:hAnsiTheme="minorHAnsi" w:cstheme="minorHAnsi"/>
                <w:sz w:val="22"/>
                <w:szCs w:val="22"/>
              </w:rPr>
              <w:tab/>
            </w:r>
          </w:p>
          <w:p w14:paraId="449F170E" w14:textId="77777777" w:rsidR="00A8419C" w:rsidRPr="006D01C2" w:rsidRDefault="00A8419C" w:rsidP="00A13FC3">
            <w:pPr>
              <w:pStyle w:val="Blockboldmiddletab"/>
              <w:tabs>
                <w:tab w:val="clear" w:pos="360"/>
                <w:tab w:val="left" w:pos="0"/>
              </w:tabs>
              <w:ind w:left="0" w:firstLine="0"/>
              <w:rPr>
                <w:rFonts w:asciiTheme="minorHAnsi" w:hAnsiTheme="minorHAnsi" w:cstheme="minorHAnsi"/>
                <w:sz w:val="22"/>
                <w:szCs w:val="22"/>
              </w:rPr>
            </w:pPr>
            <w:r w:rsidRPr="006D01C2">
              <w:rPr>
                <w:rFonts w:asciiTheme="minorHAnsi" w:hAnsiTheme="minorHAnsi" w:cstheme="minorHAnsi"/>
                <w:sz w:val="22"/>
                <w:szCs w:val="22"/>
              </w:rPr>
              <w:t xml:space="preserve">Annex A – Accepted Grant Proposal </w:t>
            </w:r>
          </w:p>
          <w:p w14:paraId="26443A5F" w14:textId="77777777" w:rsidR="00A8419C" w:rsidRPr="006D01C2" w:rsidRDefault="00A8419C" w:rsidP="00A13FC3">
            <w:pPr>
              <w:pStyle w:val="Blockboldmiddletab"/>
              <w:tabs>
                <w:tab w:val="clear" w:pos="360"/>
                <w:tab w:val="left" w:pos="0"/>
              </w:tabs>
              <w:ind w:left="0" w:firstLine="0"/>
              <w:rPr>
                <w:rFonts w:asciiTheme="minorHAnsi" w:hAnsiTheme="minorHAnsi" w:cstheme="minorHAnsi"/>
                <w:sz w:val="22"/>
                <w:szCs w:val="22"/>
              </w:rPr>
            </w:pPr>
            <w:r w:rsidRPr="006D01C2">
              <w:rPr>
                <w:rFonts w:asciiTheme="minorHAnsi" w:hAnsiTheme="minorHAnsi" w:cstheme="minorHAnsi"/>
                <w:sz w:val="22"/>
                <w:szCs w:val="22"/>
              </w:rPr>
              <w:t>Annex B – Reporting Format</w:t>
            </w:r>
          </w:p>
          <w:p w14:paraId="22801087" w14:textId="77777777" w:rsidR="00A8419C" w:rsidRPr="006D01C2" w:rsidRDefault="00A8419C" w:rsidP="00A13FC3">
            <w:pPr>
              <w:pStyle w:val="Blockboldmiddletab"/>
              <w:tabs>
                <w:tab w:val="clear" w:pos="360"/>
                <w:tab w:val="left" w:pos="0"/>
              </w:tabs>
              <w:ind w:left="0" w:firstLine="0"/>
              <w:rPr>
                <w:rFonts w:asciiTheme="minorHAnsi" w:hAnsiTheme="minorHAnsi" w:cstheme="minorHAnsi"/>
                <w:sz w:val="22"/>
                <w:szCs w:val="22"/>
              </w:rPr>
            </w:pPr>
            <w:r w:rsidRPr="006D01C2">
              <w:rPr>
                <w:rFonts w:asciiTheme="minorHAnsi" w:hAnsiTheme="minorHAnsi" w:cstheme="minorHAnsi"/>
                <w:sz w:val="22"/>
                <w:szCs w:val="22"/>
              </w:rPr>
              <w:t>Annex C – Project Document for the Project funding this Grant Agreement</w:t>
            </w:r>
          </w:p>
        </w:tc>
      </w:tr>
    </w:tbl>
    <w:p w14:paraId="6BED244E" w14:textId="77777777" w:rsidR="00A8419C" w:rsidRPr="006D01C2" w:rsidRDefault="00A8419C" w:rsidP="00A8419C">
      <w:pPr>
        <w:rPr>
          <w:rFonts w:asciiTheme="minorHAnsi" w:hAnsiTheme="minorHAnsi" w:cstheme="minorHAnsi"/>
          <w:sz w:val="22"/>
          <w:szCs w:val="22"/>
        </w:rPr>
      </w:pPr>
    </w:p>
    <w:p w14:paraId="0396B4E2" w14:textId="77777777" w:rsidR="00A8419C" w:rsidRPr="006D01C2" w:rsidRDefault="00A8419C" w:rsidP="00A8419C">
      <w:pPr>
        <w:rPr>
          <w:rFonts w:asciiTheme="minorHAnsi" w:hAnsiTheme="minorHAnsi" w:cstheme="minorHAnsi"/>
          <w:sz w:val="22"/>
          <w:szCs w:val="22"/>
        </w:rPr>
      </w:pPr>
    </w:p>
    <w:p w14:paraId="47A5EEFC" w14:textId="77777777" w:rsidR="00A8419C" w:rsidRPr="006D01C2" w:rsidRDefault="00A8419C" w:rsidP="00A8419C">
      <w:pPr>
        <w:rPr>
          <w:rFonts w:asciiTheme="minorHAnsi" w:hAnsiTheme="minorHAnsi" w:cstheme="minorHAnsi"/>
          <w:sz w:val="22"/>
          <w:szCs w:val="22"/>
        </w:rPr>
      </w:pPr>
    </w:p>
    <w:p w14:paraId="43CE0BD1" w14:textId="77777777" w:rsidR="00A8419C" w:rsidRPr="006D01C2" w:rsidRDefault="00A8419C" w:rsidP="00A8419C">
      <w:pPr>
        <w:rPr>
          <w:rFonts w:asciiTheme="minorHAnsi" w:hAnsiTheme="minorHAnsi" w:cstheme="minorHAnsi"/>
          <w:sz w:val="22"/>
          <w:szCs w:val="22"/>
        </w:rPr>
      </w:pPr>
    </w:p>
    <w:p w14:paraId="52A83BB3" w14:textId="77777777" w:rsidR="00A8419C" w:rsidRPr="006D01C2" w:rsidRDefault="00A8419C" w:rsidP="00A8419C">
      <w:pPr>
        <w:jc w:val="center"/>
        <w:rPr>
          <w:rFonts w:asciiTheme="minorHAnsi" w:hAnsiTheme="minorHAnsi" w:cstheme="minorHAnsi"/>
          <w:b/>
          <w:sz w:val="22"/>
          <w:szCs w:val="22"/>
          <w:u w:val="single"/>
        </w:rPr>
        <w:sectPr w:rsidR="00A8419C" w:rsidRPr="006D01C2" w:rsidSect="00A13FC3">
          <w:headerReference w:type="default" r:id="rId34"/>
          <w:pgSz w:w="12240" w:h="15840" w:code="1"/>
          <w:pgMar w:top="893" w:right="1440" w:bottom="1440" w:left="1440" w:header="720" w:footer="302" w:gutter="0"/>
          <w:cols w:space="720"/>
          <w:docGrid w:linePitch="272"/>
        </w:sectPr>
      </w:pPr>
    </w:p>
    <w:p w14:paraId="1B0715A6" w14:textId="77777777" w:rsidR="00A8419C" w:rsidRPr="006D01C2" w:rsidRDefault="00A8419C" w:rsidP="00A8419C">
      <w:pPr>
        <w:jc w:val="center"/>
        <w:rPr>
          <w:rFonts w:asciiTheme="minorHAnsi" w:hAnsiTheme="minorHAnsi" w:cstheme="minorHAnsi"/>
          <w:b/>
          <w:sz w:val="22"/>
          <w:szCs w:val="22"/>
          <w:u w:val="single"/>
        </w:rPr>
      </w:pPr>
      <w:r w:rsidRPr="006D01C2">
        <w:rPr>
          <w:rFonts w:asciiTheme="minorHAnsi" w:hAnsiTheme="minorHAnsi" w:cstheme="minorHAnsi"/>
          <w:b/>
          <w:sz w:val="22"/>
          <w:szCs w:val="22"/>
          <w:u w:val="single"/>
        </w:rPr>
        <w:t>STANDARD TERMS AND CONDITIONS</w:t>
      </w:r>
    </w:p>
    <w:p w14:paraId="79D6500D" w14:textId="77777777" w:rsidR="00A8419C" w:rsidRPr="006D01C2" w:rsidRDefault="00A8419C" w:rsidP="00A8419C">
      <w:pPr>
        <w:jc w:val="both"/>
        <w:rPr>
          <w:rFonts w:asciiTheme="minorHAnsi" w:hAnsiTheme="minorHAnsi" w:cstheme="minorHAnsi"/>
          <w:sz w:val="22"/>
          <w:szCs w:val="22"/>
        </w:rPr>
      </w:pPr>
    </w:p>
    <w:p w14:paraId="2DC9FF41" w14:textId="77777777" w:rsidR="00A8419C" w:rsidRPr="006D01C2" w:rsidRDefault="00A8419C" w:rsidP="00A8419C">
      <w:pPr>
        <w:jc w:val="both"/>
        <w:rPr>
          <w:rFonts w:asciiTheme="minorHAnsi" w:hAnsiTheme="minorHAnsi" w:cstheme="minorHAnsi"/>
          <w:sz w:val="22"/>
          <w:szCs w:val="22"/>
        </w:rPr>
      </w:pPr>
      <w:r w:rsidRPr="006D01C2">
        <w:rPr>
          <w:rFonts w:asciiTheme="minorHAnsi" w:hAnsiTheme="minorHAnsi" w:cstheme="minorHAnsi"/>
          <w:sz w:val="22"/>
          <w:szCs w:val="22"/>
        </w:rPr>
        <w:t xml:space="preserve">This </w:t>
      </w:r>
      <w:r w:rsidRPr="006D01C2">
        <w:rPr>
          <w:rFonts w:asciiTheme="minorHAnsi" w:hAnsiTheme="minorHAnsi" w:cstheme="minorHAnsi"/>
          <w:b/>
          <w:sz w:val="22"/>
          <w:szCs w:val="22"/>
        </w:rPr>
        <w:t>Low Value Grant Agreement</w:t>
      </w:r>
      <w:r w:rsidRPr="006D01C2">
        <w:rPr>
          <w:rFonts w:asciiTheme="minorHAnsi" w:hAnsiTheme="minorHAnsi" w:cstheme="minorHAnsi"/>
          <w:sz w:val="22"/>
          <w:szCs w:val="22"/>
        </w:rPr>
        <w:t xml:space="preserve"> (hereinafter referred to as the “Agreement”) is made between the </w:t>
      </w:r>
      <w:r w:rsidRPr="006D01C2">
        <w:rPr>
          <w:rFonts w:asciiTheme="minorHAnsi" w:hAnsiTheme="minorHAnsi" w:cstheme="minorHAnsi"/>
          <w:spacing w:val="-3"/>
          <w:sz w:val="22"/>
          <w:szCs w:val="22"/>
        </w:rPr>
        <w:t>United Nations Development Programme, a subsidiary organ of the United Nations established by the General Assembly of the United Nations (hereinafter “UNDP”),</w:t>
      </w:r>
      <w:r w:rsidRPr="006D01C2">
        <w:rPr>
          <w:rFonts w:asciiTheme="minorHAnsi" w:hAnsiTheme="minorHAnsi" w:cstheme="minorHAnsi"/>
          <w:sz w:val="22"/>
          <w:szCs w:val="22"/>
        </w:rPr>
        <w:t xml:space="preserve"> and the Recipient Institution named in block 2 of the Face Sheet (the “Recipient Institution,” and together with UNDP, the “Parties”).</w:t>
      </w:r>
    </w:p>
    <w:p w14:paraId="39523642" w14:textId="77777777" w:rsidR="00A8419C" w:rsidRPr="006D01C2" w:rsidRDefault="00A8419C" w:rsidP="00A8419C">
      <w:pPr>
        <w:jc w:val="both"/>
        <w:rPr>
          <w:rFonts w:asciiTheme="minorHAnsi" w:hAnsiTheme="minorHAnsi" w:cstheme="minorHAnsi"/>
          <w:sz w:val="22"/>
          <w:szCs w:val="22"/>
        </w:rPr>
      </w:pPr>
    </w:p>
    <w:p w14:paraId="21F84D0F" w14:textId="77777777" w:rsidR="00A8419C" w:rsidRPr="006D01C2" w:rsidRDefault="00A8419C" w:rsidP="00A8419C">
      <w:pPr>
        <w:jc w:val="both"/>
        <w:rPr>
          <w:rFonts w:asciiTheme="minorHAnsi" w:hAnsiTheme="minorHAnsi" w:cstheme="minorHAnsi"/>
          <w:sz w:val="22"/>
          <w:szCs w:val="22"/>
        </w:rPr>
      </w:pPr>
      <w:r w:rsidRPr="006D01C2">
        <w:rPr>
          <w:rFonts w:asciiTheme="minorHAnsi" w:hAnsiTheme="minorHAnsi" w:cstheme="minorHAnsi"/>
          <w:sz w:val="22"/>
          <w:szCs w:val="22"/>
        </w:rPr>
        <w:t xml:space="preserve">WHEREAS, UNDP [is the Implementing Partner] </w:t>
      </w:r>
      <w:r w:rsidRPr="006D01C2">
        <w:rPr>
          <w:rFonts w:asciiTheme="minorHAnsi" w:hAnsiTheme="minorHAnsi" w:cstheme="minorHAnsi"/>
          <w:i/>
          <w:sz w:val="22"/>
          <w:szCs w:val="22"/>
        </w:rPr>
        <w:t>or</w:t>
      </w:r>
      <w:r w:rsidRPr="006D01C2">
        <w:rPr>
          <w:rFonts w:asciiTheme="minorHAnsi" w:hAnsiTheme="minorHAnsi" w:cstheme="minorHAnsi"/>
          <w:sz w:val="22"/>
          <w:szCs w:val="22"/>
        </w:rPr>
        <w:t xml:space="preserve"> [provides support services to {name of partner}, the Implementing Partner]</w:t>
      </w:r>
      <w:r w:rsidRPr="006D01C2">
        <w:rPr>
          <w:rStyle w:val="FootnoteReference"/>
          <w:rFonts w:asciiTheme="minorHAnsi" w:eastAsiaTheme="minorHAnsi" w:hAnsiTheme="minorHAnsi" w:cstheme="minorHAnsi"/>
          <w:sz w:val="22"/>
          <w:szCs w:val="22"/>
        </w:rPr>
        <w:footnoteReference w:id="7"/>
      </w:r>
      <w:r w:rsidRPr="006D01C2">
        <w:rPr>
          <w:rFonts w:asciiTheme="minorHAnsi" w:hAnsiTheme="minorHAnsi" w:cstheme="minorHAnsi"/>
          <w:sz w:val="22"/>
          <w:szCs w:val="22"/>
        </w:rPr>
        <w:t xml:space="preserve"> of the project named in block 3 of the Face Sheet (hereinafter referred to as “the Project”) and more specifically described in the project document [Insert project number and title] attached as </w:t>
      </w:r>
      <w:r w:rsidRPr="006D01C2">
        <w:rPr>
          <w:rFonts w:asciiTheme="minorHAnsi" w:hAnsiTheme="minorHAnsi" w:cstheme="minorHAnsi"/>
          <w:b/>
          <w:sz w:val="22"/>
          <w:szCs w:val="22"/>
        </w:rPr>
        <w:t>Annex C</w:t>
      </w:r>
      <w:r w:rsidRPr="006D01C2">
        <w:rPr>
          <w:rFonts w:asciiTheme="minorHAnsi" w:hAnsiTheme="minorHAnsi" w:cstheme="minorHAnsi"/>
          <w:sz w:val="22"/>
          <w:szCs w:val="22"/>
        </w:rPr>
        <w:t xml:space="preserve"> (the “Project Document”), implemented at the request of the Government of the country named in block 1 of the Face Sheet;</w:t>
      </w:r>
    </w:p>
    <w:p w14:paraId="4DB0EC13" w14:textId="77777777" w:rsidR="00A8419C" w:rsidRPr="006D01C2" w:rsidRDefault="00A8419C" w:rsidP="00A8419C">
      <w:pPr>
        <w:jc w:val="both"/>
        <w:rPr>
          <w:rFonts w:asciiTheme="minorHAnsi" w:hAnsiTheme="minorHAnsi" w:cstheme="minorHAnsi"/>
          <w:sz w:val="22"/>
          <w:szCs w:val="22"/>
        </w:rPr>
      </w:pPr>
    </w:p>
    <w:p w14:paraId="175D7483" w14:textId="77777777" w:rsidR="00A8419C" w:rsidRPr="006D01C2" w:rsidRDefault="00A8419C" w:rsidP="00A8419C">
      <w:pPr>
        <w:jc w:val="both"/>
        <w:rPr>
          <w:rFonts w:asciiTheme="minorHAnsi" w:hAnsiTheme="minorHAnsi" w:cstheme="minorHAnsi"/>
          <w:sz w:val="22"/>
          <w:szCs w:val="22"/>
        </w:rPr>
      </w:pPr>
      <w:r w:rsidRPr="006D01C2">
        <w:rPr>
          <w:rFonts w:asciiTheme="minorHAnsi" w:hAnsiTheme="minorHAnsi" w:cstheme="minorHAnsi"/>
          <w:sz w:val="22"/>
          <w:szCs w:val="22"/>
        </w:rPr>
        <w:t>WHEREAS, UNDP desires to provide funds to the Recipient Institution in the context of the Project for the purposes of undertaking the activities in the accepted Grant Proposal (the “Funds”), and on the terms and conditions hereinafter set forth; and</w:t>
      </w:r>
    </w:p>
    <w:p w14:paraId="774B96BC" w14:textId="77777777" w:rsidR="00A8419C" w:rsidRPr="006D01C2" w:rsidRDefault="00A8419C" w:rsidP="00A8419C">
      <w:pPr>
        <w:jc w:val="both"/>
        <w:rPr>
          <w:rFonts w:asciiTheme="minorHAnsi" w:hAnsiTheme="minorHAnsi" w:cstheme="minorHAnsi"/>
          <w:sz w:val="22"/>
          <w:szCs w:val="22"/>
        </w:rPr>
      </w:pPr>
    </w:p>
    <w:p w14:paraId="29E29FA3" w14:textId="77777777" w:rsidR="00A8419C" w:rsidRPr="006D01C2" w:rsidRDefault="00A8419C" w:rsidP="00A8419C">
      <w:pPr>
        <w:jc w:val="both"/>
        <w:rPr>
          <w:rFonts w:asciiTheme="minorHAnsi" w:hAnsiTheme="minorHAnsi" w:cstheme="minorHAnsi"/>
          <w:sz w:val="22"/>
          <w:szCs w:val="22"/>
        </w:rPr>
      </w:pPr>
      <w:r w:rsidRPr="006D01C2">
        <w:rPr>
          <w:rFonts w:asciiTheme="minorHAnsi" w:hAnsiTheme="minorHAnsi" w:cstheme="minorHAnsi"/>
          <w:sz w:val="22"/>
          <w:szCs w:val="22"/>
        </w:rPr>
        <w:t>WHEREAS, the Recipient Institution</w:t>
      </w:r>
      <w:r w:rsidRPr="006D01C2">
        <w:rPr>
          <w:rFonts w:asciiTheme="minorHAnsi" w:hAnsiTheme="minorHAnsi" w:cstheme="minorHAnsi"/>
          <w:b/>
          <w:sz w:val="22"/>
          <w:szCs w:val="22"/>
        </w:rPr>
        <w:t xml:space="preserve"> </w:t>
      </w:r>
      <w:r w:rsidRPr="006D01C2">
        <w:rPr>
          <w:rFonts w:asciiTheme="minorHAnsi" w:hAnsiTheme="minorHAnsi" w:cstheme="minorHAnsi"/>
          <w:sz w:val="22"/>
          <w:szCs w:val="22"/>
        </w:rPr>
        <w:t xml:space="preserve">is ready and willing to accept such Funds from UNDP for the activities (the “Activities”) described in the accepted Grant Proposal in </w:t>
      </w:r>
      <w:r w:rsidRPr="006D01C2">
        <w:rPr>
          <w:rFonts w:asciiTheme="minorHAnsi" w:hAnsiTheme="minorHAnsi" w:cstheme="minorHAnsi"/>
          <w:b/>
          <w:sz w:val="22"/>
          <w:szCs w:val="22"/>
        </w:rPr>
        <w:t>Annex A</w:t>
      </w:r>
      <w:r w:rsidRPr="006D01C2">
        <w:rPr>
          <w:rFonts w:asciiTheme="minorHAnsi" w:hAnsiTheme="minorHAnsi" w:cstheme="minorHAnsi"/>
          <w:sz w:val="22"/>
          <w:szCs w:val="22"/>
        </w:rPr>
        <w:t xml:space="preserve"> (the “Proposal”) on the terms and conditions hereinafter set forth in this agreement;</w:t>
      </w:r>
    </w:p>
    <w:p w14:paraId="7612F512" w14:textId="77777777" w:rsidR="00A8419C" w:rsidRPr="006D01C2" w:rsidRDefault="00A8419C" w:rsidP="00A8419C">
      <w:pPr>
        <w:jc w:val="both"/>
        <w:rPr>
          <w:rFonts w:asciiTheme="minorHAnsi" w:hAnsiTheme="minorHAnsi" w:cstheme="minorHAnsi"/>
          <w:sz w:val="22"/>
          <w:szCs w:val="22"/>
        </w:rPr>
      </w:pPr>
    </w:p>
    <w:p w14:paraId="5050B0F8" w14:textId="77777777" w:rsidR="00A8419C" w:rsidRPr="006D01C2" w:rsidRDefault="00A8419C" w:rsidP="00A8419C">
      <w:pPr>
        <w:jc w:val="both"/>
        <w:rPr>
          <w:rFonts w:asciiTheme="minorHAnsi" w:hAnsiTheme="minorHAnsi" w:cstheme="minorHAnsi"/>
          <w:sz w:val="22"/>
          <w:szCs w:val="22"/>
        </w:rPr>
      </w:pPr>
      <w:r w:rsidRPr="006D01C2">
        <w:rPr>
          <w:rFonts w:asciiTheme="minorHAnsi" w:hAnsiTheme="minorHAnsi" w:cstheme="minorHAnsi"/>
          <w:sz w:val="22"/>
          <w:szCs w:val="22"/>
        </w:rPr>
        <w:t>NOW, THEREFORE, the Parties hereto agree as follows:</w:t>
      </w:r>
    </w:p>
    <w:p w14:paraId="42A1F6A1" w14:textId="77777777" w:rsidR="00A8419C" w:rsidRPr="006D01C2" w:rsidRDefault="00A8419C" w:rsidP="00A8419C">
      <w:pPr>
        <w:jc w:val="both"/>
        <w:rPr>
          <w:rFonts w:asciiTheme="minorHAnsi" w:hAnsiTheme="minorHAnsi" w:cstheme="minorHAnsi"/>
          <w:sz w:val="22"/>
          <w:szCs w:val="22"/>
        </w:rPr>
      </w:pPr>
    </w:p>
    <w:p w14:paraId="5A7F64D7" w14:textId="77777777" w:rsidR="00A8419C" w:rsidRPr="006D01C2" w:rsidRDefault="00A8419C" w:rsidP="00A8419C">
      <w:pPr>
        <w:jc w:val="both"/>
        <w:rPr>
          <w:rFonts w:asciiTheme="minorHAnsi" w:hAnsiTheme="minorHAnsi" w:cstheme="minorHAnsi"/>
          <w:sz w:val="22"/>
          <w:szCs w:val="22"/>
        </w:rPr>
      </w:pPr>
      <w:r w:rsidRPr="006D01C2">
        <w:rPr>
          <w:rFonts w:asciiTheme="minorHAnsi" w:hAnsiTheme="minorHAnsi" w:cstheme="minorHAnsi"/>
          <w:b/>
          <w:sz w:val="22"/>
          <w:szCs w:val="22"/>
        </w:rPr>
        <w:t>1.0</w:t>
      </w:r>
      <w:r w:rsidRPr="006D01C2">
        <w:rPr>
          <w:rFonts w:asciiTheme="minorHAnsi" w:hAnsiTheme="minorHAnsi" w:cstheme="minorHAnsi"/>
          <w:b/>
          <w:sz w:val="22"/>
          <w:szCs w:val="22"/>
        </w:rPr>
        <w:tab/>
        <w:t>Responsibilities of the Recipient Institution</w:t>
      </w:r>
    </w:p>
    <w:p w14:paraId="644C6A97" w14:textId="77777777" w:rsidR="00A8419C" w:rsidRPr="006D01C2" w:rsidRDefault="00A8419C" w:rsidP="00A8419C">
      <w:pPr>
        <w:jc w:val="both"/>
        <w:rPr>
          <w:rFonts w:asciiTheme="minorHAnsi" w:hAnsiTheme="minorHAnsi" w:cstheme="minorHAnsi"/>
          <w:sz w:val="22"/>
          <w:szCs w:val="22"/>
        </w:rPr>
      </w:pPr>
    </w:p>
    <w:p w14:paraId="62A1FE91" w14:textId="77777777" w:rsidR="00A8419C" w:rsidRPr="006D01C2" w:rsidRDefault="00A8419C" w:rsidP="00A8419C">
      <w:pPr>
        <w:jc w:val="both"/>
        <w:rPr>
          <w:rFonts w:asciiTheme="minorHAnsi" w:hAnsiTheme="minorHAnsi" w:cstheme="minorHAnsi"/>
          <w:sz w:val="22"/>
          <w:szCs w:val="22"/>
        </w:rPr>
      </w:pPr>
      <w:r w:rsidRPr="006D01C2">
        <w:rPr>
          <w:rFonts w:asciiTheme="minorHAnsi" w:hAnsiTheme="minorHAnsi" w:cstheme="minorHAnsi"/>
          <w:sz w:val="22"/>
          <w:szCs w:val="22"/>
        </w:rPr>
        <w:t>1.1</w:t>
      </w:r>
      <w:r w:rsidRPr="006D01C2">
        <w:rPr>
          <w:rFonts w:asciiTheme="minorHAnsi" w:hAnsiTheme="minorHAnsi" w:cstheme="minorHAnsi"/>
          <w:sz w:val="22"/>
          <w:szCs w:val="22"/>
        </w:rPr>
        <w:tab/>
        <w:t xml:space="preserve">The Recipient Institution agrees to undertake the Activities and achieve the deliverables described in the accepted Proposal (Annex A) </w:t>
      </w:r>
      <w:r w:rsidRPr="006D01C2">
        <w:rPr>
          <w:rFonts w:asciiTheme="minorHAnsi" w:hAnsiTheme="minorHAnsi" w:cstheme="minorHAnsi"/>
          <w:spacing w:val="-3"/>
          <w:sz w:val="22"/>
          <w:szCs w:val="22"/>
        </w:rPr>
        <w:t>with due diligence and efficiency, pursuant to the schedule set forth in the Proposal, and in accordance with the terms and conditions of this Agreement. The Activities must be undertaken in a manner consistent with the regulations, rules, policies and procedures of UNDP, and</w:t>
      </w:r>
      <w:r w:rsidRPr="006D01C2">
        <w:rPr>
          <w:rFonts w:asciiTheme="minorHAnsi" w:hAnsiTheme="minorHAnsi" w:cstheme="minorHAnsi"/>
          <w:sz w:val="22"/>
          <w:szCs w:val="22"/>
        </w:rPr>
        <w:t xml:space="preserve"> in accordance with the Project Document </w:t>
      </w:r>
      <w:r w:rsidRPr="006D01C2">
        <w:rPr>
          <w:rFonts w:asciiTheme="minorHAnsi" w:hAnsiTheme="minorHAnsi" w:cstheme="minorHAnsi"/>
          <w:spacing w:val="-3"/>
          <w:sz w:val="22"/>
          <w:szCs w:val="22"/>
        </w:rPr>
        <w:t>which forms an integral part of this Agreement</w:t>
      </w:r>
      <w:r w:rsidRPr="006D01C2">
        <w:rPr>
          <w:rFonts w:asciiTheme="minorHAnsi" w:hAnsiTheme="minorHAnsi" w:cstheme="minorHAnsi"/>
          <w:sz w:val="22"/>
          <w:szCs w:val="22"/>
        </w:rPr>
        <w:t xml:space="preserve">. Funds provided pursuant to this Agreement shall be prudently managed by the Recipient Institution and used solely for the Activities to produce results specified in the Proposal. </w:t>
      </w:r>
    </w:p>
    <w:p w14:paraId="7BAFE719" w14:textId="77777777" w:rsidR="00A8419C" w:rsidRPr="006D01C2" w:rsidRDefault="00A8419C" w:rsidP="00A8419C">
      <w:pPr>
        <w:ind w:left="720"/>
        <w:jc w:val="both"/>
        <w:rPr>
          <w:rFonts w:asciiTheme="minorHAnsi" w:hAnsiTheme="minorHAnsi" w:cstheme="minorHAnsi"/>
          <w:sz w:val="22"/>
          <w:szCs w:val="22"/>
        </w:rPr>
      </w:pPr>
    </w:p>
    <w:p w14:paraId="2641B5E6" w14:textId="77777777" w:rsidR="00A8419C" w:rsidRPr="006D01C2" w:rsidRDefault="00A8419C" w:rsidP="00A8419C">
      <w:pPr>
        <w:jc w:val="both"/>
        <w:rPr>
          <w:rFonts w:asciiTheme="minorHAnsi" w:hAnsiTheme="minorHAnsi" w:cstheme="minorHAnsi"/>
          <w:sz w:val="22"/>
          <w:szCs w:val="22"/>
        </w:rPr>
      </w:pPr>
      <w:r w:rsidRPr="006D01C2">
        <w:rPr>
          <w:rFonts w:asciiTheme="minorHAnsi" w:hAnsiTheme="minorHAnsi" w:cstheme="minorHAnsi"/>
          <w:sz w:val="22"/>
          <w:szCs w:val="22"/>
        </w:rPr>
        <w:t>1.2</w:t>
      </w:r>
      <w:r w:rsidRPr="006D01C2">
        <w:rPr>
          <w:rFonts w:asciiTheme="minorHAnsi" w:hAnsiTheme="minorHAnsi" w:cstheme="minorHAnsi"/>
          <w:sz w:val="22"/>
          <w:szCs w:val="22"/>
        </w:rPr>
        <w:tab/>
        <w:t xml:space="preserve">The Recipient Institution agrees to reach the performance targets (the “Performance Targets”) as indicated in the accepted Proposal.  If the Recipient Institution fails to meet its responsibilities outlined in this Agreement, or to attain at least 70% of any one Performance Target for any given year, then this will be considered grounds to suspend any further disbursement of Funds. The suspension shall remain in effect until the Recipient Institution has achieved the relevant Performance Targets.  </w:t>
      </w:r>
    </w:p>
    <w:p w14:paraId="41EC104C" w14:textId="77777777" w:rsidR="00A8419C" w:rsidRPr="006D01C2" w:rsidRDefault="00A8419C" w:rsidP="00A8419C">
      <w:pPr>
        <w:jc w:val="both"/>
        <w:rPr>
          <w:rFonts w:asciiTheme="minorHAnsi" w:hAnsiTheme="minorHAnsi" w:cstheme="minorHAnsi"/>
          <w:sz w:val="22"/>
          <w:szCs w:val="22"/>
        </w:rPr>
      </w:pPr>
    </w:p>
    <w:p w14:paraId="183A01FD" w14:textId="77777777" w:rsidR="00A8419C" w:rsidRPr="006D01C2" w:rsidRDefault="00A8419C" w:rsidP="00A8419C">
      <w:pPr>
        <w:jc w:val="both"/>
        <w:rPr>
          <w:rFonts w:asciiTheme="minorHAnsi" w:hAnsiTheme="minorHAnsi" w:cstheme="minorHAnsi"/>
          <w:sz w:val="22"/>
          <w:szCs w:val="22"/>
        </w:rPr>
      </w:pPr>
      <w:r w:rsidRPr="006D01C2">
        <w:rPr>
          <w:rFonts w:asciiTheme="minorHAnsi" w:hAnsiTheme="minorHAnsi" w:cstheme="minorHAnsi"/>
          <w:sz w:val="22"/>
          <w:szCs w:val="22"/>
        </w:rPr>
        <w:t>1.3</w:t>
      </w:r>
      <w:r w:rsidRPr="006D01C2">
        <w:rPr>
          <w:rFonts w:asciiTheme="minorHAnsi" w:hAnsiTheme="minorHAnsi" w:cstheme="minorHAnsi"/>
          <w:sz w:val="22"/>
          <w:szCs w:val="22"/>
        </w:rPr>
        <w:tab/>
        <w:t>The Recipient Institution shall inform UNDP about any problems it may face in attaining the objectives agreed upon.</w:t>
      </w:r>
    </w:p>
    <w:p w14:paraId="046AFA3D" w14:textId="77777777" w:rsidR="00A8419C" w:rsidRPr="006D01C2" w:rsidRDefault="00A8419C" w:rsidP="00A8419C">
      <w:pPr>
        <w:pStyle w:val="BodyText"/>
        <w:rPr>
          <w:rFonts w:asciiTheme="minorHAnsi" w:hAnsiTheme="minorHAnsi" w:cstheme="minorHAnsi"/>
          <w:szCs w:val="22"/>
        </w:rPr>
      </w:pPr>
    </w:p>
    <w:p w14:paraId="170EB9E6" w14:textId="77777777" w:rsidR="00A8419C" w:rsidRPr="006D01C2" w:rsidRDefault="00A8419C" w:rsidP="00A8419C">
      <w:pPr>
        <w:jc w:val="both"/>
        <w:rPr>
          <w:rFonts w:asciiTheme="minorHAnsi" w:hAnsiTheme="minorHAnsi" w:cstheme="minorHAnsi"/>
          <w:sz w:val="22"/>
          <w:szCs w:val="22"/>
        </w:rPr>
      </w:pPr>
      <w:r w:rsidRPr="006D01C2">
        <w:rPr>
          <w:rFonts w:asciiTheme="minorHAnsi" w:hAnsiTheme="minorHAnsi" w:cstheme="minorHAnsi"/>
          <w:b/>
          <w:sz w:val="22"/>
          <w:szCs w:val="22"/>
        </w:rPr>
        <w:t>2.0</w:t>
      </w:r>
      <w:r w:rsidRPr="006D01C2">
        <w:rPr>
          <w:rFonts w:asciiTheme="minorHAnsi" w:hAnsiTheme="minorHAnsi" w:cstheme="minorHAnsi"/>
          <w:b/>
          <w:sz w:val="22"/>
          <w:szCs w:val="22"/>
        </w:rPr>
        <w:tab/>
        <w:t>Duration</w:t>
      </w:r>
      <w:r w:rsidRPr="006D01C2">
        <w:rPr>
          <w:rFonts w:asciiTheme="minorHAnsi" w:hAnsiTheme="minorHAnsi" w:cstheme="minorHAnsi"/>
          <w:sz w:val="22"/>
          <w:szCs w:val="22"/>
          <w:u w:val="single"/>
        </w:rPr>
        <w:t xml:space="preserve"> </w:t>
      </w:r>
    </w:p>
    <w:p w14:paraId="2AFE67D3" w14:textId="77777777" w:rsidR="00A8419C" w:rsidRPr="006D01C2" w:rsidRDefault="00A8419C" w:rsidP="00A8419C">
      <w:pPr>
        <w:jc w:val="both"/>
        <w:rPr>
          <w:rFonts w:asciiTheme="minorHAnsi" w:hAnsiTheme="minorHAnsi" w:cstheme="minorHAnsi"/>
          <w:sz w:val="22"/>
          <w:szCs w:val="22"/>
        </w:rPr>
      </w:pPr>
    </w:p>
    <w:p w14:paraId="7CE1D720" w14:textId="77777777" w:rsidR="00A8419C" w:rsidRPr="006D01C2" w:rsidRDefault="00A8419C" w:rsidP="00A8419C">
      <w:pPr>
        <w:jc w:val="both"/>
        <w:rPr>
          <w:rFonts w:asciiTheme="minorHAnsi" w:hAnsiTheme="minorHAnsi" w:cstheme="minorHAnsi"/>
          <w:sz w:val="22"/>
          <w:szCs w:val="22"/>
        </w:rPr>
      </w:pPr>
      <w:r w:rsidRPr="006D01C2">
        <w:rPr>
          <w:rFonts w:asciiTheme="minorHAnsi" w:hAnsiTheme="minorHAnsi" w:cstheme="minorHAnsi"/>
          <w:sz w:val="22"/>
          <w:szCs w:val="22"/>
        </w:rPr>
        <w:t>2.1</w:t>
      </w:r>
      <w:r w:rsidRPr="006D01C2">
        <w:rPr>
          <w:rFonts w:asciiTheme="minorHAnsi" w:hAnsiTheme="minorHAnsi" w:cstheme="minorHAnsi"/>
          <w:sz w:val="22"/>
          <w:szCs w:val="22"/>
        </w:rPr>
        <w:tab/>
      </w:r>
      <w:r w:rsidRPr="006D01C2">
        <w:rPr>
          <w:rFonts w:asciiTheme="minorHAnsi" w:hAnsiTheme="minorHAnsi" w:cstheme="minorHAnsi"/>
          <w:spacing w:val="-3"/>
          <w:sz w:val="22"/>
          <w:szCs w:val="22"/>
        </w:rPr>
        <w:t xml:space="preserve">This Agreement, prepared in two originals, shall become effective on the date of its signature by both the Recipient Institution and UNDP, acting through their duly Authorized Representatives, indicated in blocks 10 and 11 of the Face Sheet, and expire on the Implementation Period end date indicated in block 4 of the Face Sheet, unless earlier terminated pursuant to Article 6.4 or 7.9 below.  </w:t>
      </w:r>
    </w:p>
    <w:p w14:paraId="7F06DFC8" w14:textId="77777777" w:rsidR="00A8419C" w:rsidRPr="006D01C2" w:rsidRDefault="00A8419C" w:rsidP="00A8419C">
      <w:pPr>
        <w:jc w:val="both"/>
        <w:rPr>
          <w:rFonts w:asciiTheme="minorHAnsi" w:hAnsiTheme="minorHAnsi" w:cstheme="minorHAnsi"/>
          <w:sz w:val="22"/>
          <w:szCs w:val="22"/>
        </w:rPr>
      </w:pPr>
    </w:p>
    <w:p w14:paraId="45C3F0EB" w14:textId="77777777" w:rsidR="00A8419C" w:rsidRPr="006D01C2" w:rsidRDefault="00A8419C" w:rsidP="00A8419C">
      <w:pPr>
        <w:jc w:val="both"/>
        <w:rPr>
          <w:rFonts w:asciiTheme="minorHAnsi" w:hAnsiTheme="minorHAnsi" w:cstheme="minorHAnsi"/>
          <w:sz w:val="22"/>
          <w:szCs w:val="22"/>
        </w:rPr>
      </w:pPr>
      <w:r w:rsidRPr="006D01C2">
        <w:rPr>
          <w:rFonts w:asciiTheme="minorHAnsi" w:hAnsiTheme="minorHAnsi" w:cstheme="minorHAnsi"/>
          <w:b/>
          <w:sz w:val="22"/>
          <w:szCs w:val="22"/>
        </w:rPr>
        <w:t>3.0</w:t>
      </w:r>
      <w:r w:rsidRPr="006D01C2">
        <w:rPr>
          <w:rFonts w:asciiTheme="minorHAnsi" w:hAnsiTheme="minorHAnsi" w:cstheme="minorHAnsi"/>
          <w:b/>
          <w:sz w:val="22"/>
          <w:szCs w:val="22"/>
        </w:rPr>
        <w:tab/>
        <w:t>Payments</w:t>
      </w:r>
    </w:p>
    <w:p w14:paraId="08FE4B8E" w14:textId="77777777" w:rsidR="00A8419C" w:rsidRPr="006D01C2" w:rsidRDefault="00A8419C" w:rsidP="00A8419C">
      <w:pPr>
        <w:jc w:val="both"/>
        <w:rPr>
          <w:rFonts w:asciiTheme="minorHAnsi" w:hAnsiTheme="minorHAnsi" w:cstheme="minorHAnsi"/>
          <w:sz w:val="22"/>
          <w:szCs w:val="22"/>
        </w:rPr>
      </w:pPr>
    </w:p>
    <w:p w14:paraId="1EA53472" w14:textId="77777777" w:rsidR="00A8419C" w:rsidRPr="006D01C2" w:rsidRDefault="00A8419C" w:rsidP="00A8419C">
      <w:pPr>
        <w:jc w:val="both"/>
        <w:rPr>
          <w:rFonts w:asciiTheme="minorHAnsi" w:hAnsiTheme="minorHAnsi" w:cstheme="minorHAnsi"/>
          <w:sz w:val="22"/>
          <w:szCs w:val="22"/>
        </w:rPr>
      </w:pPr>
      <w:r w:rsidRPr="006D01C2">
        <w:rPr>
          <w:rFonts w:asciiTheme="minorHAnsi" w:hAnsiTheme="minorHAnsi" w:cstheme="minorHAnsi"/>
          <w:sz w:val="22"/>
          <w:szCs w:val="22"/>
        </w:rPr>
        <w:t>3.1</w:t>
      </w:r>
      <w:r w:rsidRPr="006D01C2">
        <w:rPr>
          <w:rFonts w:asciiTheme="minorHAnsi" w:hAnsiTheme="minorHAnsi" w:cstheme="minorHAnsi"/>
          <w:sz w:val="22"/>
          <w:szCs w:val="22"/>
        </w:rPr>
        <w:tab/>
        <w:t>Subject to the express terms of this Agreement, UNDP shall provide Funds to the Recipient Institution in an amount not to exceed the amount set forth in block 5 of the Face Sheet according to the schedule set out in block 6 of the Face Sheet.  Payments are subject to the Recipient Institution meeting the Performance Targets.</w:t>
      </w:r>
    </w:p>
    <w:p w14:paraId="42D9B32F" w14:textId="77777777" w:rsidR="00A8419C" w:rsidRPr="006D01C2" w:rsidRDefault="00A8419C" w:rsidP="00A8419C">
      <w:pPr>
        <w:ind w:left="720"/>
        <w:jc w:val="both"/>
        <w:rPr>
          <w:rFonts w:asciiTheme="minorHAnsi" w:hAnsiTheme="minorHAnsi" w:cstheme="minorHAnsi"/>
          <w:b/>
          <w:sz w:val="22"/>
          <w:szCs w:val="22"/>
        </w:rPr>
      </w:pPr>
    </w:p>
    <w:p w14:paraId="34BBEDA3" w14:textId="77777777" w:rsidR="00A8419C" w:rsidRPr="006D01C2" w:rsidRDefault="00A8419C" w:rsidP="00A8419C">
      <w:pPr>
        <w:jc w:val="both"/>
        <w:rPr>
          <w:rFonts w:asciiTheme="minorHAnsi" w:hAnsiTheme="minorHAnsi" w:cstheme="minorHAnsi"/>
          <w:sz w:val="22"/>
          <w:szCs w:val="22"/>
        </w:rPr>
      </w:pPr>
      <w:r w:rsidRPr="006D01C2">
        <w:rPr>
          <w:rFonts w:asciiTheme="minorHAnsi" w:hAnsiTheme="minorHAnsi" w:cstheme="minorHAnsi"/>
          <w:sz w:val="22"/>
          <w:szCs w:val="22"/>
        </w:rPr>
        <w:t>3.2</w:t>
      </w:r>
      <w:r w:rsidRPr="006D01C2">
        <w:rPr>
          <w:rFonts w:asciiTheme="minorHAnsi" w:hAnsiTheme="minorHAnsi" w:cstheme="minorHAnsi"/>
          <w:sz w:val="22"/>
          <w:szCs w:val="22"/>
        </w:rPr>
        <w:tab/>
        <w:t>All payments shall be deposited into the Recipient Institution’s bank account, the details of which are set forth in block 7 of the Face Sheet.</w:t>
      </w:r>
    </w:p>
    <w:p w14:paraId="28985EB5" w14:textId="77777777" w:rsidR="00A8419C" w:rsidRPr="006D01C2" w:rsidRDefault="00A8419C" w:rsidP="00A8419C">
      <w:pPr>
        <w:jc w:val="both"/>
        <w:rPr>
          <w:rFonts w:asciiTheme="minorHAnsi" w:hAnsiTheme="minorHAnsi" w:cstheme="minorHAnsi"/>
          <w:sz w:val="22"/>
          <w:szCs w:val="22"/>
        </w:rPr>
      </w:pPr>
    </w:p>
    <w:p w14:paraId="78760D15" w14:textId="77777777" w:rsidR="00A8419C" w:rsidRPr="006D01C2" w:rsidRDefault="00A8419C" w:rsidP="00A8419C">
      <w:pPr>
        <w:jc w:val="both"/>
        <w:rPr>
          <w:rFonts w:asciiTheme="minorHAnsi" w:hAnsiTheme="minorHAnsi" w:cstheme="minorHAnsi"/>
          <w:b/>
          <w:sz w:val="22"/>
          <w:szCs w:val="22"/>
        </w:rPr>
      </w:pPr>
      <w:r w:rsidRPr="006D01C2">
        <w:rPr>
          <w:rFonts w:asciiTheme="minorHAnsi" w:hAnsiTheme="minorHAnsi" w:cstheme="minorHAnsi"/>
          <w:sz w:val="22"/>
          <w:szCs w:val="22"/>
        </w:rPr>
        <w:t>3.3</w:t>
      </w:r>
      <w:r w:rsidRPr="006D01C2">
        <w:rPr>
          <w:rFonts w:asciiTheme="minorHAnsi" w:hAnsiTheme="minorHAnsi" w:cstheme="minorHAnsi"/>
          <w:sz w:val="22"/>
          <w:szCs w:val="22"/>
        </w:rPr>
        <w:tab/>
        <w:t>The amount of payment of such Funds is not subject to any adjustment or revision because of price or currency fluctuations or the actual costs incurred by the Recipient Institution</w:t>
      </w:r>
      <w:r w:rsidRPr="006D01C2">
        <w:rPr>
          <w:rFonts w:asciiTheme="minorHAnsi" w:hAnsiTheme="minorHAnsi" w:cstheme="minorHAnsi"/>
          <w:b/>
          <w:sz w:val="22"/>
          <w:szCs w:val="22"/>
        </w:rPr>
        <w:t xml:space="preserve"> </w:t>
      </w:r>
      <w:r w:rsidRPr="006D01C2">
        <w:rPr>
          <w:rFonts w:asciiTheme="minorHAnsi" w:hAnsiTheme="minorHAnsi" w:cstheme="minorHAnsi"/>
          <w:sz w:val="22"/>
          <w:szCs w:val="22"/>
        </w:rPr>
        <w:t xml:space="preserve">in the performance of the Activities under this Agreement. </w:t>
      </w:r>
      <w:r w:rsidRPr="006D01C2">
        <w:rPr>
          <w:rFonts w:asciiTheme="minorHAnsi" w:hAnsiTheme="minorHAnsi" w:cstheme="minorHAnsi"/>
          <w:b/>
          <w:sz w:val="22"/>
          <w:szCs w:val="22"/>
        </w:rPr>
        <w:tab/>
      </w:r>
    </w:p>
    <w:p w14:paraId="63E0DBD5" w14:textId="77777777" w:rsidR="00A8419C" w:rsidRPr="006D01C2" w:rsidRDefault="00A8419C" w:rsidP="00A8419C">
      <w:pPr>
        <w:jc w:val="both"/>
        <w:rPr>
          <w:rFonts w:asciiTheme="minorHAnsi" w:hAnsiTheme="minorHAnsi" w:cstheme="minorHAnsi"/>
          <w:b/>
          <w:sz w:val="22"/>
          <w:szCs w:val="22"/>
        </w:rPr>
      </w:pPr>
    </w:p>
    <w:p w14:paraId="445E684C" w14:textId="77777777" w:rsidR="00A8419C" w:rsidRPr="006D01C2" w:rsidRDefault="00A8419C" w:rsidP="00A8419C">
      <w:pPr>
        <w:jc w:val="both"/>
        <w:rPr>
          <w:rFonts w:asciiTheme="minorHAnsi" w:hAnsiTheme="minorHAnsi" w:cstheme="minorHAnsi"/>
          <w:sz w:val="22"/>
          <w:szCs w:val="22"/>
        </w:rPr>
      </w:pPr>
      <w:r w:rsidRPr="006D01C2">
        <w:rPr>
          <w:rFonts w:asciiTheme="minorHAnsi" w:hAnsiTheme="minorHAnsi" w:cstheme="minorHAnsi"/>
          <w:b/>
          <w:sz w:val="22"/>
          <w:szCs w:val="22"/>
        </w:rPr>
        <w:t>4.0</w:t>
      </w:r>
      <w:r w:rsidRPr="006D01C2">
        <w:rPr>
          <w:rFonts w:asciiTheme="minorHAnsi" w:hAnsiTheme="minorHAnsi" w:cstheme="minorHAnsi"/>
          <w:b/>
          <w:sz w:val="22"/>
          <w:szCs w:val="22"/>
        </w:rPr>
        <w:tab/>
        <w:t>Records, Information and Reports</w:t>
      </w:r>
      <w:r w:rsidRPr="006D01C2">
        <w:rPr>
          <w:rFonts w:asciiTheme="minorHAnsi" w:hAnsiTheme="minorHAnsi" w:cstheme="minorHAnsi"/>
          <w:sz w:val="22"/>
          <w:szCs w:val="22"/>
        </w:rPr>
        <w:tab/>
      </w:r>
    </w:p>
    <w:p w14:paraId="74D4175A" w14:textId="77777777" w:rsidR="00A8419C" w:rsidRPr="006D01C2" w:rsidRDefault="00A8419C" w:rsidP="00A8419C">
      <w:pPr>
        <w:jc w:val="both"/>
        <w:rPr>
          <w:rFonts w:asciiTheme="minorHAnsi" w:hAnsiTheme="minorHAnsi" w:cstheme="minorHAnsi"/>
          <w:sz w:val="22"/>
          <w:szCs w:val="22"/>
        </w:rPr>
      </w:pPr>
    </w:p>
    <w:p w14:paraId="0790DF8B" w14:textId="77777777" w:rsidR="00A8419C" w:rsidRPr="006D01C2" w:rsidRDefault="00A8419C" w:rsidP="00A8419C">
      <w:pPr>
        <w:jc w:val="both"/>
        <w:rPr>
          <w:rFonts w:asciiTheme="minorHAnsi" w:hAnsiTheme="minorHAnsi" w:cstheme="minorHAnsi"/>
          <w:sz w:val="22"/>
          <w:szCs w:val="22"/>
        </w:rPr>
      </w:pPr>
      <w:r w:rsidRPr="006D01C2">
        <w:rPr>
          <w:rFonts w:asciiTheme="minorHAnsi" w:hAnsiTheme="minorHAnsi" w:cstheme="minorHAnsi"/>
          <w:sz w:val="22"/>
          <w:szCs w:val="22"/>
        </w:rPr>
        <w:t>4.1</w:t>
      </w:r>
      <w:r w:rsidRPr="006D01C2">
        <w:rPr>
          <w:rFonts w:asciiTheme="minorHAnsi" w:hAnsiTheme="minorHAnsi" w:cstheme="minorHAnsi"/>
          <w:sz w:val="22"/>
          <w:szCs w:val="22"/>
        </w:rPr>
        <w:tab/>
        <w:t>The Recipient Institution</w:t>
      </w:r>
      <w:r w:rsidRPr="006D01C2">
        <w:rPr>
          <w:rFonts w:asciiTheme="minorHAnsi" w:hAnsiTheme="minorHAnsi" w:cstheme="minorHAnsi"/>
          <w:b/>
          <w:sz w:val="22"/>
          <w:szCs w:val="22"/>
        </w:rPr>
        <w:t xml:space="preserve"> </w:t>
      </w:r>
      <w:r w:rsidRPr="006D01C2">
        <w:rPr>
          <w:rFonts w:asciiTheme="minorHAnsi" w:hAnsiTheme="minorHAnsi" w:cstheme="minorHAnsi"/>
          <w:sz w:val="22"/>
          <w:szCs w:val="22"/>
        </w:rPr>
        <w:t xml:space="preserve">shall maintain clear, accurate and complete records in respect of the Funds received under this Agreement.  </w:t>
      </w:r>
      <w:r w:rsidRPr="006D01C2">
        <w:rPr>
          <w:rFonts w:asciiTheme="minorHAnsi" w:hAnsiTheme="minorHAnsi" w:cstheme="minorHAnsi"/>
          <w:spacing w:val="-3"/>
          <w:sz w:val="22"/>
          <w:szCs w:val="22"/>
        </w:rPr>
        <w:t>Upon completion of the Activities, or the termination of this Agreement, the Recipient Institution shall maintain the records for a period of at least five (5) years.</w:t>
      </w:r>
    </w:p>
    <w:p w14:paraId="5BDC971C" w14:textId="77777777" w:rsidR="00A8419C" w:rsidRPr="006D01C2" w:rsidRDefault="00A8419C" w:rsidP="00A8419C">
      <w:pPr>
        <w:jc w:val="both"/>
        <w:rPr>
          <w:rFonts w:asciiTheme="minorHAnsi" w:hAnsiTheme="minorHAnsi" w:cstheme="minorHAnsi"/>
          <w:sz w:val="22"/>
          <w:szCs w:val="22"/>
        </w:rPr>
      </w:pPr>
    </w:p>
    <w:p w14:paraId="389DEF2E" w14:textId="77777777" w:rsidR="00A8419C" w:rsidRPr="006D01C2" w:rsidRDefault="00A8419C" w:rsidP="00A8419C">
      <w:pPr>
        <w:jc w:val="both"/>
        <w:rPr>
          <w:rFonts w:asciiTheme="minorHAnsi" w:hAnsiTheme="minorHAnsi" w:cstheme="minorHAnsi"/>
          <w:sz w:val="22"/>
          <w:szCs w:val="22"/>
        </w:rPr>
      </w:pPr>
      <w:r w:rsidRPr="006D01C2">
        <w:rPr>
          <w:rFonts w:asciiTheme="minorHAnsi" w:hAnsiTheme="minorHAnsi" w:cstheme="minorHAnsi"/>
          <w:sz w:val="22"/>
          <w:szCs w:val="22"/>
        </w:rPr>
        <w:t>4.2</w:t>
      </w:r>
      <w:r w:rsidRPr="006D01C2">
        <w:rPr>
          <w:rFonts w:asciiTheme="minorHAnsi" w:hAnsiTheme="minorHAnsi" w:cstheme="minorHAnsi"/>
          <w:sz w:val="22"/>
          <w:szCs w:val="22"/>
        </w:rPr>
        <w:tab/>
        <w:t>The Recipient Institution</w:t>
      </w:r>
      <w:r w:rsidRPr="006D01C2">
        <w:rPr>
          <w:rFonts w:asciiTheme="minorHAnsi" w:hAnsiTheme="minorHAnsi" w:cstheme="minorHAnsi"/>
          <w:b/>
          <w:sz w:val="22"/>
          <w:szCs w:val="22"/>
        </w:rPr>
        <w:t xml:space="preserve"> </w:t>
      </w:r>
      <w:r w:rsidRPr="006D01C2">
        <w:rPr>
          <w:rFonts w:asciiTheme="minorHAnsi" w:hAnsiTheme="minorHAnsi" w:cstheme="minorHAnsi"/>
          <w:sz w:val="22"/>
          <w:szCs w:val="22"/>
        </w:rPr>
        <w:t>shall furnish, compile and make available at all times to UNDP any records or information, oral or written, which UNDP may reasonably request in respect of the Funds received by the Recipient Institution.</w:t>
      </w:r>
    </w:p>
    <w:p w14:paraId="1DED81AB" w14:textId="77777777" w:rsidR="00A8419C" w:rsidRPr="006D01C2" w:rsidRDefault="00A8419C" w:rsidP="00A8419C">
      <w:pPr>
        <w:ind w:left="720"/>
        <w:jc w:val="both"/>
        <w:rPr>
          <w:rFonts w:asciiTheme="minorHAnsi" w:hAnsiTheme="minorHAnsi" w:cstheme="minorHAnsi"/>
          <w:sz w:val="22"/>
          <w:szCs w:val="22"/>
        </w:rPr>
      </w:pPr>
    </w:p>
    <w:p w14:paraId="3B943B50" w14:textId="77777777" w:rsidR="00A8419C" w:rsidRPr="006D01C2" w:rsidRDefault="00A8419C" w:rsidP="00A8419C">
      <w:pPr>
        <w:jc w:val="both"/>
        <w:rPr>
          <w:rFonts w:asciiTheme="minorHAnsi" w:hAnsiTheme="minorHAnsi" w:cstheme="minorHAnsi"/>
          <w:sz w:val="22"/>
          <w:szCs w:val="22"/>
        </w:rPr>
      </w:pPr>
      <w:r w:rsidRPr="006D01C2">
        <w:rPr>
          <w:rFonts w:asciiTheme="minorHAnsi" w:hAnsiTheme="minorHAnsi" w:cstheme="minorHAnsi"/>
          <w:sz w:val="22"/>
          <w:szCs w:val="22"/>
        </w:rPr>
        <w:t>4.3</w:t>
      </w:r>
      <w:r w:rsidRPr="006D01C2">
        <w:rPr>
          <w:rFonts w:asciiTheme="minorHAnsi" w:hAnsiTheme="minorHAnsi" w:cstheme="minorHAnsi"/>
          <w:sz w:val="22"/>
          <w:szCs w:val="22"/>
        </w:rPr>
        <w:tab/>
        <w:t xml:space="preserve">The Recipient Institution shall provide progress reports (“Performance Reports”) including financial and narrative information, to UNDP at least 30 days before the expected release of the next tranche or at least annually within 30 days after the end of year until the activities have been completed. The Performance Report, including the financial reporting component, shall follow the format in </w:t>
      </w:r>
      <w:r w:rsidRPr="006D01C2">
        <w:rPr>
          <w:rFonts w:asciiTheme="minorHAnsi" w:hAnsiTheme="minorHAnsi" w:cstheme="minorHAnsi"/>
          <w:b/>
          <w:sz w:val="22"/>
          <w:szCs w:val="22"/>
        </w:rPr>
        <w:t>Annex B</w:t>
      </w:r>
      <w:r w:rsidRPr="006D01C2">
        <w:rPr>
          <w:rFonts w:asciiTheme="minorHAnsi" w:hAnsiTheme="minorHAnsi" w:cstheme="minorHAnsi"/>
          <w:sz w:val="22"/>
          <w:szCs w:val="22"/>
        </w:rPr>
        <w:t xml:space="preserve"> and shall include certification by the Recipient Institution’s representative with institutional responsibility for financial reporting, including the certification date.</w:t>
      </w:r>
      <w:r w:rsidRPr="006D01C2" w:rsidDel="00DB4F51">
        <w:rPr>
          <w:rFonts w:asciiTheme="minorHAnsi" w:hAnsiTheme="minorHAnsi" w:cstheme="minorHAnsi"/>
          <w:sz w:val="22"/>
          <w:szCs w:val="22"/>
        </w:rPr>
        <w:t xml:space="preserve"> </w:t>
      </w:r>
    </w:p>
    <w:p w14:paraId="40B43CC3" w14:textId="77777777" w:rsidR="00A8419C" w:rsidRPr="006D01C2" w:rsidRDefault="00A8419C" w:rsidP="00A8419C">
      <w:pPr>
        <w:rPr>
          <w:rFonts w:asciiTheme="minorHAnsi" w:hAnsiTheme="minorHAnsi" w:cstheme="minorHAnsi"/>
          <w:sz w:val="22"/>
          <w:szCs w:val="22"/>
        </w:rPr>
      </w:pPr>
    </w:p>
    <w:p w14:paraId="5D8BD05E" w14:textId="77777777" w:rsidR="00A8419C" w:rsidRPr="006D01C2" w:rsidRDefault="00A8419C" w:rsidP="00A8419C">
      <w:pPr>
        <w:jc w:val="both"/>
        <w:rPr>
          <w:rFonts w:asciiTheme="minorHAnsi" w:hAnsiTheme="minorHAnsi" w:cstheme="minorHAnsi"/>
          <w:sz w:val="22"/>
          <w:szCs w:val="22"/>
        </w:rPr>
      </w:pPr>
      <w:r w:rsidRPr="006D01C2">
        <w:rPr>
          <w:rFonts w:asciiTheme="minorHAnsi" w:hAnsiTheme="minorHAnsi" w:cstheme="minorHAnsi"/>
          <w:sz w:val="22"/>
          <w:szCs w:val="22"/>
        </w:rPr>
        <w:t>4.5</w:t>
      </w:r>
      <w:r w:rsidRPr="006D01C2">
        <w:rPr>
          <w:rFonts w:asciiTheme="minorHAnsi" w:hAnsiTheme="minorHAnsi" w:cstheme="minorHAnsi"/>
          <w:sz w:val="22"/>
          <w:szCs w:val="22"/>
        </w:rPr>
        <w:tab/>
        <w:t xml:space="preserve">Within [X, but no more than 60] days after completion of the Activities, the Recipient Institution shall provide UNDP with a final financial and narrative report with respect to all expenditures made from such Funds and indicating the results achieved, utilizing the reporting format contained in </w:t>
      </w:r>
      <w:r w:rsidRPr="006D01C2">
        <w:rPr>
          <w:rFonts w:asciiTheme="minorHAnsi" w:hAnsiTheme="minorHAnsi" w:cstheme="minorHAnsi"/>
          <w:b/>
          <w:sz w:val="22"/>
          <w:szCs w:val="22"/>
        </w:rPr>
        <w:t>Annex B</w:t>
      </w:r>
      <w:r w:rsidRPr="006D01C2">
        <w:rPr>
          <w:rFonts w:asciiTheme="minorHAnsi" w:hAnsiTheme="minorHAnsi" w:cstheme="minorHAnsi"/>
          <w:sz w:val="22"/>
          <w:szCs w:val="22"/>
        </w:rPr>
        <w:t xml:space="preserve">. </w:t>
      </w:r>
    </w:p>
    <w:p w14:paraId="57C58395" w14:textId="77777777" w:rsidR="00A8419C" w:rsidRPr="006D01C2" w:rsidRDefault="00A8419C" w:rsidP="00A8419C">
      <w:pPr>
        <w:ind w:firstLine="720"/>
        <w:jc w:val="both"/>
        <w:rPr>
          <w:rFonts w:asciiTheme="minorHAnsi" w:hAnsiTheme="minorHAnsi" w:cstheme="minorHAnsi"/>
          <w:sz w:val="22"/>
          <w:szCs w:val="22"/>
        </w:rPr>
      </w:pPr>
    </w:p>
    <w:p w14:paraId="4F55D860" w14:textId="77777777" w:rsidR="00A8419C" w:rsidRPr="006D01C2" w:rsidRDefault="00A8419C" w:rsidP="00A8419C">
      <w:pPr>
        <w:jc w:val="both"/>
        <w:rPr>
          <w:rFonts w:asciiTheme="minorHAnsi" w:hAnsiTheme="minorHAnsi" w:cstheme="minorHAnsi"/>
          <w:b/>
          <w:sz w:val="22"/>
          <w:szCs w:val="22"/>
        </w:rPr>
      </w:pPr>
      <w:r w:rsidRPr="006D01C2">
        <w:rPr>
          <w:rFonts w:asciiTheme="minorHAnsi" w:hAnsiTheme="minorHAnsi" w:cstheme="minorHAnsi"/>
          <w:sz w:val="22"/>
          <w:szCs w:val="22"/>
        </w:rPr>
        <w:t>4.6</w:t>
      </w:r>
      <w:r w:rsidRPr="006D01C2">
        <w:rPr>
          <w:rFonts w:asciiTheme="minorHAnsi" w:hAnsiTheme="minorHAnsi" w:cstheme="minorHAnsi"/>
          <w:sz w:val="22"/>
          <w:szCs w:val="22"/>
        </w:rPr>
        <w:tab/>
        <w:t xml:space="preserve">All further correspondence regarding the implementation of this Agreement should be addressed to the addresses set forth in blocks 8 and 9 of the Face Sheet, as applicable. </w:t>
      </w:r>
      <w:r w:rsidRPr="006D01C2">
        <w:rPr>
          <w:rFonts w:asciiTheme="minorHAnsi" w:hAnsiTheme="minorHAnsi" w:cstheme="minorHAnsi"/>
          <w:b/>
          <w:sz w:val="22"/>
          <w:szCs w:val="22"/>
        </w:rPr>
        <w:tab/>
      </w:r>
    </w:p>
    <w:p w14:paraId="2B5AAE46" w14:textId="77777777" w:rsidR="00A8419C" w:rsidRPr="006D01C2" w:rsidRDefault="00A8419C" w:rsidP="00A8419C">
      <w:pPr>
        <w:jc w:val="both"/>
        <w:rPr>
          <w:rFonts w:asciiTheme="minorHAnsi" w:hAnsiTheme="minorHAnsi" w:cstheme="minorHAnsi"/>
          <w:b/>
          <w:sz w:val="22"/>
          <w:szCs w:val="22"/>
        </w:rPr>
      </w:pPr>
    </w:p>
    <w:p w14:paraId="50DC6D46" w14:textId="77777777" w:rsidR="00A8419C" w:rsidRPr="006D01C2" w:rsidRDefault="00A8419C" w:rsidP="00A8419C">
      <w:pPr>
        <w:jc w:val="both"/>
        <w:rPr>
          <w:rFonts w:asciiTheme="minorHAnsi" w:hAnsiTheme="minorHAnsi" w:cstheme="minorHAnsi"/>
          <w:b/>
          <w:sz w:val="22"/>
          <w:szCs w:val="22"/>
        </w:rPr>
      </w:pPr>
      <w:r w:rsidRPr="006D01C2">
        <w:rPr>
          <w:rFonts w:asciiTheme="minorHAnsi" w:hAnsiTheme="minorHAnsi" w:cstheme="minorHAnsi"/>
          <w:b/>
          <w:sz w:val="22"/>
          <w:szCs w:val="22"/>
        </w:rPr>
        <w:t>5.0</w:t>
      </w:r>
      <w:r w:rsidRPr="006D01C2">
        <w:rPr>
          <w:rFonts w:asciiTheme="minorHAnsi" w:hAnsiTheme="minorHAnsi" w:cstheme="minorHAnsi"/>
          <w:b/>
          <w:sz w:val="22"/>
          <w:szCs w:val="22"/>
        </w:rPr>
        <w:tab/>
        <w:t>Audits and Investigations</w:t>
      </w:r>
    </w:p>
    <w:p w14:paraId="3358F8F6" w14:textId="77777777" w:rsidR="00A8419C" w:rsidRPr="006D01C2" w:rsidRDefault="00A8419C" w:rsidP="00A8419C">
      <w:pPr>
        <w:tabs>
          <w:tab w:val="left" w:pos="-720"/>
          <w:tab w:val="left" w:pos="720"/>
          <w:tab w:val="left" w:pos="1260"/>
        </w:tabs>
        <w:suppressAutoHyphens/>
        <w:jc w:val="both"/>
        <w:rPr>
          <w:rFonts w:asciiTheme="minorHAnsi" w:hAnsiTheme="minorHAnsi" w:cstheme="minorHAnsi"/>
          <w:spacing w:val="-3"/>
          <w:sz w:val="22"/>
          <w:szCs w:val="22"/>
        </w:rPr>
      </w:pPr>
    </w:p>
    <w:p w14:paraId="7753C9BC" w14:textId="77777777" w:rsidR="00A8419C" w:rsidRPr="006D01C2" w:rsidRDefault="00A8419C" w:rsidP="00A8419C">
      <w:pPr>
        <w:jc w:val="both"/>
        <w:rPr>
          <w:rFonts w:asciiTheme="minorHAnsi" w:hAnsiTheme="minorHAnsi" w:cstheme="minorHAnsi"/>
          <w:spacing w:val="-3"/>
          <w:sz w:val="22"/>
          <w:szCs w:val="22"/>
        </w:rPr>
      </w:pPr>
      <w:r w:rsidRPr="006D01C2">
        <w:rPr>
          <w:rFonts w:asciiTheme="minorHAnsi" w:hAnsiTheme="minorHAnsi" w:cstheme="minorHAnsi"/>
          <w:spacing w:val="-3"/>
          <w:sz w:val="22"/>
          <w:szCs w:val="22"/>
        </w:rPr>
        <w:t>5.1</w:t>
      </w:r>
      <w:r w:rsidRPr="006D01C2">
        <w:rPr>
          <w:rFonts w:asciiTheme="minorHAnsi" w:hAnsiTheme="minorHAnsi" w:cstheme="minorHAnsi"/>
          <w:spacing w:val="-3"/>
          <w:sz w:val="22"/>
          <w:szCs w:val="22"/>
        </w:rPr>
        <w:tab/>
        <w:t>Notwithstanding the above, UNDP shall have the right to audit or review the Recipient Institution’s related books and records as it may require, and to have access to the books and record of the Recipient Institution, as necessary.</w:t>
      </w:r>
    </w:p>
    <w:p w14:paraId="646F1F5D" w14:textId="77777777" w:rsidR="00A8419C" w:rsidRPr="006D01C2" w:rsidRDefault="00A8419C" w:rsidP="00A8419C">
      <w:pPr>
        <w:tabs>
          <w:tab w:val="left" w:pos="-720"/>
          <w:tab w:val="left" w:pos="720"/>
          <w:tab w:val="left" w:pos="1260"/>
        </w:tabs>
        <w:suppressAutoHyphens/>
        <w:jc w:val="both"/>
        <w:rPr>
          <w:rFonts w:asciiTheme="minorHAnsi" w:hAnsiTheme="minorHAnsi" w:cstheme="minorHAnsi"/>
          <w:spacing w:val="-3"/>
          <w:sz w:val="22"/>
          <w:szCs w:val="22"/>
        </w:rPr>
      </w:pPr>
    </w:p>
    <w:p w14:paraId="16132C8C" w14:textId="77777777" w:rsidR="00A8419C" w:rsidRPr="006D01C2" w:rsidRDefault="00A8419C" w:rsidP="00A8419C">
      <w:pPr>
        <w:jc w:val="both"/>
        <w:rPr>
          <w:rFonts w:asciiTheme="minorHAnsi" w:hAnsiTheme="minorHAnsi" w:cstheme="minorHAnsi"/>
          <w:spacing w:val="-3"/>
          <w:sz w:val="22"/>
          <w:szCs w:val="22"/>
        </w:rPr>
      </w:pPr>
      <w:r w:rsidRPr="006D01C2">
        <w:rPr>
          <w:rFonts w:asciiTheme="minorHAnsi" w:hAnsiTheme="minorHAnsi" w:cstheme="minorHAnsi"/>
          <w:spacing w:val="-3"/>
          <w:sz w:val="22"/>
          <w:szCs w:val="22"/>
        </w:rPr>
        <w:t>5.2</w:t>
      </w:r>
      <w:r w:rsidRPr="006D01C2">
        <w:rPr>
          <w:rFonts w:asciiTheme="minorHAnsi" w:hAnsiTheme="minorHAnsi" w:cstheme="minorHAnsi"/>
          <w:spacing w:val="-3"/>
          <w:sz w:val="22"/>
          <w:szCs w:val="22"/>
        </w:rPr>
        <w:tab/>
        <w:t xml:space="preserve">The Recipient Institution acknowledges and agrees that, at any time, UNDP may conduct investigations relating to any aspect of the Agreement, the obligations performed under the Agreement, and the operations of the Recipient Institution generally.  The right of UNDP to conduct an investigation and the Recipient Institution’s obligation to comply with such an investigation shall not lapse upon expiration or prior termination of the Agreement.  </w:t>
      </w:r>
    </w:p>
    <w:p w14:paraId="78A0B0B3" w14:textId="77777777" w:rsidR="00A8419C" w:rsidRPr="006D01C2" w:rsidRDefault="00A8419C" w:rsidP="00A8419C">
      <w:pPr>
        <w:jc w:val="both"/>
        <w:rPr>
          <w:rFonts w:asciiTheme="minorHAnsi" w:hAnsiTheme="minorHAnsi" w:cstheme="minorHAnsi"/>
          <w:spacing w:val="-3"/>
          <w:sz w:val="22"/>
          <w:szCs w:val="22"/>
        </w:rPr>
      </w:pPr>
    </w:p>
    <w:p w14:paraId="47A7CBEC" w14:textId="77777777" w:rsidR="00A8419C" w:rsidRPr="006D01C2" w:rsidRDefault="00A8419C" w:rsidP="00A8419C">
      <w:pPr>
        <w:jc w:val="both"/>
        <w:rPr>
          <w:rFonts w:asciiTheme="minorHAnsi" w:hAnsiTheme="minorHAnsi" w:cstheme="minorHAnsi"/>
          <w:sz w:val="22"/>
          <w:szCs w:val="22"/>
        </w:rPr>
      </w:pPr>
      <w:r w:rsidRPr="006D01C2">
        <w:rPr>
          <w:rFonts w:asciiTheme="minorHAnsi" w:hAnsiTheme="minorHAnsi" w:cstheme="minorHAnsi"/>
          <w:spacing w:val="-3"/>
          <w:sz w:val="22"/>
          <w:szCs w:val="22"/>
        </w:rPr>
        <w:t>5.3</w:t>
      </w:r>
      <w:r w:rsidRPr="006D01C2">
        <w:rPr>
          <w:rFonts w:asciiTheme="minorHAnsi" w:hAnsiTheme="minorHAnsi" w:cstheme="minorHAnsi"/>
          <w:spacing w:val="-3"/>
          <w:sz w:val="22"/>
          <w:szCs w:val="22"/>
        </w:rPr>
        <w:tab/>
        <w:t>The Recipient Institution shall provide its full and timely cooperation with any such inspections, audits or investigations.  Such cooperation shall include, but shall not be limited to, the Recipient Institution’s obligation to make available its personnel and any relevant documentation for such purposes at reasonable times and on reasonable conditions and to grant to UNDP access to the Recipient Institution’s premises at reasonable times and on reasonable conditions in connection with such access to the Recipient Institution’s personnel and relevant documentation. The Recipient Institution shall require its agents, including, but not limited to, the Recipient Institution’s attorneys, accountants or other advisers, to reasonably cooperate with any in</w:t>
      </w:r>
      <w:r w:rsidRPr="006D01C2">
        <w:rPr>
          <w:rFonts w:asciiTheme="minorHAnsi" w:hAnsiTheme="minorHAnsi" w:cstheme="minorHAnsi"/>
          <w:sz w:val="22"/>
          <w:szCs w:val="22"/>
        </w:rPr>
        <w:t>spections, audits or investigations carried out by UNDP hereunder.</w:t>
      </w:r>
    </w:p>
    <w:p w14:paraId="0B46F12F" w14:textId="77777777" w:rsidR="00A8419C" w:rsidRPr="006D01C2" w:rsidRDefault="00A8419C" w:rsidP="00A8419C">
      <w:pPr>
        <w:jc w:val="both"/>
        <w:rPr>
          <w:rFonts w:asciiTheme="minorHAnsi" w:hAnsiTheme="minorHAnsi" w:cstheme="minorHAnsi"/>
          <w:sz w:val="22"/>
          <w:szCs w:val="22"/>
        </w:rPr>
      </w:pPr>
    </w:p>
    <w:p w14:paraId="3B9F4063" w14:textId="77777777" w:rsidR="00A8419C" w:rsidRPr="006D01C2" w:rsidRDefault="00A8419C" w:rsidP="00A8419C">
      <w:pPr>
        <w:tabs>
          <w:tab w:val="left" w:pos="-720"/>
          <w:tab w:val="left" w:pos="720"/>
          <w:tab w:val="left" w:pos="1440"/>
        </w:tabs>
        <w:suppressAutoHyphens/>
        <w:jc w:val="both"/>
        <w:rPr>
          <w:rFonts w:asciiTheme="minorHAnsi" w:hAnsiTheme="minorHAnsi" w:cstheme="minorHAnsi"/>
          <w:spacing w:val="-3"/>
          <w:sz w:val="22"/>
          <w:szCs w:val="22"/>
        </w:rPr>
      </w:pPr>
      <w:r w:rsidRPr="006D01C2">
        <w:rPr>
          <w:rFonts w:asciiTheme="minorHAnsi" w:hAnsiTheme="minorHAnsi" w:cstheme="minorHAnsi"/>
          <w:spacing w:val="-3"/>
          <w:sz w:val="22"/>
          <w:szCs w:val="22"/>
        </w:rPr>
        <w:t>5.4</w:t>
      </w:r>
      <w:r w:rsidRPr="006D01C2">
        <w:rPr>
          <w:rFonts w:asciiTheme="minorHAnsi" w:hAnsiTheme="minorHAnsi" w:cstheme="minorHAnsi"/>
          <w:spacing w:val="-3"/>
          <w:sz w:val="22"/>
          <w:szCs w:val="22"/>
        </w:rPr>
        <w:tab/>
        <w:t>UNDP shall be entitled to a refund from the Recipient Institution for any amounts shown by such audits and investigations to have been used by the Recipient Institution other than in accordance with the terms and conditions of the Agreement.  The Recipient Institution also agrees that, where applicable, donors to UNDP whose funding is the source of, in whole or in part, the Funds for the Activities, shall have direct recourse to the Recipient Institution for the recovery of any Funds determined by UNDP to have been used in violation of or inconsistent with this Agreement and/or the Proposal.</w:t>
      </w:r>
    </w:p>
    <w:p w14:paraId="6775E529" w14:textId="77777777" w:rsidR="00A8419C" w:rsidRPr="006D01C2" w:rsidRDefault="00A8419C" w:rsidP="00A8419C">
      <w:pPr>
        <w:ind w:left="360" w:hanging="360"/>
        <w:jc w:val="both"/>
        <w:rPr>
          <w:rFonts w:asciiTheme="minorHAnsi" w:hAnsiTheme="minorHAnsi" w:cstheme="minorHAnsi"/>
          <w:sz w:val="22"/>
          <w:szCs w:val="22"/>
        </w:rPr>
      </w:pPr>
    </w:p>
    <w:p w14:paraId="30E555E0" w14:textId="77777777" w:rsidR="00A8419C" w:rsidRPr="006D01C2" w:rsidRDefault="00A8419C" w:rsidP="00A8419C">
      <w:pPr>
        <w:jc w:val="both"/>
        <w:rPr>
          <w:rFonts w:asciiTheme="minorHAnsi" w:hAnsiTheme="minorHAnsi" w:cstheme="minorHAnsi"/>
          <w:b/>
          <w:sz w:val="22"/>
          <w:szCs w:val="22"/>
          <w:u w:val="single"/>
        </w:rPr>
      </w:pPr>
      <w:r w:rsidRPr="006D01C2">
        <w:rPr>
          <w:rFonts w:asciiTheme="minorHAnsi" w:hAnsiTheme="minorHAnsi" w:cstheme="minorHAnsi"/>
          <w:b/>
          <w:sz w:val="22"/>
          <w:szCs w:val="22"/>
        </w:rPr>
        <w:t>6.0</w:t>
      </w:r>
      <w:r w:rsidRPr="006D01C2">
        <w:rPr>
          <w:rFonts w:asciiTheme="minorHAnsi" w:hAnsiTheme="minorHAnsi" w:cstheme="minorHAnsi"/>
          <w:b/>
          <w:sz w:val="22"/>
          <w:szCs w:val="22"/>
        </w:rPr>
        <w:tab/>
        <w:t>Representations and Warranties</w:t>
      </w:r>
    </w:p>
    <w:p w14:paraId="691C2F24" w14:textId="77777777" w:rsidR="00A8419C" w:rsidRPr="006D01C2" w:rsidRDefault="00A8419C" w:rsidP="00A8419C">
      <w:pPr>
        <w:ind w:left="360"/>
        <w:jc w:val="both"/>
        <w:rPr>
          <w:rFonts w:asciiTheme="minorHAnsi" w:hAnsiTheme="minorHAnsi" w:cstheme="minorHAnsi"/>
          <w:sz w:val="22"/>
          <w:szCs w:val="22"/>
        </w:rPr>
      </w:pPr>
    </w:p>
    <w:p w14:paraId="79495DD4" w14:textId="77777777" w:rsidR="00A8419C" w:rsidRPr="006D01C2" w:rsidRDefault="00A8419C" w:rsidP="00A8419C">
      <w:pPr>
        <w:autoSpaceDE w:val="0"/>
        <w:autoSpaceDN w:val="0"/>
        <w:adjustRightInd w:val="0"/>
        <w:jc w:val="both"/>
        <w:rPr>
          <w:rFonts w:asciiTheme="minorHAnsi" w:hAnsiTheme="minorHAnsi" w:cstheme="minorHAnsi"/>
          <w:color w:val="000000"/>
          <w:sz w:val="22"/>
          <w:szCs w:val="22"/>
        </w:rPr>
      </w:pPr>
      <w:r w:rsidRPr="006D01C2">
        <w:rPr>
          <w:rFonts w:asciiTheme="minorHAnsi" w:hAnsiTheme="minorHAnsi" w:cstheme="minorHAnsi"/>
          <w:color w:val="000000"/>
          <w:sz w:val="22"/>
          <w:szCs w:val="22"/>
        </w:rPr>
        <w:t>6.1</w:t>
      </w:r>
      <w:r w:rsidRPr="006D01C2">
        <w:rPr>
          <w:rFonts w:asciiTheme="minorHAnsi" w:hAnsiTheme="minorHAnsi" w:cstheme="minorHAnsi"/>
          <w:color w:val="000000"/>
          <w:sz w:val="22"/>
          <w:szCs w:val="22"/>
        </w:rPr>
        <w:tab/>
        <w:t xml:space="preserve">The </w:t>
      </w:r>
      <w:r w:rsidRPr="006D01C2">
        <w:rPr>
          <w:rFonts w:asciiTheme="minorHAnsi" w:hAnsiTheme="minorHAnsi" w:cstheme="minorHAnsi"/>
          <w:sz w:val="22"/>
          <w:szCs w:val="22"/>
        </w:rPr>
        <w:t>Recipient Institution</w:t>
      </w:r>
      <w:r w:rsidRPr="006D01C2">
        <w:rPr>
          <w:rFonts w:asciiTheme="minorHAnsi" w:hAnsiTheme="minorHAnsi" w:cstheme="minorHAnsi"/>
          <w:color w:val="000000"/>
          <w:sz w:val="22"/>
          <w:szCs w:val="22"/>
        </w:rPr>
        <w:t xml:space="preserve"> represents and warrants that:</w:t>
      </w:r>
    </w:p>
    <w:p w14:paraId="0EA1817C" w14:textId="77777777" w:rsidR="00A8419C" w:rsidRPr="006D01C2" w:rsidRDefault="00A8419C" w:rsidP="00A8419C">
      <w:pPr>
        <w:autoSpaceDE w:val="0"/>
        <w:autoSpaceDN w:val="0"/>
        <w:adjustRightInd w:val="0"/>
        <w:ind w:left="360"/>
        <w:jc w:val="both"/>
        <w:rPr>
          <w:rFonts w:asciiTheme="minorHAnsi" w:hAnsiTheme="minorHAnsi" w:cstheme="minorHAnsi"/>
          <w:color w:val="000000"/>
          <w:sz w:val="22"/>
          <w:szCs w:val="22"/>
        </w:rPr>
      </w:pPr>
    </w:p>
    <w:p w14:paraId="64F12213" w14:textId="77777777" w:rsidR="00A8419C" w:rsidRPr="006D01C2" w:rsidRDefault="00A8419C" w:rsidP="00826BD7">
      <w:pPr>
        <w:numPr>
          <w:ilvl w:val="0"/>
          <w:numId w:val="14"/>
        </w:numPr>
        <w:autoSpaceDE w:val="0"/>
        <w:autoSpaceDN w:val="0"/>
        <w:adjustRightInd w:val="0"/>
        <w:ind w:firstLine="720"/>
        <w:jc w:val="both"/>
        <w:rPr>
          <w:rFonts w:asciiTheme="minorHAnsi" w:hAnsiTheme="minorHAnsi" w:cstheme="minorHAnsi"/>
          <w:color w:val="000000"/>
          <w:sz w:val="22"/>
          <w:szCs w:val="22"/>
        </w:rPr>
      </w:pPr>
      <w:r w:rsidRPr="006D01C2">
        <w:rPr>
          <w:rFonts w:asciiTheme="minorHAnsi" w:hAnsiTheme="minorHAnsi" w:cstheme="minorHAnsi"/>
          <w:color w:val="000000"/>
          <w:sz w:val="22"/>
          <w:szCs w:val="22"/>
        </w:rPr>
        <w:t xml:space="preserve">it has not and shall not offer any direct or indirect benefit arising from or related to the performance of the Agreement or the award thereof to any representative, official, employee, or other agent of UNDP. </w:t>
      </w:r>
    </w:p>
    <w:p w14:paraId="11B51D4E" w14:textId="77777777" w:rsidR="00A8419C" w:rsidRPr="006D01C2" w:rsidRDefault="00A8419C" w:rsidP="00A8419C">
      <w:pPr>
        <w:autoSpaceDE w:val="0"/>
        <w:autoSpaceDN w:val="0"/>
        <w:adjustRightInd w:val="0"/>
        <w:ind w:firstLine="720"/>
        <w:jc w:val="both"/>
        <w:rPr>
          <w:rFonts w:asciiTheme="minorHAnsi" w:hAnsiTheme="minorHAnsi" w:cstheme="minorHAnsi"/>
          <w:color w:val="000000"/>
          <w:sz w:val="22"/>
          <w:szCs w:val="22"/>
        </w:rPr>
      </w:pPr>
    </w:p>
    <w:p w14:paraId="6C31EA1D" w14:textId="77777777" w:rsidR="00A8419C" w:rsidRPr="006D01C2" w:rsidRDefault="00A8419C" w:rsidP="00826BD7">
      <w:pPr>
        <w:numPr>
          <w:ilvl w:val="0"/>
          <w:numId w:val="14"/>
        </w:numPr>
        <w:autoSpaceDE w:val="0"/>
        <w:autoSpaceDN w:val="0"/>
        <w:adjustRightInd w:val="0"/>
        <w:ind w:firstLine="720"/>
        <w:jc w:val="both"/>
        <w:rPr>
          <w:rFonts w:asciiTheme="minorHAnsi" w:hAnsiTheme="minorHAnsi" w:cstheme="minorHAnsi"/>
          <w:color w:val="000000"/>
          <w:sz w:val="22"/>
          <w:szCs w:val="22"/>
        </w:rPr>
      </w:pPr>
      <w:r w:rsidRPr="006D01C2">
        <w:rPr>
          <w:rFonts w:asciiTheme="minorHAnsi" w:hAnsiTheme="minorHAnsi" w:cstheme="minorHAnsi"/>
          <w:color w:val="000000"/>
          <w:sz w:val="22"/>
          <w:szCs w:val="22"/>
        </w:rPr>
        <w:t xml:space="preserve">neither it, its parent entities (if any), nor any of the </w:t>
      </w:r>
      <w:r w:rsidRPr="006D01C2">
        <w:rPr>
          <w:rFonts w:asciiTheme="minorHAnsi" w:hAnsiTheme="minorHAnsi" w:cstheme="minorHAnsi"/>
          <w:sz w:val="22"/>
          <w:szCs w:val="22"/>
        </w:rPr>
        <w:t>Recipient Institution</w:t>
      </w:r>
      <w:r w:rsidRPr="006D01C2">
        <w:rPr>
          <w:rFonts w:asciiTheme="minorHAnsi" w:hAnsiTheme="minorHAnsi" w:cstheme="minorHAnsi"/>
          <w:color w:val="000000"/>
          <w:sz w:val="22"/>
          <w:szCs w:val="22"/>
        </w:rPr>
        <w:t xml:space="preserve">’s subsidiary or affiliated entities (if any) is engaged in any practice inconsistent with the rights set forth in the Convention on the Rights of the Child, including Article 32 thereof, which, </w:t>
      </w:r>
      <w:r w:rsidRPr="006D01C2">
        <w:rPr>
          <w:rFonts w:asciiTheme="minorHAnsi" w:hAnsiTheme="minorHAnsi" w:cstheme="minorHAnsi"/>
          <w:i/>
          <w:iCs/>
          <w:color w:val="000000"/>
          <w:sz w:val="22"/>
          <w:szCs w:val="22"/>
        </w:rPr>
        <w:t>inter alia</w:t>
      </w:r>
      <w:r w:rsidRPr="006D01C2">
        <w:rPr>
          <w:rFonts w:asciiTheme="minorHAnsi" w:hAnsiTheme="minorHAnsi" w:cstheme="minorHAnsi"/>
          <w:color w:val="000000"/>
          <w:sz w:val="22"/>
          <w:szCs w:val="22"/>
        </w:rPr>
        <w:t xml:space="preserve">, requires that a child shall be protected from performing any work that is likely to be hazardous or to interfere with the child’s education, or to be harmful to the child’s health or physical, mental, spiritual, moral, or social development. </w:t>
      </w:r>
    </w:p>
    <w:p w14:paraId="51EF3DE4" w14:textId="77777777" w:rsidR="00A8419C" w:rsidRPr="006D01C2" w:rsidRDefault="00A8419C" w:rsidP="00A8419C">
      <w:pPr>
        <w:ind w:firstLine="720"/>
        <w:rPr>
          <w:rFonts w:asciiTheme="minorHAnsi" w:hAnsiTheme="minorHAnsi" w:cstheme="minorHAnsi"/>
          <w:sz w:val="22"/>
          <w:szCs w:val="22"/>
        </w:rPr>
      </w:pPr>
    </w:p>
    <w:p w14:paraId="62262845" w14:textId="77777777" w:rsidR="00A8419C" w:rsidRPr="006D01C2" w:rsidRDefault="00A8419C" w:rsidP="00826BD7">
      <w:pPr>
        <w:numPr>
          <w:ilvl w:val="0"/>
          <w:numId w:val="14"/>
        </w:numPr>
        <w:autoSpaceDE w:val="0"/>
        <w:autoSpaceDN w:val="0"/>
        <w:adjustRightInd w:val="0"/>
        <w:ind w:firstLine="720"/>
        <w:jc w:val="both"/>
        <w:rPr>
          <w:rFonts w:asciiTheme="minorHAnsi" w:hAnsiTheme="minorHAnsi" w:cstheme="minorHAnsi"/>
          <w:color w:val="000000"/>
          <w:sz w:val="22"/>
          <w:szCs w:val="22"/>
        </w:rPr>
      </w:pPr>
      <w:r w:rsidRPr="006D01C2">
        <w:rPr>
          <w:rFonts w:asciiTheme="minorHAnsi" w:hAnsiTheme="minorHAnsi" w:cstheme="minorHAnsi"/>
          <w:color w:val="000000"/>
          <w:sz w:val="22"/>
          <w:szCs w:val="22"/>
        </w:rPr>
        <w:t xml:space="preserve">neither it, its parent entities (if any), nor any of the </w:t>
      </w:r>
      <w:r w:rsidRPr="006D01C2">
        <w:rPr>
          <w:rFonts w:asciiTheme="minorHAnsi" w:hAnsiTheme="minorHAnsi" w:cstheme="minorHAnsi"/>
          <w:sz w:val="22"/>
          <w:szCs w:val="22"/>
        </w:rPr>
        <w:t>Recipient Institution</w:t>
      </w:r>
      <w:r w:rsidRPr="006D01C2">
        <w:rPr>
          <w:rFonts w:asciiTheme="minorHAnsi" w:hAnsiTheme="minorHAnsi" w:cstheme="minorHAnsi"/>
          <w:color w:val="000000"/>
          <w:sz w:val="22"/>
          <w:szCs w:val="22"/>
        </w:rPr>
        <w:t>’s subsidiaries or affiliated entities (if any) is engaged in the sale or manufacture of anti-personnel mines or components utilized in the manufacture of anti-personnel mines.</w:t>
      </w:r>
    </w:p>
    <w:p w14:paraId="6CE3D41A" w14:textId="77777777" w:rsidR="00A8419C" w:rsidRPr="006D01C2" w:rsidRDefault="00A8419C" w:rsidP="00A8419C">
      <w:pPr>
        <w:autoSpaceDE w:val="0"/>
        <w:autoSpaceDN w:val="0"/>
        <w:adjustRightInd w:val="0"/>
        <w:ind w:firstLine="720"/>
        <w:jc w:val="both"/>
        <w:rPr>
          <w:rFonts w:asciiTheme="minorHAnsi" w:hAnsiTheme="minorHAnsi" w:cstheme="minorHAnsi"/>
          <w:color w:val="000000"/>
          <w:sz w:val="22"/>
          <w:szCs w:val="22"/>
        </w:rPr>
      </w:pPr>
    </w:p>
    <w:p w14:paraId="7B4CDF01" w14:textId="77777777" w:rsidR="00A8419C" w:rsidRPr="006D01C2" w:rsidRDefault="00A8419C" w:rsidP="00826BD7">
      <w:pPr>
        <w:numPr>
          <w:ilvl w:val="0"/>
          <w:numId w:val="14"/>
        </w:numPr>
        <w:autoSpaceDE w:val="0"/>
        <w:autoSpaceDN w:val="0"/>
        <w:adjustRightInd w:val="0"/>
        <w:ind w:firstLine="720"/>
        <w:jc w:val="both"/>
        <w:rPr>
          <w:rFonts w:asciiTheme="minorHAnsi" w:hAnsiTheme="minorHAnsi" w:cstheme="minorHAnsi"/>
          <w:color w:val="000000"/>
          <w:sz w:val="22"/>
          <w:szCs w:val="22"/>
        </w:rPr>
      </w:pPr>
      <w:r w:rsidRPr="006D01C2">
        <w:rPr>
          <w:rFonts w:asciiTheme="minorHAnsi" w:hAnsiTheme="minorHAnsi" w:cstheme="minorHAnsi"/>
          <w:color w:val="000000"/>
          <w:sz w:val="22"/>
          <w:szCs w:val="22"/>
        </w:rPr>
        <w:t xml:space="preserve">it shall take all appropriate measures to prevent sexual exploitation or abuse of anyone by its employees or any other persons engaged and controlled by the </w:t>
      </w:r>
      <w:r w:rsidRPr="006D01C2">
        <w:rPr>
          <w:rFonts w:asciiTheme="minorHAnsi" w:hAnsiTheme="minorHAnsi" w:cstheme="minorHAnsi"/>
          <w:sz w:val="22"/>
          <w:szCs w:val="22"/>
        </w:rPr>
        <w:t>Recipient Institution</w:t>
      </w:r>
      <w:r w:rsidRPr="006D01C2">
        <w:rPr>
          <w:rFonts w:asciiTheme="minorHAnsi" w:hAnsiTheme="minorHAnsi" w:cstheme="minorHAnsi"/>
          <w:color w:val="000000"/>
          <w:sz w:val="22"/>
          <w:szCs w:val="22"/>
        </w:rPr>
        <w:t xml:space="preserve"> to perform any services under the Agreement. For these purposes, sexual activity with any person less than eighteen years of age, regardless of any laws relating to consent, shall constitute the sexual exploitation and abuse of such person. In addition, the </w:t>
      </w:r>
      <w:r w:rsidRPr="006D01C2">
        <w:rPr>
          <w:rFonts w:asciiTheme="minorHAnsi" w:hAnsiTheme="minorHAnsi" w:cstheme="minorHAnsi"/>
          <w:sz w:val="22"/>
          <w:szCs w:val="22"/>
        </w:rPr>
        <w:t>Recipient Institution</w:t>
      </w:r>
      <w:r w:rsidRPr="006D01C2">
        <w:rPr>
          <w:rFonts w:asciiTheme="minorHAnsi" w:hAnsiTheme="minorHAnsi" w:cstheme="minorHAnsi"/>
          <w:color w:val="000000"/>
          <w:sz w:val="22"/>
          <w:szCs w:val="22"/>
        </w:rPr>
        <w:t xml:space="preserve"> shall refrain from, and shall take all reasonable and appropriate measures to prohibit its employees or other persons engaged and controlled by it from exchanging any money, goods, services, or other things of value, for sexual favors or activities, or from engaging any sexual activities that are exploitive or degrading to any person. UNDP shall not apply the foregoing standard relating to age in any case in which the </w:t>
      </w:r>
      <w:r w:rsidRPr="006D01C2">
        <w:rPr>
          <w:rFonts w:asciiTheme="minorHAnsi" w:hAnsiTheme="minorHAnsi" w:cstheme="minorHAnsi"/>
          <w:sz w:val="22"/>
          <w:szCs w:val="22"/>
        </w:rPr>
        <w:t>Recipient Institution</w:t>
      </w:r>
      <w:r w:rsidRPr="006D01C2">
        <w:rPr>
          <w:rFonts w:asciiTheme="minorHAnsi" w:hAnsiTheme="minorHAnsi" w:cstheme="minorHAnsi"/>
          <w:color w:val="000000"/>
          <w:sz w:val="22"/>
          <w:szCs w:val="22"/>
        </w:rPr>
        <w:t xml:space="preserve">’s personnel or any other person who may be engaged by the </w:t>
      </w:r>
      <w:r w:rsidRPr="006D01C2">
        <w:rPr>
          <w:rFonts w:asciiTheme="minorHAnsi" w:hAnsiTheme="minorHAnsi" w:cstheme="minorHAnsi"/>
          <w:sz w:val="22"/>
          <w:szCs w:val="22"/>
        </w:rPr>
        <w:t>Recipient Institution</w:t>
      </w:r>
      <w:r w:rsidRPr="006D01C2">
        <w:rPr>
          <w:rFonts w:asciiTheme="minorHAnsi" w:hAnsiTheme="minorHAnsi" w:cstheme="minorHAnsi"/>
          <w:color w:val="000000"/>
          <w:sz w:val="22"/>
          <w:szCs w:val="22"/>
        </w:rPr>
        <w:t xml:space="preserve"> to perform any services under the Agreement is married to the person less than the age of eighteen years with whom sexual activity has occurred and in which such marriage is recognized as valid under the laws of the country of citizenship of such personnel or such other person who may be engaged by the </w:t>
      </w:r>
      <w:r w:rsidRPr="006D01C2">
        <w:rPr>
          <w:rFonts w:asciiTheme="minorHAnsi" w:hAnsiTheme="minorHAnsi" w:cstheme="minorHAnsi"/>
          <w:sz w:val="22"/>
          <w:szCs w:val="22"/>
        </w:rPr>
        <w:t>Recipient Institution</w:t>
      </w:r>
      <w:r w:rsidRPr="006D01C2">
        <w:rPr>
          <w:rFonts w:asciiTheme="minorHAnsi" w:hAnsiTheme="minorHAnsi" w:cstheme="minorHAnsi"/>
          <w:color w:val="000000"/>
          <w:sz w:val="22"/>
          <w:szCs w:val="22"/>
        </w:rPr>
        <w:t xml:space="preserve"> to perform any services under the Agreement. </w:t>
      </w:r>
    </w:p>
    <w:p w14:paraId="4F14296A" w14:textId="77777777" w:rsidR="00A8419C" w:rsidRPr="006D01C2" w:rsidRDefault="00A8419C" w:rsidP="00A8419C">
      <w:pPr>
        <w:autoSpaceDE w:val="0"/>
        <w:autoSpaceDN w:val="0"/>
        <w:adjustRightInd w:val="0"/>
        <w:ind w:firstLine="720"/>
        <w:jc w:val="both"/>
        <w:rPr>
          <w:rFonts w:asciiTheme="minorHAnsi" w:hAnsiTheme="minorHAnsi" w:cstheme="minorHAnsi"/>
          <w:color w:val="000000"/>
          <w:sz w:val="22"/>
          <w:szCs w:val="22"/>
        </w:rPr>
      </w:pPr>
    </w:p>
    <w:p w14:paraId="5385B1AE" w14:textId="77777777" w:rsidR="00A8419C" w:rsidRPr="006D01C2" w:rsidRDefault="00A8419C" w:rsidP="00826BD7">
      <w:pPr>
        <w:numPr>
          <w:ilvl w:val="0"/>
          <w:numId w:val="14"/>
        </w:numPr>
        <w:autoSpaceDE w:val="0"/>
        <w:autoSpaceDN w:val="0"/>
        <w:adjustRightInd w:val="0"/>
        <w:ind w:firstLine="720"/>
        <w:jc w:val="both"/>
        <w:rPr>
          <w:rFonts w:asciiTheme="minorHAnsi" w:hAnsiTheme="minorHAnsi" w:cstheme="minorHAnsi"/>
          <w:color w:val="000000"/>
          <w:sz w:val="22"/>
          <w:szCs w:val="22"/>
        </w:rPr>
      </w:pPr>
      <w:r w:rsidRPr="006D01C2">
        <w:rPr>
          <w:rFonts w:asciiTheme="minorHAnsi" w:hAnsiTheme="minorHAnsi" w:cstheme="minorHAnsi"/>
          <w:color w:val="000000"/>
          <w:sz w:val="22"/>
          <w:szCs w:val="22"/>
        </w:rPr>
        <w:t xml:space="preserve">neither it, its parent entities (if any), nor any of the </w:t>
      </w:r>
      <w:r w:rsidRPr="006D01C2">
        <w:rPr>
          <w:rFonts w:asciiTheme="minorHAnsi" w:hAnsiTheme="minorHAnsi" w:cstheme="minorHAnsi"/>
          <w:sz w:val="22"/>
          <w:szCs w:val="22"/>
        </w:rPr>
        <w:t>Recipient Institution</w:t>
      </w:r>
      <w:r w:rsidRPr="006D01C2">
        <w:rPr>
          <w:rFonts w:asciiTheme="minorHAnsi" w:hAnsiTheme="minorHAnsi" w:cstheme="minorHAnsi"/>
          <w:color w:val="000000"/>
          <w:sz w:val="22"/>
          <w:szCs w:val="22"/>
        </w:rPr>
        <w:t xml:space="preserve">’s subsidiary, affiliated entities (if any), suppliers and subcontractors is </w:t>
      </w:r>
      <w:r w:rsidRPr="006D01C2">
        <w:rPr>
          <w:rFonts w:asciiTheme="minorHAnsi" w:hAnsiTheme="minorHAnsi" w:cstheme="minorHAnsi"/>
          <w:sz w:val="22"/>
          <w:szCs w:val="22"/>
        </w:rPr>
        <w:t xml:space="preserve">engaged in any transactions with, and/or the provision of resources and support to, individuals and organizations associated with, receiving any type of training for, or engaged in, any act or offense described in Article 2, Sections 1, 3, 4 or 5 of the International Convention for the Suppression of the Financing of Terrorism, adopted by the General Assembly of the United Nations in Resolution 54/109 of 9 December 1999.  </w:t>
      </w:r>
    </w:p>
    <w:p w14:paraId="4AFE48CF" w14:textId="77777777" w:rsidR="00A8419C" w:rsidRPr="006D01C2" w:rsidRDefault="00A8419C" w:rsidP="00A8419C">
      <w:pPr>
        <w:tabs>
          <w:tab w:val="left" w:pos="720"/>
          <w:tab w:val="left" w:pos="1260"/>
          <w:tab w:val="center" w:pos="4680"/>
        </w:tabs>
        <w:suppressAutoHyphens/>
        <w:jc w:val="center"/>
        <w:rPr>
          <w:rFonts w:asciiTheme="minorHAnsi" w:hAnsiTheme="minorHAnsi" w:cstheme="minorHAnsi"/>
          <w:b/>
          <w:spacing w:val="-3"/>
          <w:sz w:val="22"/>
          <w:szCs w:val="22"/>
          <w:u w:val="single"/>
        </w:rPr>
      </w:pPr>
    </w:p>
    <w:p w14:paraId="183C1CEC" w14:textId="77777777" w:rsidR="00A8419C" w:rsidRPr="006D01C2" w:rsidRDefault="00A8419C" w:rsidP="00A8419C">
      <w:pPr>
        <w:tabs>
          <w:tab w:val="left" w:pos="-720"/>
          <w:tab w:val="left" w:pos="720"/>
          <w:tab w:val="left" w:pos="1260"/>
        </w:tabs>
        <w:suppressAutoHyphens/>
        <w:jc w:val="both"/>
        <w:rPr>
          <w:rFonts w:asciiTheme="minorHAnsi" w:hAnsiTheme="minorHAnsi" w:cstheme="minorHAnsi"/>
          <w:sz w:val="22"/>
          <w:szCs w:val="22"/>
        </w:rPr>
      </w:pPr>
      <w:r w:rsidRPr="006D01C2">
        <w:rPr>
          <w:rFonts w:asciiTheme="minorHAnsi" w:hAnsiTheme="minorHAnsi" w:cstheme="minorHAnsi"/>
          <w:sz w:val="22"/>
          <w:szCs w:val="22"/>
        </w:rPr>
        <w:t>6.2</w:t>
      </w:r>
      <w:r w:rsidRPr="006D01C2">
        <w:rPr>
          <w:rFonts w:asciiTheme="minorHAnsi" w:hAnsiTheme="minorHAnsi" w:cstheme="minorHAnsi"/>
          <w:sz w:val="22"/>
          <w:szCs w:val="22"/>
        </w:rPr>
        <w:tab/>
        <w:t>The Recipient Institution shall comply with all laws, ordinances, rules, and regulations bearing upon the performance of its obligations under the Agreement.</w:t>
      </w:r>
    </w:p>
    <w:p w14:paraId="552E368A" w14:textId="77777777" w:rsidR="00A8419C" w:rsidRPr="006D01C2" w:rsidRDefault="00A8419C" w:rsidP="00A8419C">
      <w:pPr>
        <w:tabs>
          <w:tab w:val="left" w:pos="-720"/>
          <w:tab w:val="left" w:pos="720"/>
          <w:tab w:val="left" w:pos="1260"/>
        </w:tabs>
        <w:suppressAutoHyphens/>
        <w:jc w:val="both"/>
        <w:rPr>
          <w:rFonts w:asciiTheme="minorHAnsi" w:hAnsiTheme="minorHAnsi" w:cstheme="minorHAnsi"/>
          <w:sz w:val="22"/>
          <w:szCs w:val="22"/>
        </w:rPr>
      </w:pPr>
    </w:p>
    <w:p w14:paraId="68EF3DCC" w14:textId="77777777" w:rsidR="00A8419C" w:rsidRPr="006D01C2" w:rsidRDefault="00A8419C" w:rsidP="00A8419C">
      <w:pPr>
        <w:jc w:val="both"/>
        <w:rPr>
          <w:rFonts w:asciiTheme="minorHAnsi" w:hAnsiTheme="minorHAnsi" w:cstheme="minorHAnsi"/>
          <w:sz w:val="22"/>
          <w:szCs w:val="22"/>
        </w:rPr>
      </w:pPr>
      <w:r w:rsidRPr="006D01C2">
        <w:rPr>
          <w:rFonts w:asciiTheme="minorHAnsi" w:hAnsiTheme="minorHAnsi" w:cstheme="minorHAnsi"/>
          <w:sz w:val="22"/>
          <w:szCs w:val="22"/>
        </w:rPr>
        <w:t>6.3</w:t>
      </w:r>
      <w:r w:rsidRPr="006D01C2">
        <w:rPr>
          <w:rFonts w:asciiTheme="minorHAnsi" w:hAnsiTheme="minorHAnsi" w:cstheme="minorHAnsi"/>
          <w:sz w:val="22"/>
          <w:szCs w:val="22"/>
        </w:rPr>
        <w:tab/>
        <w:t xml:space="preserve">The Recipient Institution acknowledges that it has read the Project Document attached hereto as Annex C, including the section entitled “Risk Management”.  The Recipient Institution hereby agrees that in undertaking the Activities in the Proposal, it will be bound, </w:t>
      </w:r>
      <w:r w:rsidRPr="006D01C2">
        <w:rPr>
          <w:rFonts w:asciiTheme="minorHAnsi" w:hAnsiTheme="minorHAnsi" w:cstheme="minorHAnsi"/>
          <w:i/>
          <w:sz w:val="22"/>
          <w:szCs w:val="22"/>
        </w:rPr>
        <w:t>mutatis mutandis</w:t>
      </w:r>
      <w:r w:rsidRPr="006D01C2">
        <w:rPr>
          <w:rFonts w:asciiTheme="minorHAnsi" w:hAnsiTheme="minorHAnsi" w:cstheme="minorHAnsi"/>
          <w:sz w:val="22"/>
          <w:szCs w:val="22"/>
        </w:rPr>
        <w:t>, by the obligations and agreements set forth in the Project Document as applicable to the Implementing Partner of the Project.</w:t>
      </w:r>
    </w:p>
    <w:p w14:paraId="3D22AA01" w14:textId="77777777" w:rsidR="00A8419C" w:rsidRPr="006D01C2" w:rsidRDefault="00A8419C" w:rsidP="00A8419C">
      <w:pPr>
        <w:tabs>
          <w:tab w:val="left" w:pos="-720"/>
          <w:tab w:val="left" w:pos="720"/>
          <w:tab w:val="left" w:pos="1260"/>
        </w:tabs>
        <w:suppressAutoHyphens/>
        <w:jc w:val="both"/>
        <w:rPr>
          <w:rFonts w:asciiTheme="minorHAnsi" w:hAnsiTheme="minorHAnsi" w:cstheme="minorHAnsi"/>
          <w:sz w:val="22"/>
          <w:szCs w:val="22"/>
        </w:rPr>
      </w:pPr>
    </w:p>
    <w:p w14:paraId="75E0BB9B" w14:textId="77777777" w:rsidR="00A8419C" w:rsidRPr="006D01C2" w:rsidRDefault="00A8419C" w:rsidP="00A8419C">
      <w:pPr>
        <w:jc w:val="both"/>
        <w:rPr>
          <w:rFonts w:asciiTheme="minorHAnsi" w:hAnsiTheme="minorHAnsi" w:cstheme="minorHAnsi"/>
          <w:sz w:val="22"/>
          <w:szCs w:val="22"/>
        </w:rPr>
      </w:pPr>
      <w:r w:rsidRPr="006D01C2">
        <w:rPr>
          <w:rFonts w:asciiTheme="minorHAnsi" w:hAnsiTheme="minorHAnsi" w:cstheme="minorHAnsi"/>
          <w:sz w:val="22"/>
          <w:szCs w:val="22"/>
        </w:rPr>
        <w:t>6.4</w:t>
      </w:r>
      <w:r w:rsidRPr="006D01C2">
        <w:rPr>
          <w:rFonts w:asciiTheme="minorHAnsi" w:hAnsiTheme="minorHAnsi" w:cstheme="minorHAnsi"/>
          <w:sz w:val="22"/>
          <w:szCs w:val="22"/>
        </w:rPr>
        <w:tab/>
        <w:t>The Recipient Institution acknowledges and agrees that the provisions of this Article 6.0 constitute an essential term of the Agreement and that breach of any such representation and warranty or covenant shall entitle UNDP to terminate the Agreement immediately upon notice to the Recipient Institution, without any liability for termination charges or any other liability of any kind.</w:t>
      </w:r>
    </w:p>
    <w:p w14:paraId="498A21F1" w14:textId="77777777" w:rsidR="00A8419C" w:rsidRPr="006D01C2" w:rsidRDefault="00A8419C" w:rsidP="00A8419C">
      <w:pPr>
        <w:jc w:val="both"/>
        <w:rPr>
          <w:rFonts w:asciiTheme="minorHAnsi" w:hAnsiTheme="minorHAnsi" w:cstheme="minorHAnsi"/>
          <w:b/>
          <w:sz w:val="22"/>
          <w:szCs w:val="22"/>
        </w:rPr>
      </w:pPr>
    </w:p>
    <w:p w14:paraId="53450579" w14:textId="77777777" w:rsidR="00A8419C" w:rsidRPr="006D01C2" w:rsidRDefault="00A8419C" w:rsidP="00A8419C">
      <w:pPr>
        <w:jc w:val="both"/>
        <w:rPr>
          <w:rFonts w:asciiTheme="minorHAnsi" w:hAnsiTheme="minorHAnsi" w:cstheme="minorHAnsi"/>
          <w:b/>
          <w:sz w:val="22"/>
          <w:szCs w:val="22"/>
        </w:rPr>
      </w:pPr>
      <w:r w:rsidRPr="006D01C2">
        <w:rPr>
          <w:rFonts w:asciiTheme="minorHAnsi" w:hAnsiTheme="minorHAnsi" w:cstheme="minorHAnsi"/>
          <w:b/>
          <w:sz w:val="22"/>
          <w:szCs w:val="22"/>
        </w:rPr>
        <w:t>7.0</w:t>
      </w:r>
      <w:r w:rsidRPr="006D01C2">
        <w:rPr>
          <w:rFonts w:asciiTheme="minorHAnsi" w:hAnsiTheme="minorHAnsi" w:cstheme="minorHAnsi"/>
          <w:b/>
          <w:sz w:val="22"/>
          <w:szCs w:val="22"/>
        </w:rPr>
        <w:tab/>
        <w:t>General Provisions</w:t>
      </w:r>
    </w:p>
    <w:p w14:paraId="19EFD484" w14:textId="77777777" w:rsidR="00A8419C" w:rsidRPr="006D01C2" w:rsidRDefault="00A8419C" w:rsidP="00A8419C">
      <w:pPr>
        <w:jc w:val="both"/>
        <w:rPr>
          <w:rFonts w:asciiTheme="minorHAnsi" w:hAnsiTheme="minorHAnsi" w:cstheme="minorHAnsi"/>
          <w:sz w:val="22"/>
          <w:szCs w:val="22"/>
        </w:rPr>
      </w:pPr>
    </w:p>
    <w:p w14:paraId="20B89276" w14:textId="77777777" w:rsidR="00A8419C" w:rsidRPr="006D01C2" w:rsidRDefault="00A8419C" w:rsidP="00A8419C">
      <w:pPr>
        <w:jc w:val="both"/>
        <w:rPr>
          <w:rFonts w:asciiTheme="minorHAnsi" w:hAnsiTheme="minorHAnsi" w:cstheme="minorHAnsi"/>
          <w:sz w:val="22"/>
          <w:szCs w:val="22"/>
        </w:rPr>
      </w:pPr>
      <w:r w:rsidRPr="006D01C2">
        <w:rPr>
          <w:rFonts w:asciiTheme="minorHAnsi" w:hAnsiTheme="minorHAnsi" w:cstheme="minorHAnsi"/>
          <w:sz w:val="22"/>
          <w:szCs w:val="22"/>
        </w:rPr>
        <w:t>7.1</w:t>
      </w:r>
      <w:r w:rsidRPr="006D01C2">
        <w:rPr>
          <w:rFonts w:asciiTheme="minorHAnsi" w:hAnsiTheme="minorHAnsi" w:cstheme="minorHAnsi"/>
          <w:sz w:val="22"/>
          <w:szCs w:val="22"/>
        </w:rPr>
        <w:tab/>
        <w:t>This Agreement and the Annexes attached hereto shall form the entire Agreement between the Parties, superseding the contents of any other negotiations and/or agreements, whether oral or in writing, pertaining to the subject of this Agreement.</w:t>
      </w:r>
    </w:p>
    <w:p w14:paraId="63D78FC8" w14:textId="77777777" w:rsidR="00A8419C" w:rsidRPr="006D01C2" w:rsidRDefault="00A8419C" w:rsidP="00A8419C">
      <w:pPr>
        <w:jc w:val="both"/>
        <w:rPr>
          <w:rFonts w:asciiTheme="minorHAnsi" w:hAnsiTheme="minorHAnsi" w:cstheme="minorHAnsi"/>
          <w:sz w:val="22"/>
          <w:szCs w:val="22"/>
        </w:rPr>
      </w:pPr>
    </w:p>
    <w:p w14:paraId="5FB3E078" w14:textId="77777777" w:rsidR="00A8419C" w:rsidRPr="006D01C2" w:rsidRDefault="00A8419C" w:rsidP="00A8419C">
      <w:pPr>
        <w:jc w:val="both"/>
        <w:rPr>
          <w:rFonts w:asciiTheme="minorHAnsi" w:hAnsiTheme="minorHAnsi" w:cstheme="minorHAnsi"/>
          <w:sz w:val="22"/>
          <w:szCs w:val="22"/>
        </w:rPr>
      </w:pPr>
      <w:r w:rsidRPr="006D01C2">
        <w:rPr>
          <w:rFonts w:asciiTheme="minorHAnsi" w:hAnsiTheme="minorHAnsi" w:cstheme="minorHAnsi"/>
          <w:sz w:val="22"/>
          <w:szCs w:val="22"/>
        </w:rPr>
        <w:t>7.2</w:t>
      </w:r>
      <w:r w:rsidRPr="006D01C2">
        <w:rPr>
          <w:rFonts w:asciiTheme="minorHAnsi" w:hAnsiTheme="minorHAnsi" w:cstheme="minorHAnsi"/>
          <w:sz w:val="22"/>
          <w:szCs w:val="22"/>
        </w:rPr>
        <w:tab/>
        <w:t>The Recipient Institution</w:t>
      </w:r>
      <w:r w:rsidRPr="006D01C2">
        <w:rPr>
          <w:rFonts w:asciiTheme="minorHAnsi" w:hAnsiTheme="minorHAnsi" w:cstheme="minorHAnsi"/>
          <w:b/>
          <w:sz w:val="22"/>
          <w:szCs w:val="22"/>
        </w:rPr>
        <w:t xml:space="preserve"> </w:t>
      </w:r>
      <w:r w:rsidRPr="006D01C2">
        <w:rPr>
          <w:rFonts w:asciiTheme="minorHAnsi" w:hAnsiTheme="minorHAnsi" w:cstheme="minorHAnsi"/>
          <w:sz w:val="22"/>
          <w:szCs w:val="22"/>
        </w:rPr>
        <w:t>shall carry out all Activities described in the Proposal with due diligence and efficiency. Subject to the express terms of this Agreement, it is understood that the Recipient Institution</w:t>
      </w:r>
      <w:r w:rsidRPr="006D01C2">
        <w:rPr>
          <w:rFonts w:asciiTheme="minorHAnsi" w:hAnsiTheme="minorHAnsi" w:cstheme="minorHAnsi"/>
          <w:b/>
          <w:sz w:val="22"/>
          <w:szCs w:val="22"/>
        </w:rPr>
        <w:t xml:space="preserve"> </w:t>
      </w:r>
      <w:r w:rsidRPr="006D01C2">
        <w:rPr>
          <w:rFonts w:asciiTheme="minorHAnsi" w:hAnsiTheme="minorHAnsi" w:cstheme="minorHAnsi"/>
          <w:sz w:val="22"/>
          <w:szCs w:val="22"/>
        </w:rPr>
        <w:t>shall have exclusive control over the administration and implementation of the Activities and that UNDP shall not interfere in the exercise of such control.  However, both the qualities of work and the progress being made toward successfully achieving the goals of the Activities shall be subject to review by the Project’s Steering Committee/Project Board.  If at any time the Steering Committee/Project Board is not satisfied with the quality of work or the progress being made toward achieving such goals, the Steering Committee/Project Board may advise UNDP to: (i) withhold payment of Funds until in its opinion the situation has been corrected; or (ii) declare this Agreement terminated by written notice to the Recipient Institution</w:t>
      </w:r>
      <w:r w:rsidRPr="006D01C2">
        <w:rPr>
          <w:rFonts w:asciiTheme="minorHAnsi" w:hAnsiTheme="minorHAnsi" w:cstheme="minorHAnsi"/>
          <w:b/>
          <w:sz w:val="22"/>
          <w:szCs w:val="22"/>
        </w:rPr>
        <w:t xml:space="preserve"> </w:t>
      </w:r>
      <w:r w:rsidRPr="006D01C2">
        <w:rPr>
          <w:rFonts w:asciiTheme="minorHAnsi" w:hAnsiTheme="minorHAnsi" w:cstheme="minorHAnsi"/>
          <w:sz w:val="22"/>
          <w:szCs w:val="22"/>
        </w:rPr>
        <w:t>as described in Article 7.9 below; and/or seek any other remedy as may be necessary.  The Steering Committee/Project Board's determination as to the quality of work being performed and the progress being made toward such goals shall be final and shall be binding and conclusive upon the Recipient Institution insofar as further payments are concerned.</w:t>
      </w:r>
    </w:p>
    <w:p w14:paraId="12B73C41" w14:textId="77777777" w:rsidR="00A8419C" w:rsidRPr="006D01C2" w:rsidRDefault="00A8419C" w:rsidP="00A8419C">
      <w:pPr>
        <w:jc w:val="both"/>
        <w:rPr>
          <w:rFonts w:asciiTheme="minorHAnsi" w:hAnsiTheme="minorHAnsi" w:cstheme="minorHAnsi"/>
          <w:sz w:val="22"/>
          <w:szCs w:val="22"/>
        </w:rPr>
      </w:pPr>
    </w:p>
    <w:p w14:paraId="1A8F493B" w14:textId="77777777" w:rsidR="00A8419C" w:rsidRPr="006D01C2" w:rsidRDefault="00A8419C" w:rsidP="00A8419C">
      <w:pPr>
        <w:jc w:val="both"/>
        <w:rPr>
          <w:rFonts w:asciiTheme="minorHAnsi" w:hAnsiTheme="minorHAnsi" w:cstheme="minorHAnsi"/>
          <w:sz w:val="22"/>
          <w:szCs w:val="22"/>
        </w:rPr>
      </w:pPr>
      <w:r w:rsidRPr="006D01C2">
        <w:rPr>
          <w:rFonts w:asciiTheme="minorHAnsi" w:hAnsiTheme="minorHAnsi" w:cstheme="minorHAnsi"/>
          <w:sz w:val="22"/>
          <w:szCs w:val="22"/>
        </w:rPr>
        <w:t>7.3</w:t>
      </w:r>
      <w:r w:rsidRPr="006D01C2">
        <w:rPr>
          <w:rFonts w:asciiTheme="minorHAnsi" w:hAnsiTheme="minorHAnsi" w:cstheme="minorHAnsi"/>
          <w:sz w:val="22"/>
          <w:szCs w:val="22"/>
        </w:rPr>
        <w:tab/>
        <w:t xml:space="preserve">UNDP undertakes no responsibility in respect of life, health, accident, travel or any other insurance coverage for any person which may be necessary or desirable for the purpose of this Agreement or for any personnel undertaking Activities under this Agreement. Such responsibilities shall be borne by the Recipient Institution. </w:t>
      </w:r>
    </w:p>
    <w:p w14:paraId="05F91815" w14:textId="77777777" w:rsidR="00A8419C" w:rsidRPr="006D01C2" w:rsidRDefault="00A8419C" w:rsidP="00A8419C">
      <w:pPr>
        <w:jc w:val="both"/>
        <w:rPr>
          <w:rFonts w:asciiTheme="minorHAnsi" w:hAnsiTheme="minorHAnsi" w:cstheme="minorHAnsi"/>
          <w:sz w:val="22"/>
          <w:szCs w:val="22"/>
        </w:rPr>
      </w:pPr>
    </w:p>
    <w:p w14:paraId="401D8138" w14:textId="77777777" w:rsidR="00A8419C" w:rsidRPr="006D01C2" w:rsidRDefault="00A8419C" w:rsidP="00A8419C">
      <w:pPr>
        <w:jc w:val="both"/>
        <w:rPr>
          <w:rFonts w:asciiTheme="minorHAnsi" w:hAnsiTheme="minorHAnsi" w:cstheme="minorHAnsi"/>
          <w:sz w:val="22"/>
          <w:szCs w:val="22"/>
        </w:rPr>
      </w:pPr>
      <w:r w:rsidRPr="006D01C2">
        <w:rPr>
          <w:rFonts w:asciiTheme="minorHAnsi" w:hAnsiTheme="minorHAnsi" w:cstheme="minorHAnsi"/>
          <w:sz w:val="22"/>
          <w:szCs w:val="22"/>
        </w:rPr>
        <w:t>7.4</w:t>
      </w:r>
      <w:r w:rsidRPr="006D01C2">
        <w:rPr>
          <w:rFonts w:asciiTheme="minorHAnsi" w:hAnsiTheme="minorHAnsi" w:cstheme="minorHAnsi"/>
          <w:sz w:val="22"/>
          <w:szCs w:val="22"/>
        </w:rPr>
        <w:tab/>
        <w:t>The rights and obligations of the</w:t>
      </w:r>
      <w:r w:rsidRPr="006D01C2">
        <w:rPr>
          <w:rFonts w:asciiTheme="minorHAnsi" w:hAnsiTheme="minorHAnsi" w:cstheme="minorHAnsi"/>
          <w:b/>
          <w:sz w:val="22"/>
          <w:szCs w:val="22"/>
        </w:rPr>
        <w:t xml:space="preserve"> </w:t>
      </w:r>
      <w:r w:rsidRPr="006D01C2">
        <w:rPr>
          <w:rFonts w:asciiTheme="minorHAnsi" w:hAnsiTheme="minorHAnsi" w:cstheme="minorHAnsi"/>
          <w:sz w:val="22"/>
          <w:szCs w:val="22"/>
        </w:rPr>
        <w:t>Recipient Institution are limited to the terms and conditions of this Agreement. Accordingly, the Recipient Institution and personnel performing services on its behalf shall not be entitled to any benefit, payment, compensation or entitlement except as expressly provided in this Agreement.</w:t>
      </w:r>
    </w:p>
    <w:p w14:paraId="46F325E6" w14:textId="77777777" w:rsidR="00A8419C" w:rsidRPr="006D01C2" w:rsidRDefault="00A8419C" w:rsidP="00A8419C">
      <w:pPr>
        <w:jc w:val="both"/>
        <w:rPr>
          <w:rFonts w:asciiTheme="minorHAnsi" w:hAnsiTheme="minorHAnsi" w:cstheme="minorHAnsi"/>
          <w:sz w:val="22"/>
          <w:szCs w:val="22"/>
        </w:rPr>
      </w:pPr>
    </w:p>
    <w:p w14:paraId="7901B940" w14:textId="77777777" w:rsidR="00A8419C" w:rsidRPr="006D01C2" w:rsidRDefault="00A8419C" w:rsidP="00A8419C">
      <w:pPr>
        <w:jc w:val="both"/>
        <w:rPr>
          <w:rFonts w:asciiTheme="minorHAnsi" w:hAnsiTheme="minorHAnsi" w:cstheme="minorHAnsi"/>
          <w:spacing w:val="-3"/>
          <w:sz w:val="22"/>
          <w:szCs w:val="22"/>
        </w:rPr>
      </w:pPr>
      <w:r w:rsidRPr="006D01C2">
        <w:rPr>
          <w:rFonts w:asciiTheme="minorHAnsi" w:hAnsiTheme="minorHAnsi" w:cstheme="minorHAnsi"/>
          <w:sz w:val="22"/>
          <w:szCs w:val="22"/>
        </w:rPr>
        <w:t>7.5</w:t>
      </w:r>
      <w:r w:rsidRPr="006D01C2">
        <w:rPr>
          <w:rFonts w:asciiTheme="minorHAnsi" w:hAnsiTheme="minorHAnsi" w:cstheme="minorHAnsi"/>
          <w:sz w:val="22"/>
          <w:szCs w:val="22"/>
        </w:rPr>
        <w:tab/>
        <w:t xml:space="preserve">The Recipient Institution </w:t>
      </w:r>
      <w:r w:rsidRPr="006D01C2">
        <w:rPr>
          <w:rFonts w:asciiTheme="minorHAnsi" w:hAnsiTheme="minorHAnsi" w:cstheme="minorHAnsi"/>
          <w:spacing w:val="-3"/>
          <w:sz w:val="22"/>
          <w:szCs w:val="22"/>
        </w:rPr>
        <w:t xml:space="preserve">shall be fully responsible for all services performed by its personnel, agents, employees, contractors, subcontractors and any other party undertaking Activities in relation to implementing the Proposal on behalf of the </w:t>
      </w:r>
      <w:r w:rsidRPr="006D01C2">
        <w:rPr>
          <w:rFonts w:asciiTheme="minorHAnsi" w:hAnsiTheme="minorHAnsi" w:cstheme="minorHAnsi"/>
          <w:sz w:val="22"/>
          <w:szCs w:val="22"/>
        </w:rPr>
        <w:t>Recipient Institution</w:t>
      </w:r>
      <w:r w:rsidRPr="006D01C2">
        <w:rPr>
          <w:rFonts w:asciiTheme="minorHAnsi" w:hAnsiTheme="minorHAnsi" w:cstheme="minorHAnsi"/>
          <w:spacing w:val="-3"/>
          <w:sz w:val="22"/>
          <w:szCs w:val="22"/>
        </w:rPr>
        <w:t xml:space="preserve"> (hereinafter referred to as "Recipient Institution Personnel") and shall ensure that all of its obligations under this Agreement extend to the Recipient Institution Personnel.  </w:t>
      </w:r>
      <w:r w:rsidRPr="006D01C2">
        <w:rPr>
          <w:rFonts w:asciiTheme="minorHAnsi" w:hAnsiTheme="minorHAnsi" w:cstheme="minorHAnsi"/>
          <w:sz w:val="22"/>
          <w:szCs w:val="22"/>
        </w:rPr>
        <w:t>The Recipient Institution may not assign, transfer, pledge, or make any other disposition of the Agreement, of any part of it, or of any of its rights, claims or obligations under the Agreement, except with the prior written authorization of UNDP.  Any authorized assignee or transferee shall be bound by the terms and conditions of this Agreement.  The Recipient Institution may not use the services of subcontractor(s) unless prior written authorization is granted by UNDP.  If such authorization is granted, the Recipient Institution shall ensure that such subcontractor(s) do not use further tiers of subcontractors, unless prior written authorization is granted by UNDP.  Any authorized subcontractor shall be bound by the terms and conditions of this Agreement.  The use of subcontractors shall not relieve the Recipient Institution of any of its obligations under this Agreement.</w:t>
      </w:r>
    </w:p>
    <w:p w14:paraId="522CBE24" w14:textId="77777777" w:rsidR="00A8419C" w:rsidRPr="006D01C2" w:rsidRDefault="00A8419C" w:rsidP="00A8419C">
      <w:pPr>
        <w:jc w:val="both"/>
        <w:rPr>
          <w:rFonts w:asciiTheme="minorHAnsi" w:hAnsiTheme="minorHAnsi" w:cstheme="minorHAnsi"/>
          <w:sz w:val="22"/>
          <w:szCs w:val="22"/>
        </w:rPr>
      </w:pPr>
    </w:p>
    <w:p w14:paraId="19874884" w14:textId="77777777" w:rsidR="00A8419C" w:rsidRPr="006D01C2" w:rsidRDefault="00A8419C" w:rsidP="00A8419C">
      <w:pPr>
        <w:jc w:val="both"/>
        <w:rPr>
          <w:rFonts w:asciiTheme="minorHAnsi" w:hAnsiTheme="minorHAnsi" w:cstheme="minorHAnsi"/>
          <w:spacing w:val="-3"/>
          <w:sz w:val="22"/>
          <w:szCs w:val="22"/>
        </w:rPr>
      </w:pPr>
      <w:r w:rsidRPr="006D01C2">
        <w:rPr>
          <w:rFonts w:asciiTheme="minorHAnsi" w:hAnsiTheme="minorHAnsi" w:cstheme="minorHAnsi"/>
          <w:sz w:val="22"/>
          <w:szCs w:val="22"/>
        </w:rPr>
        <w:t>7.6</w:t>
      </w:r>
      <w:r w:rsidRPr="006D01C2">
        <w:rPr>
          <w:rFonts w:asciiTheme="minorHAnsi" w:hAnsiTheme="minorHAnsi" w:cstheme="minorHAnsi"/>
          <w:sz w:val="22"/>
          <w:szCs w:val="22"/>
        </w:rPr>
        <w:tab/>
        <w:t>The Recipient Institution</w:t>
      </w:r>
      <w:r w:rsidRPr="006D01C2">
        <w:rPr>
          <w:rFonts w:asciiTheme="minorHAnsi" w:hAnsiTheme="minorHAnsi" w:cstheme="minorHAnsi"/>
          <w:b/>
          <w:sz w:val="22"/>
          <w:szCs w:val="22"/>
        </w:rPr>
        <w:t xml:space="preserve"> </w:t>
      </w:r>
      <w:r w:rsidRPr="006D01C2">
        <w:rPr>
          <w:rFonts w:asciiTheme="minorHAnsi" w:hAnsiTheme="minorHAnsi" w:cstheme="minorHAnsi"/>
          <w:sz w:val="22"/>
          <w:szCs w:val="22"/>
        </w:rPr>
        <w:t xml:space="preserve">shall </w:t>
      </w:r>
      <w:r w:rsidRPr="006D01C2">
        <w:rPr>
          <w:rFonts w:asciiTheme="minorHAnsi" w:hAnsiTheme="minorHAnsi" w:cstheme="minorHAnsi"/>
          <w:spacing w:val="-3"/>
          <w:sz w:val="22"/>
          <w:szCs w:val="22"/>
        </w:rPr>
        <w:t xml:space="preserve">indemnify, hold and save harmless, and defend at its own expense, UNDP, its officials and persons performing services for UNDP, from and against all suits, claims, demands and liability of any nature and kind, including their cost and expenses, on account of, based or resulting from, arising out of (or which may be claimed to arise out of) or relating to the acts or omissions of the </w:t>
      </w:r>
      <w:r w:rsidRPr="006D01C2">
        <w:rPr>
          <w:rFonts w:asciiTheme="minorHAnsi" w:hAnsiTheme="minorHAnsi" w:cstheme="minorHAnsi"/>
          <w:sz w:val="22"/>
          <w:szCs w:val="22"/>
        </w:rPr>
        <w:t>Recipient Institution, Recipient Institution</w:t>
      </w:r>
      <w:r w:rsidRPr="006D01C2">
        <w:rPr>
          <w:rFonts w:asciiTheme="minorHAnsi" w:hAnsiTheme="minorHAnsi" w:cstheme="minorHAnsi"/>
          <w:spacing w:val="-3"/>
          <w:sz w:val="22"/>
          <w:szCs w:val="22"/>
        </w:rPr>
        <w:t xml:space="preserve"> Personnel or other persons hired for the management of the present Agreement and the Project.  The </w:t>
      </w:r>
      <w:r w:rsidRPr="006D01C2">
        <w:rPr>
          <w:rFonts w:asciiTheme="minorHAnsi" w:hAnsiTheme="minorHAnsi" w:cstheme="minorHAnsi"/>
          <w:sz w:val="22"/>
          <w:szCs w:val="22"/>
        </w:rPr>
        <w:t>Recipient Institution</w:t>
      </w:r>
      <w:r w:rsidRPr="006D01C2">
        <w:rPr>
          <w:rFonts w:asciiTheme="minorHAnsi" w:hAnsiTheme="minorHAnsi" w:cstheme="minorHAnsi"/>
          <w:spacing w:val="-3"/>
          <w:sz w:val="22"/>
          <w:szCs w:val="22"/>
        </w:rPr>
        <w:t xml:space="preserve"> shall be responsible for, and deal with all claims brought against it by any Recipient Institution Personnel.</w:t>
      </w:r>
    </w:p>
    <w:p w14:paraId="75F5B6D5" w14:textId="77777777" w:rsidR="00A8419C" w:rsidRPr="006D01C2" w:rsidRDefault="00A8419C" w:rsidP="00A8419C">
      <w:pPr>
        <w:tabs>
          <w:tab w:val="left" w:pos="720"/>
          <w:tab w:val="left" w:pos="1260"/>
          <w:tab w:val="center" w:pos="4680"/>
        </w:tabs>
        <w:suppressAutoHyphens/>
        <w:jc w:val="center"/>
        <w:rPr>
          <w:rFonts w:asciiTheme="minorHAnsi" w:hAnsiTheme="minorHAnsi" w:cstheme="minorHAnsi"/>
          <w:b/>
          <w:spacing w:val="-3"/>
          <w:sz w:val="22"/>
          <w:szCs w:val="22"/>
          <w:u w:val="single"/>
        </w:rPr>
      </w:pPr>
    </w:p>
    <w:p w14:paraId="6E740323" w14:textId="77777777" w:rsidR="00A8419C" w:rsidRPr="006D01C2" w:rsidRDefault="00A8419C" w:rsidP="00A8419C">
      <w:pPr>
        <w:jc w:val="both"/>
        <w:rPr>
          <w:rFonts w:asciiTheme="minorHAnsi" w:hAnsiTheme="minorHAnsi" w:cstheme="minorHAnsi"/>
          <w:sz w:val="22"/>
          <w:szCs w:val="22"/>
        </w:rPr>
      </w:pPr>
      <w:r w:rsidRPr="006D01C2">
        <w:rPr>
          <w:rFonts w:asciiTheme="minorHAnsi" w:hAnsiTheme="minorHAnsi" w:cstheme="minorHAnsi"/>
          <w:sz w:val="22"/>
          <w:szCs w:val="22"/>
        </w:rPr>
        <w:t>7.7</w:t>
      </w:r>
      <w:r w:rsidRPr="006D01C2">
        <w:rPr>
          <w:rFonts w:asciiTheme="minorHAnsi" w:hAnsiTheme="minorHAnsi" w:cstheme="minorHAnsi"/>
          <w:sz w:val="22"/>
          <w:szCs w:val="22"/>
        </w:rPr>
        <w:tab/>
        <w:t>If provided for in the Project Document (or if otherwise agreed between UNDP and the Government of the country named in block 1 of the Face Sheet), assets and equipment purchased with the Funds will become the property of the Recipient Institution. The Recipient Institution</w:t>
      </w:r>
      <w:r w:rsidRPr="006D01C2">
        <w:rPr>
          <w:rFonts w:asciiTheme="minorHAnsi" w:hAnsiTheme="minorHAnsi" w:cstheme="minorHAnsi"/>
          <w:b/>
          <w:sz w:val="22"/>
          <w:szCs w:val="22"/>
        </w:rPr>
        <w:t xml:space="preserve"> </w:t>
      </w:r>
      <w:r w:rsidRPr="006D01C2">
        <w:rPr>
          <w:rFonts w:asciiTheme="minorHAnsi" w:hAnsiTheme="minorHAnsi" w:cstheme="minorHAnsi"/>
          <w:sz w:val="22"/>
          <w:szCs w:val="22"/>
        </w:rPr>
        <w:t xml:space="preserve">shall be responsible for substantive and financial reporting on its use of the Funds to the Steering Committee set up to oversee grant making and/or the implementing partner, as defined in the Project Document. The assets and equipment shall be used for the purpose indicated in the Proposal throughout the period of this Agreement.  </w:t>
      </w:r>
      <w:r w:rsidRPr="006D01C2">
        <w:rPr>
          <w:rFonts w:asciiTheme="minorHAnsi" w:hAnsiTheme="minorHAnsi" w:cstheme="minorHAnsi"/>
          <w:color w:val="000000"/>
          <w:sz w:val="22"/>
          <w:szCs w:val="22"/>
        </w:rPr>
        <w:t>Procurement of goods, services and technical assistance required under the Proposal will be conducted by the Recipient Institution</w:t>
      </w:r>
      <w:r w:rsidRPr="006D01C2">
        <w:rPr>
          <w:rFonts w:asciiTheme="minorHAnsi" w:hAnsiTheme="minorHAnsi" w:cstheme="minorHAnsi"/>
          <w:spacing w:val="-3"/>
          <w:sz w:val="22"/>
          <w:szCs w:val="22"/>
        </w:rPr>
        <w:t xml:space="preserve"> in accordance with the principles of highest quality, transparency, economy and efficiency. Such procurement will be based on the assessment of competitive quotations, bids, or other proposals, unless otherwise agreed in writing by UNDP.</w:t>
      </w:r>
    </w:p>
    <w:p w14:paraId="73A935FF" w14:textId="77777777" w:rsidR="00A8419C" w:rsidRPr="006D01C2" w:rsidRDefault="00A8419C" w:rsidP="00A8419C">
      <w:pPr>
        <w:jc w:val="both"/>
        <w:rPr>
          <w:rFonts w:asciiTheme="minorHAnsi" w:hAnsiTheme="minorHAnsi" w:cstheme="minorHAnsi"/>
          <w:sz w:val="22"/>
          <w:szCs w:val="22"/>
        </w:rPr>
      </w:pPr>
    </w:p>
    <w:p w14:paraId="3D896136" w14:textId="77777777" w:rsidR="00A8419C" w:rsidRPr="006D01C2" w:rsidRDefault="00A8419C" w:rsidP="00A8419C">
      <w:pPr>
        <w:jc w:val="both"/>
        <w:rPr>
          <w:rFonts w:asciiTheme="minorHAnsi" w:hAnsiTheme="minorHAnsi" w:cstheme="minorHAnsi"/>
          <w:sz w:val="22"/>
          <w:szCs w:val="22"/>
        </w:rPr>
      </w:pPr>
      <w:r w:rsidRPr="006D01C2">
        <w:rPr>
          <w:rFonts w:asciiTheme="minorHAnsi" w:hAnsiTheme="minorHAnsi" w:cstheme="minorHAnsi"/>
          <w:sz w:val="22"/>
          <w:szCs w:val="22"/>
        </w:rPr>
        <w:t>7.8</w:t>
      </w:r>
      <w:r w:rsidRPr="006D01C2">
        <w:rPr>
          <w:rFonts w:asciiTheme="minorHAnsi" w:hAnsiTheme="minorHAnsi" w:cstheme="minorHAnsi"/>
          <w:sz w:val="22"/>
          <w:szCs w:val="22"/>
        </w:rPr>
        <w:tab/>
        <w:t>Ownership of patent rights, copyrights, and other similar rights (“Intellectual Property Rights”) to any discoveries, inventions or works resulting from implementation of the Activities under this Agreement shall vest in the Recipient Institution. Nonetheless, the Recipient Institution shall grant UNDP a perpetual, irrevocable, world-wide, non-exclusive and royalty-free license to use, reproduce, adapt, modify, distribute, sub-license and make use of such Intellectual Property Rights, including the ability to further license to program country governments in accordance with the requirements of the agreement between the UNDP and the government(s) concerned.</w:t>
      </w:r>
    </w:p>
    <w:p w14:paraId="5A632BE8" w14:textId="77777777" w:rsidR="00A8419C" w:rsidRPr="006D01C2" w:rsidRDefault="00A8419C" w:rsidP="00A8419C">
      <w:pPr>
        <w:jc w:val="both"/>
        <w:rPr>
          <w:rFonts w:asciiTheme="minorHAnsi" w:hAnsiTheme="minorHAnsi" w:cstheme="minorHAnsi"/>
          <w:sz w:val="22"/>
          <w:szCs w:val="22"/>
        </w:rPr>
      </w:pPr>
      <w:r w:rsidRPr="006D01C2">
        <w:rPr>
          <w:rFonts w:asciiTheme="minorHAnsi" w:hAnsiTheme="minorHAnsi" w:cstheme="minorHAnsi"/>
          <w:sz w:val="22"/>
          <w:szCs w:val="22"/>
        </w:rPr>
        <w:tab/>
      </w:r>
    </w:p>
    <w:p w14:paraId="29985493" w14:textId="77777777" w:rsidR="00A8419C" w:rsidRPr="006D01C2" w:rsidRDefault="00A8419C" w:rsidP="00A8419C">
      <w:pPr>
        <w:jc w:val="both"/>
        <w:rPr>
          <w:rFonts w:asciiTheme="minorHAnsi" w:hAnsiTheme="minorHAnsi" w:cstheme="minorHAnsi"/>
          <w:sz w:val="22"/>
          <w:szCs w:val="22"/>
        </w:rPr>
      </w:pPr>
      <w:r w:rsidRPr="006D01C2">
        <w:rPr>
          <w:rFonts w:asciiTheme="minorHAnsi" w:hAnsiTheme="minorHAnsi" w:cstheme="minorHAnsi"/>
          <w:sz w:val="22"/>
          <w:szCs w:val="22"/>
        </w:rPr>
        <w:t>7.9</w:t>
      </w:r>
      <w:r w:rsidRPr="006D01C2">
        <w:rPr>
          <w:rFonts w:asciiTheme="minorHAnsi" w:hAnsiTheme="minorHAnsi" w:cstheme="minorHAnsi"/>
          <w:sz w:val="22"/>
          <w:szCs w:val="22"/>
        </w:rPr>
        <w:tab/>
        <w:t xml:space="preserve">This Agreement may be terminated by either Party before completion of the Agreement by giving thirty (30) days written notice to the other Party, and the Recipient Institution shall promptly return any unutilized Funds to UNDP. </w:t>
      </w:r>
    </w:p>
    <w:p w14:paraId="53F15774" w14:textId="77777777" w:rsidR="00A8419C" w:rsidRPr="006D01C2" w:rsidRDefault="00A8419C" w:rsidP="00A8419C">
      <w:pPr>
        <w:jc w:val="both"/>
        <w:rPr>
          <w:rFonts w:asciiTheme="minorHAnsi" w:hAnsiTheme="minorHAnsi" w:cstheme="minorHAnsi"/>
          <w:sz w:val="22"/>
          <w:szCs w:val="22"/>
        </w:rPr>
      </w:pPr>
    </w:p>
    <w:p w14:paraId="6CB4E4FD" w14:textId="77777777" w:rsidR="00A8419C" w:rsidRPr="006D01C2" w:rsidRDefault="00A8419C" w:rsidP="00A8419C">
      <w:pPr>
        <w:jc w:val="both"/>
        <w:rPr>
          <w:rFonts w:asciiTheme="minorHAnsi" w:hAnsiTheme="minorHAnsi" w:cstheme="minorHAnsi"/>
          <w:sz w:val="22"/>
          <w:szCs w:val="22"/>
        </w:rPr>
      </w:pPr>
      <w:r w:rsidRPr="006D01C2">
        <w:rPr>
          <w:rFonts w:asciiTheme="minorHAnsi" w:hAnsiTheme="minorHAnsi" w:cstheme="minorHAnsi"/>
          <w:sz w:val="22"/>
          <w:szCs w:val="22"/>
        </w:rPr>
        <w:t>7.10</w:t>
      </w:r>
      <w:r w:rsidRPr="006D01C2">
        <w:rPr>
          <w:rFonts w:asciiTheme="minorHAnsi" w:hAnsiTheme="minorHAnsi" w:cstheme="minorHAnsi"/>
          <w:sz w:val="22"/>
          <w:szCs w:val="22"/>
        </w:rPr>
        <w:tab/>
        <w:t>The Recipient Institution acknowledges that UNDP and its representatives have made no actual or implied promise of funding except for the amounts specified in this Agreement.  Although project related documents may indicate a total amount of funds that could be available for this Recipient Institution, actual disbursements will be based upon the Recipient Institution meeting the Performance Targets.  If any of the Funds are returned to UNDP or if this Agreement is rescinded, the Recipient Institution</w:t>
      </w:r>
      <w:r w:rsidRPr="006D01C2">
        <w:rPr>
          <w:rFonts w:asciiTheme="minorHAnsi" w:hAnsiTheme="minorHAnsi" w:cstheme="minorHAnsi"/>
          <w:b/>
          <w:sz w:val="22"/>
          <w:szCs w:val="22"/>
        </w:rPr>
        <w:t xml:space="preserve"> </w:t>
      </w:r>
      <w:r w:rsidRPr="006D01C2">
        <w:rPr>
          <w:rFonts w:asciiTheme="minorHAnsi" w:hAnsiTheme="minorHAnsi" w:cstheme="minorHAnsi"/>
          <w:sz w:val="22"/>
          <w:szCs w:val="22"/>
        </w:rPr>
        <w:t>acknowledges that UNDP will have no further obligation to the</w:t>
      </w:r>
      <w:r w:rsidRPr="006D01C2">
        <w:rPr>
          <w:rFonts w:asciiTheme="minorHAnsi" w:hAnsiTheme="minorHAnsi" w:cstheme="minorHAnsi"/>
          <w:b/>
          <w:sz w:val="22"/>
          <w:szCs w:val="22"/>
        </w:rPr>
        <w:t xml:space="preserve"> </w:t>
      </w:r>
      <w:r w:rsidRPr="006D01C2">
        <w:rPr>
          <w:rFonts w:asciiTheme="minorHAnsi" w:hAnsiTheme="minorHAnsi" w:cstheme="minorHAnsi"/>
          <w:sz w:val="22"/>
          <w:szCs w:val="22"/>
        </w:rPr>
        <w:t>Recipient Institution as a result of such return or rescission.</w:t>
      </w:r>
    </w:p>
    <w:p w14:paraId="72C1B4AB" w14:textId="77777777" w:rsidR="00A8419C" w:rsidRPr="006D01C2" w:rsidRDefault="00A8419C" w:rsidP="00A8419C">
      <w:pPr>
        <w:jc w:val="both"/>
        <w:rPr>
          <w:rFonts w:asciiTheme="minorHAnsi" w:hAnsiTheme="minorHAnsi" w:cstheme="minorHAnsi"/>
          <w:sz w:val="22"/>
          <w:szCs w:val="22"/>
        </w:rPr>
      </w:pPr>
    </w:p>
    <w:p w14:paraId="0C3D0095" w14:textId="77777777" w:rsidR="00A8419C" w:rsidRPr="006D01C2" w:rsidRDefault="00A8419C" w:rsidP="00A8419C">
      <w:pPr>
        <w:jc w:val="both"/>
        <w:rPr>
          <w:rFonts w:asciiTheme="minorHAnsi" w:hAnsiTheme="minorHAnsi" w:cstheme="minorHAnsi"/>
          <w:sz w:val="22"/>
          <w:szCs w:val="22"/>
        </w:rPr>
      </w:pPr>
      <w:r w:rsidRPr="006D01C2">
        <w:rPr>
          <w:rFonts w:asciiTheme="minorHAnsi" w:hAnsiTheme="minorHAnsi" w:cstheme="minorHAnsi"/>
          <w:sz w:val="22"/>
          <w:szCs w:val="22"/>
        </w:rPr>
        <w:t>7.11</w:t>
      </w:r>
      <w:r w:rsidRPr="006D01C2">
        <w:rPr>
          <w:rFonts w:asciiTheme="minorHAnsi" w:hAnsiTheme="minorHAnsi" w:cstheme="minorHAnsi"/>
          <w:sz w:val="22"/>
          <w:szCs w:val="22"/>
        </w:rPr>
        <w:tab/>
        <w:t>No modification of or change to this Agreement, waiver of any of its provisions or additional contractual provisions shall be valid or enforceable unless previously approved in writing by the Parties or their duly authorized representatives in the form of an amendment to this Agreement duly signed by the Parties hereto.</w:t>
      </w:r>
    </w:p>
    <w:p w14:paraId="1B4BFC5E" w14:textId="77777777" w:rsidR="00A8419C" w:rsidRPr="006D01C2" w:rsidRDefault="00A8419C" w:rsidP="00A8419C">
      <w:pPr>
        <w:jc w:val="both"/>
        <w:rPr>
          <w:rFonts w:asciiTheme="minorHAnsi" w:hAnsiTheme="minorHAnsi" w:cstheme="minorHAnsi"/>
          <w:sz w:val="22"/>
          <w:szCs w:val="22"/>
        </w:rPr>
      </w:pPr>
    </w:p>
    <w:p w14:paraId="4D1D6A61" w14:textId="77777777" w:rsidR="00A8419C" w:rsidRPr="006D01C2" w:rsidRDefault="00A8419C" w:rsidP="00A8419C">
      <w:pPr>
        <w:jc w:val="both"/>
        <w:rPr>
          <w:rFonts w:asciiTheme="minorHAnsi" w:hAnsiTheme="minorHAnsi" w:cstheme="minorHAnsi"/>
          <w:sz w:val="22"/>
          <w:szCs w:val="22"/>
        </w:rPr>
      </w:pPr>
      <w:r w:rsidRPr="006D01C2">
        <w:rPr>
          <w:rFonts w:asciiTheme="minorHAnsi" w:hAnsiTheme="minorHAnsi" w:cstheme="minorHAnsi"/>
          <w:sz w:val="22"/>
          <w:szCs w:val="22"/>
        </w:rPr>
        <w:t xml:space="preserve">7.12 </w:t>
      </w:r>
      <w:r w:rsidRPr="006D01C2">
        <w:rPr>
          <w:rFonts w:asciiTheme="minorHAnsi" w:hAnsiTheme="minorHAnsi" w:cstheme="minorHAnsi"/>
          <w:sz w:val="22"/>
          <w:szCs w:val="22"/>
        </w:rPr>
        <w:tab/>
        <w:t>The</w:t>
      </w:r>
      <w:r w:rsidRPr="006D01C2">
        <w:rPr>
          <w:rFonts w:asciiTheme="minorHAnsi" w:hAnsiTheme="minorHAnsi" w:cstheme="minorHAnsi"/>
          <w:spacing w:val="-3"/>
          <w:sz w:val="22"/>
          <w:szCs w:val="22"/>
        </w:rPr>
        <w:t xml:space="preserve"> Parties shall try to settle amicably through direct negotiations, any dispute, controversy or claim arising out of or relating to the present Agreement, including breach and termination of the Agreement. If these negotiations are unsuccessful, the matter shall be referred to arbitration in accordance with United Nations Commission on International Trade Law Arbitration Rules. </w:t>
      </w:r>
      <w:r w:rsidRPr="006D01C2">
        <w:rPr>
          <w:rFonts w:asciiTheme="minorHAnsi" w:hAnsiTheme="minorHAnsi" w:cstheme="minorHAnsi"/>
          <w:sz w:val="22"/>
          <w:szCs w:val="22"/>
        </w:rPr>
        <w:t>The Parties shall be bound by any arbitration award rendered as a result of such arbitration as the final adjudication of any such controversy or claim.</w:t>
      </w:r>
    </w:p>
    <w:p w14:paraId="7C86E8F8" w14:textId="77777777" w:rsidR="00A8419C" w:rsidRPr="006D01C2" w:rsidRDefault="00A8419C" w:rsidP="00A8419C">
      <w:pPr>
        <w:jc w:val="both"/>
        <w:rPr>
          <w:rFonts w:asciiTheme="minorHAnsi" w:hAnsiTheme="minorHAnsi" w:cstheme="minorHAnsi"/>
          <w:sz w:val="22"/>
          <w:szCs w:val="22"/>
        </w:rPr>
      </w:pPr>
      <w:r w:rsidRPr="006D01C2">
        <w:rPr>
          <w:rFonts w:asciiTheme="minorHAnsi" w:hAnsiTheme="minorHAnsi" w:cstheme="minorHAnsi"/>
          <w:sz w:val="22"/>
          <w:szCs w:val="22"/>
        </w:rPr>
        <w:tab/>
      </w:r>
    </w:p>
    <w:p w14:paraId="5EA47B36" w14:textId="77777777" w:rsidR="00A8419C" w:rsidRPr="006D01C2" w:rsidRDefault="00A8419C" w:rsidP="00A8419C">
      <w:pPr>
        <w:jc w:val="both"/>
        <w:rPr>
          <w:rFonts w:asciiTheme="minorHAnsi" w:hAnsiTheme="minorHAnsi" w:cstheme="minorHAnsi"/>
          <w:sz w:val="22"/>
          <w:szCs w:val="22"/>
        </w:rPr>
      </w:pPr>
      <w:r w:rsidRPr="006D01C2">
        <w:rPr>
          <w:rFonts w:asciiTheme="minorHAnsi" w:hAnsiTheme="minorHAnsi" w:cstheme="minorHAnsi"/>
          <w:sz w:val="22"/>
          <w:szCs w:val="22"/>
        </w:rPr>
        <w:t>7.13</w:t>
      </w:r>
      <w:r w:rsidRPr="006D01C2">
        <w:rPr>
          <w:rFonts w:asciiTheme="minorHAnsi" w:hAnsiTheme="minorHAnsi" w:cstheme="minorHAnsi"/>
          <w:sz w:val="22"/>
          <w:szCs w:val="22"/>
        </w:rPr>
        <w:tab/>
        <w:t xml:space="preserve"> Nothing in or relating to this Agreement shall be deemed a waiver, express or implied, of any of the privileges and immunities of the United Nations and UNDP.</w:t>
      </w:r>
    </w:p>
    <w:p w14:paraId="6717B00A" w14:textId="77777777" w:rsidR="00A8419C" w:rsidRPr="006D01C2" w:rsidRDefault="00A8419C" w:rsidP="00A8419C">
      <w:pPr>
        <w:jc w:val="both"/>
        <w:rPr>
          <w:rFonts w:asciiTheme="minorHAnsi" w:hAnsiTheme="minorHAnsi" w:cstheme="minorHAnsi"/>
          <w:sz w:val="22"/>
          <w:szCs w:val="22"/>
        </w:rPr>
      </w:pPr>
    </w:p>
    <w:p w14:paraId="12C95F47" w14:textId="77777777" w:rsidR="00A8419C" w:rsidRPr="006D01C2" w:rsidRDefault="00A8419C" w:rsidP="00A8419C">
      <w:pPr>
        <w:jc w:val="both"/>
        <w:rPr>
          <w:rFonts w:asciiTheme="minorHAnsi" w:hAnsiTheme="minorHAnsi" w:cstheme="minorHAnsi"/>
          <w:sz w:val="22"/>
          <w:szCs w:val="22"/>
        </w:rPr>
      </w:pPr>
      <w:r w:rsidRPr="006D01C2">
        <w:rPr>
          <w:rFonts w:asciiTheme="minorHAnsi" w:hAnsiTheme="minorHAnsi" w:cstheme="minorHAnsi"/>
          <w:sz w:val="22"/>
          <w:szCs w:val="22"/>
        </w:rPr>
        <w:t>7.14</w:t>
      </w:r>
      <w:r w:rsidRPr="006D01C2">
        <w:rPr>
          <w:rFonts w:asciiTheme="minorHAnsi" w:hAnsiTheme="minorHAnsi" w:cstheme="minorHAnsi"/>
          <w:sz w:val="22"/>
          <w:szCs w:val="22"/>
        </w:rPr>
        <w:tab/>
      </w:r>
      <w:r w:rsidRPr="006D01C2">
        <w:rPr>
          <w:rFonts w:asciiTheme="minorHAnsi" w:hAnsiTheme="minorHAnsi" w:cstheme="minorHAnsi"/>
          <w:spacing w:val="-3"/>
          <w:sz w:val="22"/>
          <w:szCs w:val="22"/>
        </w:rPr>
        <w:t>Information and data that is considered proprietary by either Party and that is delivered or disclosed by one Party to the other Party during the term of this Agreement shall be considered confidential and shall be handled pursuant to the UNDP Information Disclosure Policy, not attached hereto but known to and in the possession of the Parties.  The Recipient Institution may disclose information to the extent required by law, provided that and without any waiver of the privileges and immunities of the United Nations, the Recipient Institution will give UNDP sufficient prior notice of a request for the disclosure of information in order to allow UNDP to have a reasonable opportunity to take protective measures or such other action as may be appropriate before any such disclosure is made. UNDP may disclose information to the extent required pursuant to the Charter of the United Nations, resolutions or regulations of the General Assembly, or rules promulgated by the Secretary-General of the United Nations.</w:t>
      </w:r>
    </w:p>
    <w:p w14:paraId="5258F2FF" w14:textId="77777777" w:rsidR="00A8419C" w:rsidRPr="006D01C2" w:rsidRDefault="00A8419C" w:rsidP="00A8419C">
      <w:pPr>
        <w:jc w:val="both"/>
        <w:rPr>
          <w:rFonts w:asciiTheme="minorHAnsi" w:hAnsiTheme="minorHAnsi" w:cstheme="minorHAnsi"/>
          <w:sz w:val="22"/>
          <w:szCs w:val="22"/>
        </w:rPr>
      </w:pPr>
    </w:p>
    <w:p w14:paraId="396EF010" w14:textId="77777777" w:rsidR="00A8419C" w:rsidRPr="006D01C2" w:rsidRDefault="00A8419C" w:rsidP="00A8419C">
      <w:pPr>
        <w:jc w:val="both"/>
        <w:rPr>
          <w:rFonts w:asciiTheme="minorHAnsi" w:hAnsiTheme="minorHAnsi" w:cstheme="minorHAnsi"/>
          <w:sz w:val="22"/>
          <w:szCs w:val="22"/>
        </w:rPr>
      </w:pPr>
      <w:r w:rsidRPr="006D01C2">
        <w:rPr>
          <w:rFonts w:asciiTheme="minorHAnsi" w:hAnsiTheme="minorHAnsi" w:cstheme="minorHAnsi"/>
          <w:spacing w:val="-3"/>
          <w:sz w:val="22"/>
          <w:szCs w:val="22"/>
        </w:rPr>
        <w:t>7.15</w:t>
      </w:r>
      <w:r w:rsidRPr="006D01C2">
        <w:rPr>
          <w:rFonts w:asciiTheme="minorHAnsi" w:hAnsiTheme="minorHAnsi" w:cstheme="minorHAnsi"/>
          <w:spacing w:val="-3"/>
          <w:sz w:val="22"/>
          <w:szCs w:val="22"/>
        </w:rPr>
        <w:tab/>
        <w:t xml:space="preserve">The Recipient Institution shall only use the name (including abbreviations), emblem or official seal of the United Nations or UNDP in direct connection with the Activities under this Agreement </w:t>
      </w:r>
      <w:r w:rsidRPr="006D01C2">
        <w:rPr>
          <w:rFonts w:asciiTheme="minorHAnsi" w:hAnsiTheme="minorHAnsi" w:cstheme="minorHAnsi"/>
          <w:sz w:val="22"/>
          <w:szCs w:val="22"/>
        </w:rPr>
        <w:t>and upon receiving prior written consent of UNDP.  Under no circumstances shall such consent be provided in connection with the use of the name (including abbreviations), emblem or official seal of the United Nations or UNDP for commercial purposes or goodwill.</w:t>
      </w:r>
      <w:r w:rsidRPr="006D01C2">
        <w:rPr>
          <w:rFonts w:asciiTheme="minorHAnsi" w:hAnsiTheme="minorHAnsi" w:cstheme="minorHAnsi"/>
          <w:i/>
          <w:sz w:val="22"/>
          <w:szCs w:val="22"/>
        </w:rPr>
        <w:t xml:space="preserve"> </w:t>
      </w:r>
    </w:p>
    <w:p w14:paraId="6FFC5DF7" w14:textId="77777777" w:rsidR="00A8419C" w:rsidRPr="006D01C2" w:rsidRDefault="00A8419C" w:rsidP="00A8419C">
      <w:pPr>
        <w:jc w:val="both"/>
        <w:rPr>
          <w:rFonts w:asciiTheme="minorHAnsi" w:hAnsiTheme="minorHAnsi" w:cstheme="minorHAnsi"/>
          <w:sz w:val="22"/>
          <w:szCs w:val="22"/>
        </w:rPr>
      </w:pPr>
    </w:p>
    <w:p w14:paraId="3FADC9DC" w14:textId="77777777" w:rsidR="00A8419C" w:rsidRPr="006D01C2" w:rsidRDefault="00A8419C" w:rsidP="00A8419C">
      <w:pPr>
        <w:jc w:val="both"/>
        <w:rPr>
          <w:rFonts w:asciiTheme="minorHAnsi" w:hAnsiTheme="minorHAnsi" w:cstheme="minorHAnsi"/>
          <w:sz w:val="22"/>
          <w:szCs w:val="22"/>
        </w:rPr>
      </w:pPr>
      <w:r w:rsidRPr="006D01C2">
        <w:rPr>
          <w:rFonts w:asciiTheme="minorHAnsi" w:hAnsiTheme="minorHAnsi" w:cstheme="minorHAnsi"/>
          <w:sz w:val="22"/>
          <w:szCs w:val="22"/>
        </w:rPr>
        <w:t>7.16</w:t>
      </w:r>
      <w:r w:rsidRPr="006D01C2">
        <w:rPr>
          <w:rFonts w:asciiTheme="minorHAnsi" w:hAnsiTheme="minorHAnsi" w:cstheme="minorHAnsi"/>
          <w:sz w:val="22"/>
          <w:szCs w:val="22"/>
        </w:rPr>
        <w:tab/>
      </w:r>
      <w:r w:rsidRPr="006D01C2">
        <w:rPr>
          <w:rFonts w:asciiTheme="minorHAnsi" w:hAnsiTheme="minorHAnsi" w:cstheme="minorHAnsi"/>
          <w:spacing w:val="-3"/>
          <w:sz w:val="22"/>
          <w:szCs w:val="22"/>
        </w:rPr>
        <w:t>The provisions of Article 4.1, Article 5.0, and Articles 7.3, 7.6, 7.7, 7.8, 7.12, 7.13, 7.14 and 7.15 shall survive and remain in full force and effect regardless of the expiry of the Project Implementation Period or the termination of this Agreement.</w:t>
      </w:r>
    </w:p>
    <w:p w14:paraId="0925E3F4" w14:textId="77777777" w:rsidR="00A8419C" w:rsidRPr="006D01C2" w:rsidRDefault="00A8419C" w:rsidP="00A8419C">
      <w:pPr>
        <w:jc w:val="both"/>
        <w:rPr>
          <w:rFonts w:asciiTheme="minorHAnsi" w:hAnsiTheme="minorHAnsi" w:cstheme="minorHAnsi"/>
          <w:sz w:val="22"/>
          <w:szCs w:val="22"/>
        </w:rPr>
      </w:pPr>
      <w:r w:rsidRPr="006D01C2">
        <w:rPr>
          <w:rFonts w:asciiTheme="minorHAnsi" w:hAnsiTheme="minorHAnsi" w:cstheme="minorHAnsi"/>
          <w:sz w:val="22"/>
          <w:szCs w:val="22"/>
        </w:rPr>
        <w:tab/>
      </w:r>
    </w:p>
    <w:p w14:paraId="0DA6B1C1" w14:textId="12635059" w:rsidR="00A8419C" w:rsidRDefault="00A8419C" w:rsidP="00A8419C">
      <w:pPr>
        <w:jc w:val="both"/>
        <w:rPr>
          <w:rFonts w:asciiTheme="minorHAnsi" w:hAnsiTheme="minorHAnsi" w:cstheme="minorHAnsi"/>
          <w:sz w:val="22"/>
          <w:szCs w:val="22"/>
        </w:rPr>
      </w:pPr>
      <w:r w:rsidRPr="006D01C2">
        <w:rPr>
          <w:rFonts w:asciiTheme="minorHAnsi" w:hAnsiTheme="minorHAnsi" w:cstheme="minorHAnsi"/>
          <w:sz w:val="22"/>
          <w:szCs w:val="22"/>
        </w:rPr>
        <w:tab/>
      </w:r>
      <w:r w:rsidRPr="006D01C2">
        <w:rPr>
          <w:rFonts w:asciiTheme="minorHAnsi" w:hAnsiTheme="minorHAnsi" w:cstheme="minorHAnsi"/>
          <w:sz w:val="22"/>
          <w:szCs w:val="22"/>
        </w:rPr>
        <w:tab/>
      </w:r>
      <w:r w:rsidRPr="006D01C2">
        <w:rPr>
          <w:rFonts w:asciiTheme="minorHAnsi" w:hAnsiTheme="minorHAnsi" w:cstheme="minorHAnsi"/>
          <w:sz w:val="22"/>
          <w:szCs w:val="22"/>
        </w:rPr>
        <w:tab/>
      </w:r>
    </w:p>
    <w:p w14:paraId="070E28F2" w14:textId="454591BF" w:rsidR="006D01C2" w:rsidRDefault="006D01C2" w:rsidP="00A8419C">
      <w:pPr>
        <w:jc w:val="both"/>
        <w:rPr>
          <w:rFonts w:asciiTheme="minorHAnsi" w:hAnsiTheme="minorHAnsi" w:cstheme="minorHAnsi"/>
          <w:sz w:val="22"/>
          <w:szCs w:val="22"/>
        </w:rPr>
      </w:pPr>
    </w:p>
    <w:p w14:paraId="18F53151" w14:textId="1171BD9B" w:rsidR="006D01C2" w:rsidRDefault="006D01C2" w:rsidP="00A8419C">
      <w:pPr>
        <w:jc w:val="both"/>
        <w:rPr>
          <w:rFonts w:asciiTheme="minorHAnsi" w:hAnsiTheme="minorHAnsi" w:cstheme="minorHAnsi"/>
          <w:sz w:val="22"/>
          <w:szCs w:val="22"/>
        </w:rPr>
      </w:pPr>
    </w:p>
    <w:p w14:paraId="53839A3B" w14:textId="7AC0A8BD" w:rsidR="006D01C2" w:rsidRDefault="006D01C2" w:rsidP="00A8419C">
      <w:pPr>
        <w:jc w:val="both"/>
        <w:rPr>
          <w:rFonts w:asciiTheme="minorHAnsi" w:hAnsiTheme="minorHAnsi" w:cstheme="minorHAnsi"/>
          <w:sz w:val="22"/>
          <w:szCs w:val="22"/>
        </w:rPr>
      </w:pPr>
    </w:p>
    <w:p w14:paraId="4C165CA9" w14:textId="10ED9EEE" w:rsidR="006D01C2" w:rsidRDefault="006D01C2" w:rsidP="00A8419C">
      <w:pPr>
        <w:jc w:val="both"/>
        <w:rPr>
          <w:rFonts w:asciiTheme="minorHAnsi" w:hAnsiTheme="minorHAnsi" w:cstheme="minorHAnsi"/>
          <w:sz w:val="22"/>
          <w:szCs w:val="22"/>
        </w:rPr>
      </w:pPr>
    </w:p>
    <w:p w14:paraId="06F6DAA5" w14:textId="472E98AC" w:rsidR="006D01C2" w:rsidRDefault="006D01C2" w:rsidP="00A8419C">
      <w:pPr>
        <w:jc w:val="both"/>
        <w:rPr>
          <w:rFonts w:asciiTheme="minorHAnsi" w:hAnsiTheme="minorHAnsi" w:cstheme="minorHAnsi"/>
          <w:sz w:val="22"/>
          <w:szCs w:val="22"/>
        </w:rPr>
      </w:pPr>
    </w:p>
    <w:p w14:paraId="61A3E92E" w14:textId="68357CB9" w:rsidR="006D01C2" w:rsidRDefault="006D01C2" w:rsidP="00A8419C">
      <w:pPr>
        <w:jc w:val="both"/>
        <w:rPr>
          <w:rFonts w:asciiTheme="minorHAnsi" w:hAnsiTheme="minorHAnsi" w:cstheme="minorHAnsi"/>
          <w:sz w:val="22"/>
          <w:szCs w:val="22"/>
        </w:rPr>
      </w:pPr>
    </w:p>
    <w:p w14:paraId="66FEBE70" w14:textId="55DCCAD8" w:rsidR="006D01C2" w:rsidRDefault="006D01C2" w:rsidP="00A8419C">
      <w:pPr>
        <w:jc w:val="both"/>
        <w:rPr>
          <w:rFonts w:asciiTheme="minorHAnsi" w:hAnsiTheme="minorHAnsi" w:cstheme="minorHAnsi"/>
          <w:sz w:val="22"/>
          <w:szCs w:val="22"/>
        </w:rPr>
      </w:pPr>
    </w:p>
    <w:p w14:paraId="125E997D" w14:textId="5232FBCB" w:rsidR="006D01C2" w:rsidRDefault="006D01C2" w:rsidP="00A8419C">
      <w:pPr>
        <w:jc w:val="both"/>
        <w:rPr>
          <w:rFonts w:asciiTheme="minorHAnsi" w:hAnsiTheme="minorHAnsi" w:cstheme="minorHAnsi"/>
          <w:sz w:val="22"/>
          <w:szCs w:val="22"/>
        </w:rPr>
      </w:pPr>
    </w:p>
    <w:p w14:paraId="08F27B1C" w14:textId="596984E9" w:rsidR="006D01C2" w:rsidRDefault="006D01C2" w:rsidP="00A8419C">
      <w:pPr>
        <w:jc w:val="both"/>
        <w:rPr>
          <w:rFonts w:asciiTheme="minorHAnsi" w:hAnsiTheme="minorHAnsi" w:cstheme="minorHAnsi"/>
          <w:sz w:val="22"/>
          <w:szCs w:val="22"/>
        </w:rPr>
      </w:pPr>
    </w:p>
    <w:p w14:paraId="401CD123" w14:textId="2C8FF42C" w:rsidR="006D01C2" w:rsidRDefault="006D01C2" w:rsidP="00A8419C">
      <w:pPr>
        <w:jc w:val="both"/>
        <w:rPr>
          <w:rFonts w:asciiTheme="minorHAnsi" w:hAnsiTheme="minorHAnsi" w:cstheme="minorHAnsi"/>
          <w:sz w:val="22"/>
          <w:szCs w:val="22"/>
        </w:rPr>
      </w:pPr>
    </w:p>
    <w:p w14:paraId="29970843" w14:textId="2224C8BC" w:rsidR="006D01C2" w:rsidRDefault="006D01C2" w:rsidP="00A8419C">
      <w:pPr>
        <w:jc w:val="both"/>
        <w:rPr>
          <w:rFonts w:asciiTheme="minorHAnsi" w:hAnsiTheme="minorHAnsi" w:cstheme="minorHAnsi"/>
          <w:sz w:val="22"/>
          <w:szCs w:val="22"/>
        </w:rPr>
      </w:pPr>
    </w:p>
    <w:p w14:paraId="78359854" w14:textId="3B21CC05" w:rsidR="006D01C2" w:rsidRDefault="006D01C2" w:rsidP="00A8419C">
      <w:pPr>
        <w:jc w:val="both"/>
        <w:rPr>
          <w:rFonts w:asciiTheme="minorHAnsi" w:hAnsiTheme="minorHAnsi" w:cstheme="minorHAnsi"/>
          <w:sz w:val="22"/>
          <w:szCs w:val="22"/>
        </w:rPr>
      </w:pPr>
    </w:p>
    <w:p w14:paraId="1A9CBF40" w14:textId="0A61AF27" w:rsidR="006D01C2" w:rsidRDefault="006D01C2" w:rsidP="00A8419C">
      <w:pPr>
        <w:jc w:val="both"/>
        <w:rPr>
          <w:rFonts w:asciiTheme="minorHAnsi" w:hAnsiTheme="minorHAnsi" w:cstheme="minorHAnsi"/>
          <w:sz w:val="22"/>
          <w:szCs w:val="22"/>
        </w:rPr>
      </w:pPr>
    </w:p>
    <w:p w14:paraId="608927C9" w14:textId="08C821D7" w:rsidR="006D01C2" w:rsidRDefault="006D01C2" w:rsidP="00A8419C">
      <w:pPr>
        <w:jc w:val="both"/>
        <w:rPr>
          <w:rFonts w:asciiTheme="minorHAnsi" w:hAnsiTheme="minorHAnsi" w:cstheme="minorHAnsi"/>
          <w:sz w:val="22"/>
          <w:szCs w:val="22"/>
        </w:rPr>
      </w:pPr>
    </w:p>
    <w:p w14:paraId="00C6E417" w14:textId="6928F58F" w:rsidR="006D01C2" w:rsidRDefault="006D01C2" w:rsidP="00A8419C">
      <w:pPr>
        <w:jc w:val="both"/>
        <w:rPr>
          <w:rFonts w:asciiTheme="minorHAnsi" w:hAnsiTheme="minorHAnsi" w:cstheme="minorHAnsi"/>
          <w:sz w:val="22"/>
          <w:szCs w:val="22"/>
        </w:rPr>
      </w:pPr>
    </w:p>
    <w:p w14:paraId="6361596C" w14:textId="28B06DCF" w:rsidR="006D01C2" w:rsidRDefault="006D01C2" w:rsidP="00A8419C">
      <w:pPr>
        <w:jc w:val="both"/>
        <w:rPr>
          <w:rFonts w:asciiTheme="minorHAnsi" w:hAnsiTheme="minorHAnsi" w:cstheme="minorHAnsi"/>
          <w:sz w:val="22"/>
          <w:szCs w:val="22"/>
        </w:rPr>
      </w:pPr>
    </w:p>
    <w:p w14:paraId="1371756B" w14:textId="02B24DD6" w:rsidR="006D01C2" w:rsidRDefault="006D01C2" w:rsidP="00A8419C">
      <w:pPr>
        <w:jc w:val="both"/>
        <w:rPr>
          <w:rFonts w:asciiTheme="minorHAnsi" w:hAnsiTheme="minorHAnsi" w:cstheme="minorHAnsi"/>
          <w:sz w:val="22"/>
          <w:szCs w:val="22"/>
        </w:rPr>
      </w:pPr>
    </w:p>
    <w:p w14:paraId="0D60B48E" w14:textId="51FB6CB3" w:rsidR="006D01C2" w:rsidRDefault="006D01C2" w:rsidP="00A8419C">
      <w:pPr>
        <w:jc w:val="both"/>
        <w:rPr>
          <w:rFonts w:asciiTheme="minorHAnsi" w:hAnsiTheme="minorHAnsi" w:cstheme="minorHAnsi"/>
          <w:sz w:val="22"/>
          <w:szCs w:val="22"/>
        </w:rPr>
      </w:pPr>
    </w:p>
    <w:p w14:paraId="3585F9F3" w14:textId="6FD2C0D5" w:rsidR="006D01C2" w:rsidRDefault="006D01C2" w:rsidP="00A8419C">
      <w:pPr>
        <w:jc w:val="both"/>
        <w:rPr>
          <w:rFonts w:asciiTheme="minorHAnsi" w:hAnsiTheme="minorHAnsi" w:cstheme="minorHAnsi"/>
          <w:sz w:val="22"/>
          <w:szCs w:val="22"/>
        </w:rPr>
      </w:pPr>
    </w:p>
    <w:p w14:paraId="033C9841" w14:textId="46A9A63E" w:rsidR="006D01C2" w:rsidRDefault="006D01C2" w:rsidP="00A8419C">
      <w:pPr>
        <w:jc w:val="both"/>
        <w:rPr>
          <w:rFonts w:asciiTheme="minorHAnsi" w:hAnsiTheme="minorHAnsi" w:cstheme="minorHAnsi"/>
          <w:sz w:val="22"/>
          <w:szCs w:val="22"/>
        </w:rPr>
      </w:pPr>
    </w:p>
    <w:p w14:paraId="755B6DF1" w14:textId="4F95AA17" w:rsidR="006D01C2" w:rsidRDefault="006D01C2" w:rsidP="00A8419C">
      <w:pPr>
        <w:jc w:val="both"/>
        <w:rPr>
          <w:rFonts w:asciiTheme="minorHAnsi" w:hAnsiTheme="minorHAnsi" w:cstheme="minorHAnsi"/>
          <w:sz w:val="22"/>
          <w:szCs w:val="22"/>
        </w:rPr>
      </w:pPr>
    </w:p>
    <w:p w14:paraId="3BAB11CB" w14:textId="2CD65FA1" w:rsidR="006D01C2" w:rsidRDefault="006D01C2" w:rsidP="00A8419C">
      <w:pPr>
        <w:jc w:val="both"/>
        <w:rPr>
          <w:rFonts w:asciiTheme="minorHAnsi" w:hAnsiTheme="minorHAnsi" w:cstheme="minorHAnsi"/>
          <w:sz w:val="22"/>
          <w:szCs w:val="22"/>
        </w:rPr>
      </w:pPr>
    </w:p>
    <w:p w14:paraId="371F76E2" w14:textId="4D209C4F" w:rsidR="006D01C2" w:rsidRDefault="006D01C2" w:rsidP="00A8419C">
      <w:pPr>
        <w:jc w:val="both"/>
        <w:rPr>
          <w:rFonts w:asciiTheme="minorHAnsi" w:hAnsiTheme="minorHAnsi" w:cstheme="minorHAnsi"/>
          <w:sz w:val="22"/>
          <w:szCs w:val="22"/>
        </w:rPr>
      </w:pPr>
    </w:p>
    <w:p w14:paraId="7719653A" w14:textId="244D5CCE" w:rsidR="006D01C2" w:rsidRDefault="006D01C2" w:rsidP="00A8419C">
      <w:pPr>
        <w:jc w:val="both"/>
        <w:rPr>
          <w:rFonts w:asciiTheme="minorHAnsi" w:hAnsiTheme="minorHAnsi" w:cstheme="minorHAnsi"/>
          <w:sz w:val="22"/>
          <w:szCs w:val="22"/>
        </w:rPr>
      </w:pPr>
    </w:p>
    <w:p w14:paraId="46EE12B1" w14:textId="364FF18F" w:rsidR="006D01C2" w:rsidRDefault="006D01C2" w:rsidP="00A8419C">
      <w:pPr>
        <w:jc w:val="both"/>
        <w:rPr>
          <w:rFonts w:asciiTheme="minorHAnsi" w:hAnsiTheme="minorHAnsi" w:cstheme="minorHAnsi"/>
          <w:sz w:val="22"/>
          <w:szCs w:val="22"/>
        </w:rPr>
      </w:pPr>
    </w:p>
    <w:p w14:paraId="33F2CBF3" w14:textId="0486EA52" w:rsidR="006D01C2" w:rsidRDefault="006D01C2" w:rsidP="00A8419C">
      <w:pPr>
        <w:jc w:val="both"/>
        <w:rPr>
          <w:rFonts w:asciiTheme="minorHAnsi" w:hAnsiTheme="minorHAnsi" w:cstheme="minorHAnsi"/>
          <w:sz w:val="22"/>
          <w:szCs w:val="22"/>
        </w:rPr>
      </w:pPr>
    </w:p>
    <w:p w14:paraId="46D7F261" w14:textId="77777777" w:rsidR="006D01C2" w:rsidRPr="006D01C2" w:rsidRDefault="006D01C2" w:rsidP="00A8419C">
      <w:pPr>
        <w:jc w:val="both"/>
        <w:rPr>
          <w:rFonts w:asciiTheme="minorHAnsi" w:hAnsiTheme="minorHAnsi" w:cstheme="minorHAnsi"/>
          <w:sz w:val="22"/>
          <w:szCs w:val="22"/>
        </w:rPr>
      </w:pPr>
    </w:p>
    <w:p w14:paraId="4EFDEFBC" w14:textId="77777777" w:rsidR="00A8419C" w:rsidRPr="006D01C2" w:rsidRDefault="00A8419C" w:rsidP="00A8419C">
      <w:pPr>
        <w:jc w:val="both"/>
        <w:rPr>
          <w:rFonts w:asciiTheme="minorHAnsi" w:hAnsiTheme="minorHAnsi" w:cstheme="minorHAnsi"/>
          <w:b/>
          <w:sz w:val="22"/>
          <w:szCs w:val="22"/>
        </w:rPr>
      </w:pPr>
    </w:p>
    <w:p w14:paraId="2600A9AF" w14:textId="77777777" w:rsidR="00A8419C" w:rsidRPr="006D01C2" w:rsidRDefault="00A8419C" w:rsidP="00A8419C">
      <w:pPr>
        <w:jc w:val="center"/>
        <w:rPr>
          <w:rFonts w:asciiTheme="minorHAnsi" w:hAnsiTheme="minorHAnsi" w:cstheme="minorHAnsi"/>
          <w:b/>
          <w:sz w:val="22"/>
          <w:szCs w:val="22"/>
        </w:rPr>
      </w:pPr>
      <w:r w:rsidRPr="006D01C2">
        <w:rPr>
          <w:rFonts w:asciiTheme="minorHAnsi" w:hAnsiTheme="minorHAnsi" w:cstheme="minorHAnsi"/>
          <w:b/>
          <w:sz w:val="22"/>
          <w:szCs w:val="22"/>
        </w:rPr>
        <w:t>ANNEX A</w:t>
      </w:r>
    </w:p>
    <w:p w14:paraId="027A64F0" w14:textId="77777777" w:rsidR="00A8419C" w:rsidRPr="006D01C2" w:rsidRDefault="00A8419C" w:rsidP="00A8419C">
      <w:pPr>
        <w:jc w:val="center"/>
        <w:rPr>
          <w:rFonts w:asciiTheme="minorHAnsi" w:hAnsiTheme="minorHAnsi" w:cstheme="minorHAnsi"/>
          <w:b/>
          <w:sz w:val="22"/>
          <w:szCs w:val="22"/>
        </w:rPr>
      </w:pPr>
      <w:r w:rsidRPr="006D01C2">
        <w:rPr>
          <w:rFonts w:asciiTheme="minorHAnsi" w:hAnsiTheme="minorHAnsi" w:cstheme="minorHAnsi"/>
          <w:b/>
          <w:sz w:val="22"/>
          <w:szCs w:val="22"/>
        </w:rPr>
        <w:t>Low Value Grant Proposal</w:t>
      </w:r>
    </w:p>
    <w:p w14:paraId="2C7EEDCE" w14:textId="77777777" w:rsidR="00A8419C" w:rsidRPr="006D01C2" w:rsidRDefault="00A8419C" w:rsidP="00A8419C">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A8419C" w:rsidRPr="006D01C2" w14:paraId="6E8107F4" w14:textId="77777777" w:rsidTr="00A13FC3">
        <w:trPr>
          <w:trHeight w:val="618"/>
        </w:trPr>
        <w:tc>
          <w:tcPr>
            <w:tcW w:w="9576" w:type="dxa"/>
            <w:shd w:val="pct15" w:color="000000" w:fill="FFFFFF"/>
            <w:vAlign w:val="center"/>
          </w:tcPr>
          <w:p w14:paraId="1C75CE88" w14:textId="77777777" w:rsidR="00A8419C" w:rsidRPr="006D01C2" w:rsidRDefault="00A8419C" w:rsidP="00A13FC3">
            <w:pPr>
              <w:pStyle w:val="Heading4"/>
              <w:jc w:val="center"/>
              <w:rPr>
                <w:rFonts w:asciiTheme="minorHAnsi" w:hAnsiTheme="minorHAnsi" w:cstheme="minorHAnsi"/>
                <w:caps/>
                <w:spacing w:val="-3"/>
                <w:sz w:val="22"/>
                <w:szCs w:val="22"/>
              </w:rPr>
            </w:pPr>
            <w:r w:rsidRPr="006D01C2">
              <w:rPr>
                <w:rFonts w:asciiTheme="minorHAnsi" w:hAnsiTheme="minorHAnsi" w:cstheme="minorHAnsi"/>
                <w:caps/>
                <w:spacing w:val="-3"/>
                <w:sz w:val="22"/>
                <w:szCs w:val="22"/>
              </w:rPr>
              <w:t>to be prepared by the Recipient Institution.  This Proposal will be submitted to the Steering Committee/Project Board For approval</w:t>
            </w:r>
          </w:p>
        </w:tc>
      </w:tr>
    </w:tbl>
    <w:p w14:paraId="671AFF98" w14:textId="77777777" w:rsidR="00A8419C" w:rsidRPr="006D01C2" w:rsidRDefault="00A8419C" w:rsidP="00A8419C">
      <w:pPr>
        <w:rPr>
          <w:rFonts w:asciiTheme="minorHAnsi" w:hAnsiTheme="minorHAnsi" w:cstheme="minorHAnsi"/>
          <w:b/>
          <w:sz w:val="22"/>
          <w:szCs w:val="22"/>
        </w:rPr>
      </w:pPr>
    </w:p>
    <w:p w14:paraId="11CC500D" w14:textId="77777777" w:rsidR="00A8419C" w:rsidRPr="006D01C2" w:rsidRDefault="00A8419C" w:rsidP="00A8419C">
      <w:pPr>
        <w:rPr>
          <w:rFonts w:asciiTheme="minorHAnsi" w:hAnsiTheme="minorHAnsi" w:cstheme="minorHAnsi"/>
          <w:sz w:val="22"/>
          <w:szCs w:val="22"/>
        </w:rPr>
      </w:pPr>
      <w:r w:rsidRPr="006D01C2">
        <w:rPr>
          <w:rFonts w:asciiTheme="minorHAnsi" w:hAnsiTheme="minorHAnsi" w:cstheme="minorHAnsi"/>
          <w:sz w:val="22"/>
          <w:szCs w:val="22"/>
        </w:rPr>
        <w:t xml:space="preserve">Project Number: </w:t>
      </w:r>
    </w:p>
    <w:p w14:paraId="6627B06D" w14:textId="77777777" w:rsidR="00A8419C" w:rsidRPr="006D01C2" w:rsidRDefault="00A8419C" w:rsidP="00A8419C">
      <w:pPr>
        <w:jc w:val="right"/>
        <w:rPr>
          <w:rFonts w:asciiTheme="minorHAnsi" w:hAnsiTheme="minorHAnsi" w:cstheme="minorHAnsi"/>
          <w:sz w:val="22"/>
          <w:szCs w:val="22"/>
        </w:rPr>
      </w:pPr>
      <w:r w:rsidRPr="006D01C2">
        <w:rPr>
          <w:rFonts w:asciiTheme="minorHAnsi" w:hAnsiTheme="minorHAnsi" w:cstheme="minorHAnsi"/>
          <w:sz w:val="22"/>
          <w:szCs w:val="22"/>
        </w:rPr>
        <w:t>Date: ____________</w:t>
      </w:r>
    </w:p>
    <w:p w14:paraId="1BA83E29" w14:textId="77777777" w:rsidR="00A8419C" w:rsidRPr="006D01C2" w:rsidRDefault="00A8419C" w:rsidP="00A8419C">
      <w:pPr>
        <w:rPr>
          <w:rFonts w:asciiTheme="minorHAnsi" w:hAnsiTheme="minorHAnsi" w:cstheme="minorHAnsi"/>
          <w:sz w:val="22"/>
          <w:szCs w:val="22"/>
        </w:rPr>
      </w:pPr>
      <w:r w:rsidRPr="006D01C2">
        <w:rPr>
          <w:rFonts w:asciiTheme="minorHAnsi" w:hAnsiTheme="minorHAnsi" w:cstheme="minorHAnsi"/>
          <w:sz w:val="22"/>
          <w:szCs w:val="22"/>
        </w:rPr>
        <w:t>Project Title: ___________________________________________________</w:t>
      </w:r>
    </w:p>
    <w:p w14:paraId="20656857" w14:textId="77777777" w:rsidR="00A8419C" w:rsidRPr="006D01C2" w:rsidRDefault="00A8419C" w:rsidP="00A8419C">
      <w:pPr>
        <w:rPr>
          <w:rFonts w:asciiTheme="minorHAnsi" w:hAnsiTheme="minorHAnsi" w:cstheme="minorHAnsi"/>
          <w:sz w:val="22"/>
          <w:szCs w:val="22"/>
        </w:rPr>
      </w:pPr>
    </w:p>
    <w:p w14:paraId="6D6082FB" w14:textId="77777777" w:rsidR="00A8419C" w:rsidRPr="006D01C2" w:rsidRDefault="00A8419C" w:rsidP="00A8419C">
      <w:pPr>
        <w:rPr>
          <w:rFonts w:asciiTheme="minorHAnsi" w:hAnsiTheme="minorHAnsi" w:cstheme="minorHAnsi"/>
          <w:sz w:val="22"/>
          <w:szCs w:val="22"/>
        </w:rPr>
      </w:pPr>
      <w:r w:rsidRPr="006D01C2">
        <w:rPr>
          <w:rFonts w:asciiTheme="minorHAnsi" w:hAnsiTheme="minorHAnsi" w:cstheme="minorHAnsi"/>
          <w:sz w:val="22"/>
          <w:szCs w:val="22"/>
        </w:rPr>
        <w:t>Name of the RECIPIENT INSTITUTION: ________________________________________________</w:t>
      </w:r>
    </w:p>
    <w:p w14:paraId="2A8DCBEC" w14:textId="77777777" w:rsidR="00A8419C" w:rsidRPr="006D01C2" w:rsidRDefault="00A8419C" w:rsidP="00A8419C">
      <w:pPr>
        <w:jc w:val="both"/>
        <w:rPr>
          <w:rFonts w:asciiTheme="minorHAnsi" w:hAnsiTheme="minorHAnsi" w:cstheme="minorHAnsi"/>
          <w:sz w:val="22"/>
          <w:szCs w:val="22"/>
        </w:rPr>
      </w:pPr>
    </w:p>
    <w:p w14:paraId="1CD4F693" w14:textId="77777777" w:rsidR="00A8419C" w:rsidRPr="006D01C2" w:rsidRDefault="00A8419C" w:rsidP="00A8419C">
      <w:pPr>
        <w:jc w:val="both"/>
        <w:rPr>
          <w:rFonts w:asciiTheme="minorHAnsi" w:hAnsiTheme="minorHAnsi" w:cstheme="minorHAnsi"/>
          <w:sz w:val="22"/>
          <w:szCs w:val="22"/>
        </w:rPr>
      </w:pPr>
      <w:r w:rsidRPr="006D01C2">
        <w:rPr>
          <w:rFonts w:asciiTheme="minorHAnsi" w:hAnsiTheme="minorHAnsi" w:cstheme="minorHAnsi"/>
          <w:sz w:val="22"/>
          <w:szCs w:val="22"/>
        </w:rPr>
        <w:t>Total Amount of the Grant (in USD): ____________</w:t>
      </w:r>
      <w:r w:rsidRPr="006D01C2">
        <w:rPr>
          <w:rFonts w:asciiTheme="minorHAnsi" w:hAnsiTheme="minorHAnsi" w:cstheme="minorHAnsi"/>
          <w:sz w:val="22"/>
          <w:szCs w:val="22"/>
        </w:rPr>
        <w:tab/>
      </w:r>
    </w:p>
    <w:p w14:paraId="31043713" w14:textId="77777777" w:rsidR="00A8419C" w:rsidRPr="006D01C2" w:rsidRDefault="00A8419C" w:rsidP="00A8419C">
      <w:pPr>
        <w:jc w:val="both"/>
        <w:rPr>
          <w:rFonts w:asciiTheme="minorHAnsi" w:hAnsiTheme="minorHAnsi" w:cstheme="minorHAnsi"/>
          <w:sz w:val="22"/>
          <w:szCs w:val="22"/>
        </w:rPr>
      </w:pPr>
    </w:p>
    <w:p w14:paraId="09C1AD4C" w14:textId="77777777" w:rsidR="00A8419C" w:rsidRPr="006D01C2" w:rsidRDefault="00A8419C" w:rsidP="00A8419C">
      <w:pPr>
        <w:rPr>
          <w:rFonts w:asciiTheme="minorHAnsi" w:hAnsiTheme="minorHAnsi" w:cstheme="minorHAnsi"/>
          <w:b/>
          <w:sz w:val="22"/>
          <w:szCs w:val="22"/>
        </w:rPr>
      </w:pPr>
    </w:p>
    <w:p w14:paraId="6621E478" w14:textId="77777777" w:rsidR="00A8419C" w:rsidRPr="006D01C2" w:rsidRDefault="00A8419C" w:rsidP="00826BD7">
      <w:pPr>
        <w:pStyle w:val="ListParagraph"/>
        <w:numPr>
          <w:ilvl w:val="0"/>
          <w:numId w:val="17"/>
        </w:numPr>
        <w:ind w:left="360"/>
        <w:contextualSpacing/>
        <w:rPr>
          <w:rFonts w:asciiTheme="minorHAnsi" w:hAnsiTheme="minorHAnsi" w:cstheme="minorHAnsi"/>
          <w:b/>
        </w:rPr>
      </w:pPr>
      <w:r w:rsidRPr="006D01C2">
        <w:rPr>
          <w:rFonts w:asciiTheme="minorHAnsi" w:hAnsiTheme="minorHAnsi" w:cstheme="minorHAnsi"/>
          <w:b/>
        </w:rPr>
        <w:t>PURPOSE OF THE GRANT</w:t>
      </w:r>
    </w:p>
    <w:p w14:paraId="3D46C1B6" w14:textId="77777777" w:rsidR="00A8419C" w:rsidRPr="006D01C2" w:rsidRDefault="00A8419C" w:rsidP="00826BD7">
      <w:pPr>
        <w:pStyle w:val="ListParagraph"/>
        <w:numPr>
          <w:ilvl w:val="0"/>
          <w:numId w:val="12"/>
        </w:numPr>
        <w:contextualSpacing/>
        <w:rPr>
          <w:rFonts w:asciiTheme="minorHAnsi" w:hAnsiTheme="minorHAnsi" w:cstheme="minorHAnsi"/>
        </w:rPr>
      </w:pPr>
      <w:r w:rsidRPr="006D01C2">
        <w:rPr>
          <w:rFonts w:asciiTheme="minorHAnsi" w:hAnsiTheme="minorHAnsi" w:cstheme="minorHAnsi"/>
        </w:rPr>
        <w:t>Indicate the purpose of the grant and describe the result(s) the grant is expected to achieve.</w:t>
      </w:r>
    </w:p>
    <w:p w14:paraId="5E822F18" w14:textId="77777777" w:rsidR="00A8419C" w:rsidRPr="006D01C2" w:rsidRDefault="00A8419C" w:rsidP="00826BD7">
      <w:pPr>
        <w:pStyle w:val="ListParagraph"/>
        <w:numPr>
          <w:ilvl w:val="0"/>
          <w:numId w:val="12"/>
        </w:numPr>
        <w:rPr>
          <w:rFonts w:asciiTheme="minorHAnsi" w:hAnsiTheme="minorHAnsi" w:cstheme="minorHAnsi"/>
        </w:rPr>
      </w:pPr>
      <w:r w:rsidRPr="006D01C2">
        <w:rPr>
          <w:rFonts w:asciiTheme="minorHAnsi" w:hAnsiTheme="minorHAnsi" w:cstheme="minorHAnsi"/>
        </w:rPr>
        <w:t>Explain why the grantee is uniquely suited to deliver on the objectives</w:t>
      </w:r>
    </w:p>
    <w:p w14:paraId="43558C9A" w14:textId="77777777" w:rsidR="00A8419C" w:rsidRPr="006D01C2" w:rsidRDefault="00A8419C" w:rsidP="00A8419C">
      <w:pPr>
        <w:pStyle w:val="ListParagraph"/>
        <w:rPr>
          <w:rFonts w:asciiTheme="minorHAnsi" w:hAnsiTheme="minorHAnsi" w:cstheme="minorHAnsi"/>
        </w:rPr>
      </w:pPr>
    </w:p>
    <w:p w14:paraId="43FFC477" w14:textId="77777777" w:rsidR="00A8419C" w:rsidRPr="006D01C2" w:rsidRDefault="00A8419C" w:rsidP="00A8419C">
      <w:pPr>
        <w:rPr>
          <w:rFonts w:asciiTheme="minorHAnsi" w:hAnsiTheme="minorHAnsi" w:cstheme="minorHAnsi"/>
          <w:b/>
          <w:sz w:val="22"/>
          <w:szCs w:val="22"/>
        </w:rPr>
      </w:pPr>
    </w:p>
    <w:p w14:paraId="4620DEE0" w14:textId="77777777" w:rsidR="00A8419C" w:rsidRPr="006D01C2" w:rsidRDefault="00A8419C" w:rsidP="00826BD7">
      <w:pPr>
        <w:pStyle w:val="ListParagraph"/>
        <w:numPr>
          <w:ilvl w:val="3"/>
          <w:numId w:val="10"/>
        </w:numPr>
        <w:ind w:left="360"/>
        <w:contextualSpacing/>
        <w:rPr>
          <w:rFonts w:asciiTheme="minorHAnsi" w:hAnsiTheme="minorHAnsi" w:cstheme="minorHAnsi"/>
          <w:b/>
        </w:rPr>
      </w:pPr>
      <w:r w:rsidRPr="006D01C2">
        <w:rPr>
          <w:rFonts w:asciiTheme="minorHAnsi" w:hAnsiTheme="minorHAnsi" w:cstheme="minorHAnsi"/>
          <w:b/>
        </w:rPr>
        <w:t>PROPOSED ACTIVITIES AND WORK PLAN</w:t>
      </w:r>
    </w:p>
    <w:p w14:paraId="76130273" w14:textId="77777777" w:rsidR="00A8419C" w:rsidRPr="006D01C2" w:rsidRDefault="00A8419C" w:rsidP="00826BD7">
      <w:pPr>
        <w:pStyle w:val="ListParagraph"/>
        <w:numPr>
          <w:ilvl w:val="0"/>
          <w:numId w:val="12"/>
        </w:numPr>
        <w:ind w:left="450"/>
        <w:contextualSpacing/>
        <w:rPr>
          <w:rFonts w:asciiTheme="minorHAnsi" w:hAnsiTheme="minorHAnsi" w:cstheme="minorHAnsi"/>
        </w:rPr>
      </w:pPr>
      <w:r w:rsidRPr="006D01C2">
        <w:rPr>
          <w:rFonts w:asciiTheme="minorHAnsi" w:hAnsiTheme="minorHAnsi" w:cstheme="minorHAnsi"/>
        </w:rPr>
        <w:t>Describe the activities that will be completed to achieve the objectives</w:t>
      </w:r>
    </w:p>
    <w:p w14:paraId="5251F621" w14:textId="77777777" w:rsidR="00A8419C" w:rsidRPr="006D01C2" w:rsidRDefault="00A8419C" w:rsidP="00826BD7">
      <w:pPr>
        <w:pStyle w:val="ListParagraph"/>
        <w:numPr>
          <w:ilvl w:val="0"/>
          <w:numId w:val="12"/>
        </w:numPr>
        <w:ind w:left="450"/>
        <w:contextualSpacing/>
        <w:rPr>
          <w:rFonts w:asciiTheme="minorHAnsi" w:hAnsiTheme="minorHAnsi" w:cstheme="minorHAnsi"/>
          <w:b/>
        </w:rPr>
      </w:pPr>
      <w:r w:rsidRPr="006D01C2">
        <w:rPr>
          <w:rFonts w:asciiTheme="minorHAnsi" w:hAnsiTheme="minorHAnsi" w:cstheme="minorHAnsi"/>
        </w:rPr>
        <w:t>Elaborate if there are any targeted group(s)/ geographical area who will benefit from the grant, other than the Recipient Institution. If so, who are the targeted groups/geographical area and how will any potential beneficiaries be selected?</w:t>
      </w:r>
    </w:p>
    <w:p w14:paraId="2D5C2FAC" w14:textId="77777777" w:rsidR="00A8419C" w:rsidRPr="006D01C2" w:rsidRDefault="00A8419C" w:rsidP="00A8419C">
      <w:pPr>
        <w:rPr>
          <w:rFonts w:asciiTheme="minorHAnsi" w:hAnsiTheme="minorHAnsi" w:cstheme="minorHAnsi"/>
          <w:b/>
          <w:sz w:val="22"/>
          <w:szCs w:val="22"/>
        </w:rPr>
      </w:pPr>
    </w:p>
    <w:p w14:paraId="449DB19A" w14:textId="77777777" w:rsidR="00A8419C" w:rsidRPr="006D01C2" w:rsidRDefault="00A8419C" w:rsidP="00A8419C">
      <w:pPr>
        <w:ind w:left="450"/>
        <w:rPr>
          <w:rFonts w:asciiTheme="minorHAnsi" w:hAnsiTheme="minorHAnsi" w:cstheme="minorHAnsi"/>
          <w:b/>
          <w:sz w:val="22"/>
          <w:szCs w:val="22"/>
        </w:rPr>
      </w:pPr>
      <w:r w:rsidRPr="006D01C2">
        <w:rPr>
          <w:rFonts w:asciiTheme="minorHAnsi" w:hAnsiTheme="minorHAnsi" w:cstheme="minorHAnsi"/>
          <w:b/>
          <w:sz w:val="22"/>
          <w:szCs w:val="22"/>
        </w:rPr>
        <w:t xml:space="preserve">WORK PLAN </w:t>
      </w:r>
    </w:p>
    <w:p w14:paraId="70B32BCC" w14:textId="77777777" w:rsidR="00A8419C" w:rsidRPr="006D01C2" w:rsidRDefault="00A8419C" w:rsidP="00A8419C">
      <w:pPr>
        <w:rPr>
          <w:rFonts w:asciiTheme="minorHAnsi" w:hAnsiTheme="minorHAnsi" w:cstheme="minorHAnsi"/>
          <w:b/>
          <w:sz w:val="22"/>
          <w:szCs w:val="22"/>
        </w:rPr>
      </w:pP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6"/>
        <w:gridCol w:w="810"/>
        <w:gridCol w:w="811"/>
        <w:gridCol w:w="811"/>
        <w:gridCol w:w="811"/>
        <w:gridCol w:w="1616"/>
      </w:tblGrid>
      <w:tr w:rsidR="00A8419C" w:rsidRPr="006D01C2" w14:paraId="46C75834" w14:textId="77777777" w:rsidTr="00A13FC3">
        <w:trPr>
          <w:cantSplit/>
          <w:trHeight w:val="195"/>
        </w:trPr>
        <w:tc>
          <w:tcPr>
            <w:tcW w:w="2215" w:type="pct"/>
            <w:vMerge w:val="restart"/>
            <w:shd w:val="clear" w:color="auto" w:fill="FFFF99"/>
          </w:tcPr>
          <w:p w14:paraId="24A41C8F" w14:textId="77777777" w:rsidR="00A8419C" w:rsidRPr="006D01C2" w:rsidRDefault="00A8419C" w:rsidP="00A13FC3">
            <w:pPr>
              <w:spacing w:before="60"/>
              <w:jc w:val="center"/>
              <w:rPr>
                <w:rFonts w:asciiTheme="minorHAnsi" w:hAnsiTheme="minorHAnsi" w:cstheme="minorHAnsi"/>
                <w:bCs/>
                <w:i/>
                <w:sz w:val="22"/>
                <w:szCs w:val="22"/>
              </w:rPr>
            </w:pPr>
            <w:r w:rsidRPr="006D01C2">
              <w:rPr>
                <w:rFonts w:asciiTheme="minorHAnsi" w:hAnsiTheme="minorHAnsi" w:cstheme="minorHAnsi"/>
                <w:b/>
                <w:bCs/>
                <w:sz w:val="22"/>
                <w:szCs w:val="22"/>
              </w:rPr>
              <w:t>PLANNED ACTIVITIES</w:t>
            </w:r>
            <w:r w:rsidRPr="006D01C2">
              <w:rPr>
                <w:rFonts w:asciiTheme="minorHAnsi" w:hAnsiTheme="minorHAnsi" w:cstheme="minorHAnsi"/>
                <w:b/>
                <w:bCs/>
                <w:sz w:val="22"/>
                <w:szCs w:val="22"/>
                <w:vertAlign w:val="superscript"/>
              </w:rPr>
              <w:t>1</w:t>
            </w:r>
          </w:p>
        </w:tc>
        <w:tc>
          <w:tcPr>
            <w:tcW w:w="1858" w:type="pct"/>
            <w:gridSpan w:val="4"/>
            <w:shd w:val="clear" w:color="auto" w:fill="FFFF99"/>
            <w:vAlign w:val="center"/>
          </w:tcPr>
          <w:p w14:paraId="46E85FB5" w14:textId="77777777" w:rsidR="00A8419C" w:rsidRPr="006D01C2" w:rsidRDefault="00A8419C" w:rsidP="00A13FC3">
            <w:pPr>
              <w:spacing w:before="60"/>
              <w:jc w:val="center"/>
              <w:rPr>
                <w:rFonts w:asciiTheme="minorHAnsi" w:hAnsiTheme="minorHAnsi" w:cstheme="minorHAnsi"/>
                <w:b/>
                <w:bCs/>
                <w:sz w:val="22"/>
                <w:szCs w:val="22"/>
              </w:rPr>
            </w:pPr>
            <w:r w:rsidRPr="006D01C2">
              <w:rPr>
                <w:rFonts w:asciiTheme="minorHAnsi" w:hAnsiTheme="minorHAnsi" w:cstheme="minorHAnsi"/>
                <w:b/>
                <w:bCs/>
                <w:sz w:val="22"/>
                <w:szCs w:val="22"/>
              </w:rPr>
              <w:t>Timeline</w:t>
            </w:r>
            <w:r w:rsidRPr="006D01C2">
              <w:rPr>
                <w:rFonts w:asciiTheme="minorHAnsi" w:hAnsiTheme="minorHAnsi" w:cstheme="minorHAnsi"/>
                <w:b/>
                <w:bCs/>
                <w:sz w:val="22"/>
                <w:szCs w:val="22"/>
                <w:vertAlign w:val="superscript"/>
              </w:rPr>
              <w:t>2</w:t>
            </w:r>
          </w:p>
        </w:tc>
        <w:tc>
          <w:tcPr>
            <w:tcW w:w="926" w:type="pct"/>
            <w:vMerge w:val="restart"/>
            <w:shd w:val="clear" w:color="auto" w:fill="FFFF99"/>
            <w:vAlign w:val="center"/>
          </w:tcPr>
          <w:p w14:paraId="5BAC80B6" w14:textId="77777777" w:rsidR="00A8419C" w:rsidRPr="006D01C2" w:rsidRDefault="00A8419C" w:rsidP="00A13FC3">
            <w:pPr>
              <w:jc w:val="center"/>
              <w:rPr>
                <w:rFonts w:asciiTheme="minorHAnsi" w:hAnsiTheme="minorHAnsi" w:cstheme="minorHAnsi"/>
                <w:b/>
                <w:bCs/>
                <w:sz w:val="22"/>
                <w:szCs w:val="22"/>
              </w:rPr>
            </w:pPr>
            <w:r w:rsidRPr="006D01C2">
              <w:rPr>
                <w:rFonts w:asciiTheme="minorHAnsi" w:hAnsiTheme="minorHAnsi" w:cstheme="minorHAnsi"/>
                <w:b/>
                <w:bCs/>
                <w:sz w:val="22"/>
                <w:szCs w:val="22"/>
              </w:rPr>
              <w:t xml:space="preserve">Planned Budget for the Activity </w:t>
            </w:r>
          </w:p>
          <w:p w14:paraId="03D2BDC8" w14:textId="77777777" w:rsidR="00A8419C" w:rsidRPr="006D01C2" w:rsidRDefault="00A8419C" w:rsidP="00A13FC3">
            <w:pPr>
              <w:jc w:val="center"/>
              <w:rPr>
                <w:rFonts w:asciiTheme="minorHAnsi" w:hAnsiTheme="minorHAnsi" w:cstheme="minorHAnsi"/>
                <w:b/>
                <w:bCs/>
                <w:sz w:val="22"/>
                <w:szCs w:val="22"/>
              </w:rPr>
            </w:pPr>
            <w:r w:rsidRPr="006D01C2">
              <w:rPr>
                <w:rFonts w:asciiTheme="minorHAnsi" w:hAnsiTheme="minorHAnsi" w:cstheme="minorHAnsi"/>
                <w:b/>
                <w:bCs/>
                <w:sz w:val="22"/>
                <w:szCs w:val="22"/>
              </w:rPr>
              <w:t>(in grant currency)</w:t>
            </w:r>
            <w:r w:rsidRPr="006D01C2">
              <w:rPr>
                <w:rFonts w:asciiTheme="minorHAnsi" w:hAnsiTheme="minorHAnsi" w:cstheme="minorHAnsi"/>
                <w:b/>
                <w:bCs/>
                <w:sz w:val="22"/>
                <w:szCs w:val="22"/>
                <w:vertAlign w:val="superscript"/>
              </w:rPr>
              <w:t>3</w:t>
            </w:r>
          </w:p>
        </w:tc>
      </w:tr>
      <w:tr w:rsidR="00A8419C" w:rsidRPr="006D01C2" w14:paraId="3412590B" w14:textId="77777777" w:rsidTr="00A13FC3">
        <w:trPr>
          <w:cantSplit/>
          <w:trHeight w:val="467"/>
        </w:trPr>
        <w:tc>
          <w:tcPr>
            <w:tcW w:w="2215" w:type="pct"/>
            <w:vMerge/>
            <w:tcBorders>
              <w:bottom w:val="single" w:sz="4" w:space="0" w:color="auto"/>
            </w:tcBorders>
            <w:shd w:val="clear" w:color="auto" w:fill="CCCCCC"/>
            <w:vAlign w:val="center"/>
          </w:tcPr>
          <w:p w14:paraId="688FA5B8" w14:textId="77777777" w:rsidR="00A8419C" w:rsidRPr="006D01C2" w:rsidRDefault="00A8419C" w:rsidP="00A13FC3">
            <w:pPr>
              <w:jc w:val="center"/>
              <w:rPr>
                <w:rFonts w:asciiTheme="minorHAnsi" w:hAnsiTheme="minorHAnsi" w:cstheme="minorHAnsi"/>
                <w:sz w:val="22"/>
                <w:szCs w:val="22"/>
              </w:rPr>
            </w:pPr>
          </w:p>
        </w:tc>
        <w:tc>
          <w:tcPr>
            <w:tcW w:w="464" w:type="pct"/>
            <w:tcBorders>
              <w:bottom w:val="single" w:sz="4" w:space="0" w:color="auto"/>
            </w:tcBorders>
            <w:shd w:val="clear" w:color="auto" w:fill="FFFF99"/>
            <w:vAlign w:val="center"/>
          </w:tcPr>
          <w:p w14:paraId="69D57416" w14:textId="77777777" w:rsidR="00A8419C" w:rsidRPr="006D01C2" w:rsidRDefault="00A8419C" w:rsidP="00A13FC3">
            <w:pPr>
              <w:jc w:val="center"/>
              <w:rPr>
                <w:rFonts w:asciiTheme="minorHAnsi" w:hAnsiTheme="minorHAnsi" w:cstheme="minorHAnsi"/>
                <w:sz w:val="22"/>
                <w:szCs w:val="22"/>
              </w:rPr>
            </w:pPr>
            <w:r w:rsidRPr="006D01C2">
              <w:rPr>
                <w:rFonts w:asciiTheme="minorHAnsi" w:hAnsiTheme="minorHAnsi" w:cstheme="minorHAnsi"/>
                <w:sz w:val="22"/>
                <w:szCs w:val="22"/>
              </w:rPr>
              <w:t>T1</w:t>
            </w:r>
          </w:p>
        </w:tc>
        <w:tc>
          <w:tcPr>
            <w:tcW w:w="465" w:type="pct"/>
            <w:tcBorders>
              <w:bottom w:val="single" w:sz="4" w:space="0" w:color="auto"/>
            </w:tcBorders>
            <w:shd w:val="clear" w:color="auto" w:fill="FFFF99"/>
            <w:vAlign w:val="center"/>
          </w:tcPr>
          <w:p w14:paraId="3CD34D94" w14:textId="77777777" w:rsidR="00A8419C" w:rsidRPr="006D01C2" w:rsidRDefault="00A8419C" w:rsidP="00A13FC3">
            <w:pPr>
              <w:jc w:val="center"/>
              <w:rPr>
                <w:rFonts w:asciiTheme="minorHAnsi" w:hAnsiTheme="minorHAnsi" w:cstheme="minorHAnsi"/>
                <w:sz w:val="22"/>
                <w:szCs w:val="22"/>
              </w:rPr>
            </w:pPr>
            <w:r w:rsidRPr="006D01C2">
              <w:rPr>
                <w:rFonts w:asciiTheme="minorHAnsi" w:hAnsiTheme="minorHAnsi" w:cstheme="minorHAnsi"/>
                <w:sz w:val="22"/>
                <w:szCs w:val="22"/>
              </w:rPr>
              <w:t>T2</w:t>
            </w:r>
          </w:p>
        </w:tc>
        <w:tc>
          <w:tcPr>
            <w:tcW w:w="465" w:type="pct"/>
            <w:tcBorders>
              <w:bottom w:val="single" w:sz="4" w:space="0" w:color="auto"/>
            </w:tcBorders>
            <w:shd w:val="clear" w:color="auto" w:fill="FFFF99"/>
            <w:vAlign w:val="center"/>
          </w:tcPr>
          <w:p w14:paraId="1153FB96" w14:textId="77777777" w:rsidR="00A8419C" w:rsidRPr="006D01C2" w:rsidRDefault="00A8419C" w:rsidP="00A13FC3">
            <w:pPr>
              <w:jc w:val="center"/>
              <w:rPr>
                <w:rFonts w:asciiTheme="minorHAnsi" w:hAnsiTheme="minorHAnsi" w:cstheme="minorHAnsi"/>
                <w:sz w:val="22"/>
                <w:szCs w:val="22"/>
              </w:rPr>
            </w:pPr>
            <w:r w:rsidRPr="006D01C2">
              <w:rPr>
                <w:rFonts w:asciiTheme="minorHAnsi" w:hAnsiTheme="minorHAnsi" w:cstheme="minorHAnsi"/>
                <w:sz w:val="22"/>
                <w:szCs w:val="22"/>
              </w:rPr>
              <w:t>T3</w:t>
            </w:r>
          </w:p>
        </w:tc>
        <w:tc>
          <w:tcPr>
            <w:tcW w:w="465" w:type="pct"/>
            <w:tcBorders>
              <w:bottom w:val="single" w:sz="4" w:space="0" w:color="auto"/>
            </w:tcBorders>
            <w:shd w:val="clear" w:color="auto" w:fill="FFFF99"/>
            <w:vAlign w:val="center"/>
          </w:tcPr>
          <w:p w14:paraId="5DE774A5" w14:textId="77777777" w:rsidR="00A8419C" w:rsidRPr="006D01C2" w:rsidRDefault="00A8419C" w:rsidP="00A13FC3">
            <w:pPr>
              <w:jc w:val="center"/>
              <w:rPr>
                <w:rFonts w:asciiTheme="minorHAnsi" w:hAnsiTheme="minorHAnsi" w:cstheme="minorHAnsi"/>
                <w:sz w:val="22"/>
                <w:szCs w:val="22"/>
              </w:rPr>
            </w:pPr>
            <w:r w:rsidRPr="006D01C2">
              <w:rPr>
                <w:rFonts w:asciiTheme="minorHAnsi" w:hAnsiTheme="minorHAnsi" w:cstheme="minorHAnsi"/>
                <w:sz w:val="22"/>
                <w:szCs w:val="22"/>
              </w:rPr>
              <w:t>T4</w:t>
            </w:r>
          </w:p>
        </w:tc>
        <w:tc>
          <w:tcPr>
            <w:tcW w:w="926" w:type="pct"/>
            <w:vMerge/>
            <w:shd w:val="clear" w:color="auto" w:fill="FFFF99"/>
            <w:vAlign w:val="center"/>
          </w:tcPr>
          <w:p w14:paraId="1372BEE7" w14:textId="77777777" w:rsidR="00A8419C" w:rsidRPr="006D01C2" w:rsidRDefault="00A8419C" w:rsidP="00A13FC3">
            <w:pPr>
              <w:jc w:val="center"/>
              <w:rPr>
                <w:rFonts w:asciiTheme="minorHAnsi" w:hAnsiTheme="minorHAnsi" w:cstheme="minorHAnsi"/>
                <w:sz w:val="22"/>
                <w:szCs w:val="22"/>
              </w:rPr>
            </w:pPr>
          </w:p>
        </w:tc>
      </w:tr>
      <w:tr w:rsidR="00A8419C" w:rsidRPr="006D01C2" w14:paraId="1B426000" w14:textId="77777777" w:rsidTr="00A13FC3">
        <w:trPr>
          <w:cantSplit/>
          <w:trHeight w:val="378"/>
        </w:trPr>
        <w:tc>
          <w:tcPr>
            <w:tcW w:w="2215" w:type="pct"/>
            <w:vAlign w:val="center"/>
          </w:tcPr>
          <w:p w14:paraId="3EEECC85" w14:textId="77777777" w:rsidR="00A8419C" w:rsidRPr="006D01C2" w:rsidRDefault="00A8419C" w:rsidP="00826BD7">
            <w:pPr>
              <w:numPr>
                <w:ilvl w:val="1"/>
                <w:numId w:val="9"/>
              </w:numPr>
              <w:spacing w:before="40"/>
              <w:ind w:left="253" w:hanging="253"/>
              <w:rPr>
                <w:rFonts w:asciiTheme="minorHAnsi" w:hAnsiTheme="minorHAnsi" w:cstheme="minorHAnsi"/>
                <w:iCs/>
                <w:sz w:val="22"/>
                <w:szCs w:val="22"/>
              </w:rPr>
            </w:pPr>
            <w:r w:rsidRPr="006D01C2">
              <w:rPr>
                <w:rFonts w:asciiTheme="minorHAnsi" w:hAnsiTheme="minorHAnsi" w:cstheme="minorHAnsi"/>
                <w:iCs/>
                <w:sz w:val="22"/>
                <w:szCs w:val="22"/>
              </w:rPr>
              <w:t xml:space="preserve">Activity </w:t>
            </w:r>
          </w:p>
        </w:tc>
        <w:tc>
          <w:tcPr>
            <w:tcW w:w="464" w:type="pct"/>
            <w:vAlign w:val="center"/>
          </w:tcPr>
          <w:p w14:paraId="6A28D5C4" w14:textId="77777777" w:rsidR="00A8419C" w:rsidRPr="006D01C2" w:rsidRDefault="00A8419C" w:rsidP="00A13FC3">
            <w:pPr>
              <w:rPr>
                <w:rFonts w:asciiTheme="minorHAnsi" w:hAnsiTheme="minorHAnsi" w:cstheme="minorHAnsi"/>
                <w:sz w:val="22"/>
                <w:szCs w:val="22"/>
              </w:rPr>
            </w:pPr>
          </w:p>
        </w:tc>
        <w:tc>
          <w:tcPr>
            <w:tcW w:w="465" w:type="pct"/>
            <w:vAlign w:val="center"/>
          </w:tcPr>
          <w:p w14:paraId="3B9DBD09" w14:textId="77777777" w:rsidR="00A8419C" w:rsidRPr="006D01C2" w:rsidRDefault="00A8419C" w:rsidP="00A13FC3">
            <w:pPr>
              <w:rPr>
                <w:rFonts w:asciiTheme="minorHAnsi" w:hAnsiTheme="minorHAnsi" w:cstheme="minorHAnsi"/>
                <w:sz w:val="22"/>
                <w:szCs w:val="22"/>
              </w:rPr>
            </w:pPr>
          </w:p>
        </w:tc>
        <w:tc>
          <w:tcPr>
            <w:tcW w:w="465" w:type="pct"/>
            <w:vAlign w:val="center"/>
          </w:tcPr>
          <w:p w14:paraId="2D69CD46" w14:textId="77777777" w:rsidR="00A8419C" w:rsidRPr="006D01C2" w:rsidRDefault="00A8419C" w:rsidP="00A13FC3">
            <w:pPr>
              <w:rPr>
                <w:rFonts w:asciiTheme="minorHAnsi" w:hAnsiTheme="minorHAnsi" w:cstheme="minorHAnsi"/>
                <w:sz w:val="22"/>
                <w:szCs w:val="22"/>
              </w:rPr>
            </w:pPr>
          </w:p>
        </w:tc>
        <w:tc>
          <w:tcPr>
            <w:tcW w:w="465" w:type="pct"/>
            <w:vAlign w:val="center"/>
          </w:tcPr>
          <w:p w14:paraId="4EF4C973" w14:textId="77777777" w:rsidR="00A8419C" w:rsidRPr="006D01C2" w:rsidRDefault="00A8419C" w:rsidP="00A13FC3">
            <w:pPr>
              <w:rPr>
                <w:rFonts w:asciiTheme="minorHAnsi" w:hAnsiTheme="minorHAnsi" w:cstheme="minorHAnsi"/>
                <w:sz w:val="22"/>
                <w:szCs w:val="22"/>
              </w:rPr>
            </w:pPr>
          </w:p>
        </w:tc>
        <w:tc>
          <w:tcPr>
            <w:tcW w:w="926" w:type="pct"/>
            <w:vAlign w:val="center"/>
          </w:tcPr>
          <w:p w14:paraId="1FE12482" w14:textId="77777777" w:rsidR="00A8419C" w:rsidRPr="006D01C2" w:rsidRDefault="00A8419C" w:rsidP="00A13FC3">
            <w:pPr>
              <w:jc w:val="both"/>
              <w:rPr>
                <w:rFonts w:asciiTheme="minorHAnsi" w:hAnsiTheme="minorHAnsi" w:cstheme="minorHAnsi"/>
                <w:sz w:val="22"/>
                <w:szCs w:val="22"/>
              </w:rPr>
            </w:pPr>
            <w:r w:rsidRPr="006D01C2">
              <w:rPr>
                <w:rFonts w:asciiTheme="minorHAnsi" w:hAnsiTheme="minorHAnsi" w:cstheme="minorHAnsi"/>
                <w:sz w:val="22"/>
                <w:szCs w:val="22"/>
              </w:rPr>
              <w:t>$</w:t>
            </w:r>
          </w:p>
        </w:tc>
      </w:tr>
      <w:tr w:rsidR="00A8419C" w:rsidRPr="006D01C2" w14:paraId="5BE64F1A" w14:textId="77777777" w:rsidTr="00A13FC3">
        <w:trPr>
          <w:cantSplit/>
          <w:trHeight w:val="278"/>
        </w:trPr>
        <w:tc>
          <w:tcPr>
            <w:tcW w:w="2215" w:type="pct"/>
            <w:vAlign w:val="center"/>
          </w:tcPr>
          <w:p w14:paraId="5C69B27F" w14:textId="77777777" w:rsidR="00A8419C" w:rsidRPr="006D01C2" w:rsidRDefault="00A8419C" w:rsidP="00A13FC3">
            <w:pPr>
              <w:spacing w:before="40"/>
              <w:rPr>
                <w:rFonts w:asciiTheme="minorHAnsi" w:hAnsiTheme="minorHAnsi" w:cstheme="minorHAnsi"/>
                <w:i/>
                <w:iCs/>
                <w:sz w:val="22"/>
                <w:szCs w:val="22"/>
              </w:rPr>
            </w:pPr>
            <w:r w:rsidRPr="006D01C2">
              <w:rPr>
                <w:rFonts w:asciiTheme="minorHAnsi" w:hAnsiTheme="minorHAnsi" w:cstheme="minorHAnsi"/>
                <w:iCs/>
                <w:sz w:val="22"/>
                <w:szCs w:val="22"/>
              </w:rPr>
              <w:t>1.2 Activity</w:t>
            </w:r>
          </w:p>
        </w:tc>
        <w:tc>
          <w:tcPr>
            <w:tcW w:w="464" w:type="pct"/>
            <w:vAlign w:val="center"/>
          </w:tcPr>
          <w:p w14:paraId="5DF18B73" w14:textId="77777777" w:rsidR="00A8419C" w:rsidRPr="006D01C2" w:rsidRDefault="00A8419C" w:rsidP="00A13FC3">
            <w:pPr>
              <w:rPr>
                <w:rFonts w:asciiTheme="minorHAnsi" w:hAnsiTheme="minorHAnsi" w:cstheme="minorHAnsi"/>
                <w:sz w:val="22"/>
                <w:szCs w:val="22"/>
              </w:rPr>
            </w:pPr>
          </w:p>
        </w:tc>
        <w:tc>
          <w:tcPr>
            <w:tcW w:w="465" w:type="pct"/>
            <w:vAlign w:val="center"/>
          </w:tcPr>
          <w:p w14:paraId="167FA866" w14:textId="77777777" w:rsidR="00A8419C" w:rsidRPr="006D01C2" w:rsidRDefault="00A8419C" w:rsidP="00A13FC3">
            <w:pPr>
              <w:rPr>
                <w:rFonts w:asciiTheme="minorHAnsi" w:hAnsiTheme="minorHAnsi" w:cstheme="minorHAnsi"/>
                <w:sz w:val="22"/>
                <w:szCs w:val="22"/>
              </w:rPr>
            </w:pPr>
          </w:p>
        </w:tc>
        <w:tc>
          <w:tcPr>
            <w:tcW w:w="465" w:type="pct"/>
            <w:vAlign w:val="center"/>
          </w:tcPr>
          <w:p w14:paraId="3A6C20EE" w14:textId="77777777" w:rsidR="00A8419C" w:rsidRPr="006D01C2" w:rsidRDefault="00A8419C" w:rsidP="00A13FC3">
            <w:pPr>
              <w:rPr>
                <w:rFonts w:asciiTheme="minorHAnsi" w:hAnsiTheme="minorHAnsi" w:cstheme="minorHAnsi"/>
                <w:sz w:val="22"/>
                <w:szCs w:val="22"/>
              </w:rPr>
            </w:pPr>
          </w:p>
        </w:tc>
        <w:tc>
          <w:tcPr>
            <w:tcW w:w="465" w:type="pct"/>
            <w:vAlign w:val="center"/>
          </w:tcPr>
          <w:p w14:paraId="61381610" w14:textId="77777777" w:rsidR="00A8419C" w:rsidRPr="006D01C2" w:rsidRDefault="00A8419C" w:rsidP="00A13FC3">
            <w:pPr>
              <w:rPr>
                <w:rFonts w:asciiTheme="minorHAnsi" w:hAnsiTheme="minorHAnsi" w:cstheme="minorHAnsi"/>
                <w:sz w:val="22"/>
                <w:szCs w:val="22"/>
              </w:rPr>
            </w:pPr>
          </w:p>
        </w:tc>
        <w:tc>
          <w:tcPr>
            <w:tcW w:w="926" w:type="pct"/>
            <w:vAlign w:val="center"/>
          </w:tcPr>
          <w:p w14:paraId="3FB34837" w14:textId="77777777" w:rsidR="00A8419C" w:rsidRPr="006D01C2" w:rsidRDefault="00A8419C" w:rsidP="00A13FC3">
            <w:pPr>
              <w:rPr>
                <w:rFonts w:asciiTheme="minorHAnsi" w:hAnsiTheme="minorHAnsi" w:cstheme="minorHAnsi"/>
                <w:sz w:val="22"/>
                <w:szCs w:val="22"/>
              </w:rPr>
            </w:pPr>
            <w:r w:rsidRPr="006D01C2">
              <w:rPr>
                <w:rFonts w:asciiTheme="minorHAnsi" w:hAnsiTheme="minorHAnsi" w:cstheme="minorHAnsi"/>
                <w:sz w:val="22"/>
                <w:szCs w:val="22"/>
              </w:rPr>
              <w:t>$</w:t>
            </w:r>
          </w:p>
        </w:tc>
      </w:tr>
      <w:tr w:rsidR="00A8419C" w:rsidRPr="006D01C2" w14:paraId="4D030405" w14:textId="77777777" w:rsidTr="00A13FC3">
        <w:trPr>
          <w:cantSplit/>
          <w:trHeight w:val="90"/>
        </w:trPr>
        <w:tc>
          <w:tcPr>
            <w:tcW w:w="2215" w:type="pct"/>
            <w:tcBorders>
              <w:top w:val="single" w:sz="4" w:space="0" w:color="auto"/>
              <w:bottom w:val="single" w:sz="4" w:space="0" w:color="auto"/>
            </w:tcBorders>
            <w:vAlign w:val="center"/>
          </w:tcPr>
          <w:p w14:paraId="2D759294" w14:textId="77777777" w:rsidR="00A8419C" w:rsidRPr="006D01C2" w:rsidRDefault="00A8419C" w:rsidP="00A13FC3">
            <w:pPr>
              <w:spacing w:before="40"/>
              <w:rPr>
                <w:rFonts w:asciiTheme="minorHAnsi" w:hAnsiTheme="minorHAnsi" w:cstheme="minorHAnsi"/>
                <w:sz w:val="22"/>
                <w:szCs w:val="22"/>
              </w:rPr>
            </w:pPr>
            <w:r w:rsidRPr="006D01C2">
              <w:rPr>
                <w:rFonts w:asciiTheme="minorHAnsi" w:hAnsiTheme="minorHAnsi" w:cstheme="minorHAnsi"/>
                <w:iCs/>
                <w:sz w:val="22"/>
                <w:szCs w:val="22"/>
              </w:rPr>
              <w:t xml:space="preserve">1.3 Activity </w:t>
            </w:r>
          </w:p>
        </w:tc>
        <w:tc>
          <w:tcPr>
            <w:tcW w:w="464" w:type="pct"/>
            <w:tcBorders>
              <w:top w:val="single" w:sz="4" w:space="0" w:color="auto"/>
              <w:bottom w:val="single" w:sz="4" w:space="0" w:color="auto"/>
            </w:tcBorders>
            <w:vAlign w:val="center"/>
          </w:tcPr>
          <w:p w14:paraId="12851474" w14:textId="77777777" w:rsidR="00A8419C" w:rsidRPr="006D01C2" w:rsidRDefault="00A8419C" w:rsidP="00A13FC3">
            <w:pPr>
              <w:rPr>
                <w:rFonts w:asciiTheme="minorHAnsi" w:hAnsiTheme="minorHAnsi" w:cstheme="minorHAnsi"/>
                <w:sz w:val="22"/>
                <w:szCs w:val="22"/>
              </w:rPr>
            </w:pPr>
          </w:p>
        </w:tc>
        <w:tc>
          <w:tcPr>
            <w:tcW w:w="465" w:type="pct"/>
            <w:tcBorders>
              <w:top w:val="single" w:sz="4" w:space="0" w:color="auto"/>
              <w:bottom w:val="single" w:sz="4" w:space="0" w:color="auto"/>
            </w:tcBorders>
            <w:vAlign w:val="center"/>
          </w:tcPr>
          <w:p w14:paraId="166E7412" w14:textId="77777777" w:rsidR="00A8419C" w:rsidRPr="006D01C2" w:rsidRDefault="00A8419C" w:rsidP="00A13FC3">
            <w:pPr>
              <w:rPr>
                <w:rFonts w:asciiTheme="minorHAnsi" w:hAnsiTheme="minorHAnsi" w:cstheme="minorHAnsi"/>
                <w:sz w:val="22"/>
                <w:szCs w:val="22"/>
              </w:rPr>
            </w:pPr>
          </w:p>
        </w:tc>
        <w:tc>
          <w:tcPr>
            <w:tcW w:w="465" w:type="pct"/>
            <w:tcBorders>
              <w:top w:val="single" w:sz="4" w:space="0" w:color="auto"/>
              <w:bottom w:val="single" w:sz="4" w:space="0" w:color="auto"/>
            </w:tcBorders>
            <w:vAlign w:val="center"/>
          </w:tcPr>
          <w:p w14:paraId="2667866C" w14:textId="77777777" w:rsidR="00A8419C" w:rsidRPr="006D01C2" w:rsidRDefault="00A8419C" w:rsidP="00A13FC3">
            <w:pPr>
              <w:rPr>
                <w:rFonts w:asciiTheme="minorHAnsi" w:hAnsiTheme="minorHAnsi" w:cstheme="minorHAnsi"/>
                <w:sz w:val="22"/>
                <w:szCs w:val="22"/>
              </w:rPr>
            </w:pPr>
          </w:p>
        </w:tc>
        <w:tc>
          <w:tcPr>
            <w:tcW w:w="465" w:type="pct"/>
            <w:tcBorders>
              <w:top w:val="single" w:sz="4" w:space="0" w:color="auto"/>
              <w:bottom w:val="single" w:sz="4" w:space="0" w:color="auto"/>
            </w:tcBorders>
            <w:vAlign w:val="center"/>
          </w:tcPr>
          <w:p w14:paraId="6C9C9355" w14:textId="77777777" w:rsidR="00A8419C" w:rsidRPr="006D01C2" w:rsidRDefault="00A8419C" w:rsidP="00A13FC3">
            <w:pPr>
              <w:rPr>
                <w:rFonts w:asciiTheme="minorHAnsi" w:hAnsiTheme="minorHAnsi" w:cstheme="minorHAnsi"/>
                <w:sz w:val="22"/>
                <w:szCs w:val="22"/>
              </w:rPr>
            </w:pPr>
          </w:p>
        </w:tc>
        <w:tc>
          <w:tcPr>
            <w:tcW w:w="926" w:type="pct"/>
            <w:tcBorders>
              <w:top w:val="single" w:sz="4" w:space="0" w:color="auto"/>
              <w:bottom w:val="single" w:sz="4" w:space="0" w:color="auto"/>
            </w:tcBorders>
            <w:vAlign w:val="center"/>
          </w:tcPr>
          <w:p w14:paraId="4DCD0343" w14:textId="77777777" w:rsidR="00A8419C" w:rsidRPr="006D01C2" w:rsidRDefault="00A8419C" w:rsidP="00A13FC3">
            <w:pPr>
              <w:rPr>
                <w:rFonts w:asciiTheme="minorHAnsi" w:hAnsiTheme="minorHAnsi" w:cstheme="minorHAnsi"/>
                <w:sz w:val="22"/>
                <w:szCs w:val="22"/>
              </w:rPr>
            </w:pPr>
            <w:r w:rsidRPr="006D01C2">
              <w:rPr>
                <w:rFonts w:asciiTheme="minorHAnsi" w:hAnsiTheme="minorHAnsi" w:cstheme="minorHAnsi"/>
                <w:sz w:val="22"/>
                <w:szCs w:val="22"/>
              </w:rPr>
              <w:t>$</w:t>
            </w:r>
          </w:p>
        </w:tc>
      </w:tr>
      <w:tr w:rsidR="00A8419C" w:rsidRPr="006D01C2" w14:paraId="5F8F0B6C" w14:textId="77777777" w:rsidTr="00A13FC3">
        <w:trPr>
          <w:cantSplit/>
          <w:trHeight w:val="90"/>
        </w:trPr>
        <w:tc>
          <w:tcPr>
            <w:tcW w:w="4074" w:type="pct"/>
            <w:gridSpan w:val="5"/>
            <w:tcBorders>
              <w:top w:val="single" w:sz="4" w:space="0" w:color="auto"/>
              <w:bottom w:val="single" w:sz="4" w:space="0" w:color="auto"/>
            </w:tcBorders>
            <w:vAlign w:val="center"/>
          </w:tcPr>
          <w:p w14:paraId="07BE1620" w14:textId="77777777" w:rsidR="00A8419C" w:rsidRPr="006D01C2" w:rsidRDefault="00A8419C" w:rsidP="00A13FC3">
            <w:pPr>
              <w:jc w:val="right"/>
              <w:rPr>
                <w:rFonts w:asciiTheme="minorHAnsi" w:hAnsiTheme="minorHAnsi" w:cstheme="minorHAnsi"/>
                <w:b/>
                <w:sz w:val="22"/>
                <w:szCs w:val="22"/>
              </w:rPr>
            </w:pPr>
            <w:r w:rsidRPr="006D01C2">
              <w:rPr>
                <w:rFonts w:asciiTheme="minorHAnsi" w:hAnsiTheme="minorHAnsi" w:cstheme="minorHAnsi"/>
                <w:b/>
                <w:sz w:val="22"/>
                <w:szCs w:val="22"/>
              </w:rPr>
              <w:t>Total</w:t>
            </w:r>
          </w:p>
        </w:tc>
        <w:tc>
          <w:tcPr>
            <w:tcW w:w="926" w:type="pct"/>
            <w:tcBorders>
              <w:top w:val="single" w:sz="4" w:space="0" w:color="auto"/>
              <w:bottom w:val="single" w:sz="4" w:space="0" w:color="auto"/>
            </w:tcBorders>
            <w:vAlign w:val="center"/>
          </w:tcPr>
          <w:p w14:paraId="22638917" w14:textId="77777777" w:rsidR="00A8419C" w:rsidRPr="006D01C2" w:rsidRDefault="00A8419C" w:rsidP="00A13FC3">
            <w:pPr>
              <w:rPr>
                <w:rFonts w:asciiTheme="minorHAnsi" w:hAnsiTheme="minorHAnsi" w:cstheme="minorHAnsi"/>
                <w:sz w:val="22"/>
                <w:szCs w:val="22"/>
              </w:rPr>
            </w:pPr>
            <w:r w:rsidRPr="006D01C2">
              <w:rPr>
                <w:rFonts w:asciiTheme="minorHAnsi" w:hAnsiTheme="minorHAnsi" w:cstheme="minorHAnsi"/>
                <w:sz w:val="22"/>
                <w:szCs w:val="22"/>
              </w:rPr>
              <w:t>$</w:t>
            </w:r>
          </w:p>
        </w:tc>
      </w:tr>
    </w:tbl>
    <w:p w14:paraId="0DB626CC" w14:textId="77777777" w:rsidR="00A8419C" w:rsidRPr="006D01C2" w:rsidRDefault="00A8419C" w:rsidP="00A8419C">
      <w:pPr>
        <w:ind w:left="360" w:hanging="180"/>
        <w:rPr>
          <w:rFonts w:asciiTheme="minorHAnsi" w:hAnsiTheme="minorHAnsi" w:cstheme="minorHAnsi"/>
          <w:sz w:val="22"/>
          <w:szCs w:val="22"/>
        </w:rPr>
      </w:pPr>
      <w:r w:rsidRPr="006D01C2">
        <w:rPr>
          <w:rFonts w:asciiTheme="minorHAnsi" w:hAnsiTheme="minorHAnsi" w:cstheme="minorHAnsi"/>
          <w:sz w:val="22"/>
          <w:szCs w:val="22"/>
        </w:rPr>
        <w:t xml:space="preserve">1 </w:t>
      </w:r>
      <w:r w:rsidRPr="006D01C2">
        <w:rPr>
          <w:rFonts w:asciiTheme="minorHAnsi" w:hAnsiTheme="minorHAnsi" w:cstheme="minorHAnsi"/>
          <w:sz w:val="22"/>
          <w:szCs w:val="22"/>
        </w:rPr>
        <w:tab/>
        <w:t>State what activities will be completed with the grant Funds. Use as many activity lines as necessary</w:t>
      </w:r>
    </w:p>
    <w:p w14:paraId="1FFB1D8E" w14:textId="77777777" w:rsidR="00A8419C" w:rsidRPr="006D01C2" w:rsidRDefault="00A8419C" w:rsidP="00826BD7">
      <w:pPr>
        <w:pStyle w:val="ListParagraph"/>
        <w:numPr>
          <w:ilvl w:val="0"/>
          <w:numId w:val="9"/>
        </w:numPr>
        <w:ind w:hanging="180"/>
        <w:contextualSpacing/>
        <w:rPr>
          <w:rFonts w:asciiTheme="minorHAnsi" w:hAnsiTheme="minorHAnsi" w:cstheme="minorHAnsi"/>
        </w:rPr>
      </w:pPr>
      <w:r w:rsidRPr="006D01C2">
        <w:rPr>
          <w:rFonts w:asciiTheme="minorHAnsi" w:hAnsiTheme="minorHAnsi" w:cstheme="minorHAnsi"/>
        </w:rPr>
        <w:t>Define the time periods relevant for the grant and indicate when specific activities are expected to be completed. Typically, time periods relate to when the tranches of Funds are released (i.e., quarterly, six monthly, annually) Use as many time periods as necessary.</w:t>
      </w:r>
    </w:p>
    <w:p w14:paraId="7FA981F6" w14:textId="43A9BEC9" w:rsidR="00A8419C" w:rsidRPr="006D01C2" w:rsidRDefault="00A8419C" w:rsidP="00826BD7">
      <w:pPr>
        <w:pStyle w:val="ListParagraph"/>
        <w:numPr>
          <w:ilvl w:val="0"/>
          <w:numId w:val="9"/>
        </w:numPr>
        <w:ind w:hanging="180"/>
        <w:contextualSpacing/>
        <w:rPr>
          <w:rFonts w:asciiTheme="minorHAnsi" w:hAnsiTheme="minorHAnsi" w:cstheme="minorHAnsi"/>
        </w:rPr>
      </w:pPr>
      <w:r w:rsidRPr="006D01C2">
        <w:rPr>
          <w:rFonts w:asciiTheme="minorHAnsi" w:hAnsiTheme="minorHAnsi" w:cstheme="minorHAnsi"/>
        </w:rPr>
        <w:t xml:space="preserve">Indicate the budget amounts in the grant currency. </w:t>
      </w:r>
    </w:p>
    <w:p w14:paraId="27EC4C99" w14:textId="2F435E07" w:rsidR="00DC7EC5" w:rsidRPr="006D01C2" w:rsidRDefault="00DC7EC5" w:rsidP="00A8419C">
      <w:pPr>
        <w:rPr>
          <w:rFonts w:asciiTheme="minorHAnsi" w:hAnsiTheme="minorHAnsi" w:cstheme="minorHAnsi"/>
          <w:b/>
          <w:sz w:val="22"/>
          <w:szCs w:val="22"/>
        </w:rPr>
      </w:pPr>
    </w:p>
    <w:p w14:paraId="467B0138" w14:textId="77EA908A" w:rsidR="00DC7EC5" w:rsidRPr="006D01C2" w:rsidRDefault="00DC7EC5" w:rsidP="00A8419C">
      <w:pPr>
        <w:rPr>
          <w:rFonts w:asciiTheme="minorHAnsi" w:hAnsiTheme="minorHAnsi" w:cstheme="minorHAnsi"/>
          <w:b/>
          <w:sz w:val="22"/>
          <w:szCs w:val="22"/>
        </w:rPr>
      </w:pPr>
    </w:p>
    <w:p w14:paraId="7CB7FE1B" w14:textId="77777777" w:rsidR="00DC7EC5" w:rsidRPr="006D01C2" w:rsidRDefault="00DC7EC5" w:rsidP="00A8419C">
      <w:pPr>
        <w:rPr>
          <w:rFonts w:asciiTheme="minorHAnsi" w:hAnsiTheme="minorHAnsi" w:cstheme="minorHAnsi"/>
          <w:b/>
          <w:sz w:val="22"/>
          <w:szCs w:val="22"/>
        </w:rPr>
      </w:pPr>
    </w:p>
    <w:p w14:paraId="008649FB" w14:textId="77777777" w:rsidR="00A8419C" w:rsidRPr="006D01C2" w:rsidRDefault="00A8419C" w:rsidP="00826BD7">
      <w:pPr>
        <w:pStyle w:val="ListParagraph"/>
        <w:numPr>
          <w:ilvl w:val="3"/>
          <w:numId w:val="10"/>
        </w:numPr>
        <w:ind w:left="360"/>
        <w:contextualSpacing/>
        <w:rPr>
          <w:rFonts w:asciiTheme="minorHAnsi" w:hAnsiTheme="minorHAnsi" w:cstheme="minorHAnsi"/>
          <w:b/>
        </w:rPr>
      </w:pPr>
      <w:r w:rsidRPr="006D01C2">
        <w:rPr>
          <w:rFonts w:asciiTheme="minorHAnsi" w:hAnsiTheme="minorHAnsi" w:cstheme="minorHAnsi"/>
          <w:b/>
        </w:rPr>
        <w:t>PERFORMANCE TARGETS</w:t>
      </w:r>
    </w:p>
    <w:p w14:paraId="3AD0D536" w14:textId="77777777" w:rsidR="00A8419C" w:rsidRPr="006D01C2" w:rsidRDefault="00A8419C" w:rsidP="00A8419C">
      <w:pPr>
        <w:pStyle w:val="ListParagraph"/>
        <w:ind w:left="360"/>
        <w:rPr>
          <w:rFonts w:asciiTheme="minorHAnsi" w:hAnsiTheme="minorHAnsi" w:cstheme="minorHAnsi"/>
        </w:rPr>
      </w:pPr>
      <w:r w:rsidRPr="006D01C2">
        <w:rPr>
          <w:rFonts w:asciiTheme="minorHAnsi" w:hAnsiTheme="minorHAnsi" w:cstheme="minorHAnsi"/>
        </w:rPr>
        <w:t>State the indicators for measuring results that will be achieved using the grant. At least one indicator is required. More can be used if useful to more fully measure the results that are expected to be achieved:</w:t>
      </w:r>
    </w:p>
    <w:p w14:paraId="78905257" w14:textId="77777777" w:rsidR="00A8419C" w:rsidRPr="006D01C2" w:rsidRDefault="00A8419C" w:rsidP="00A8419C">
      <w:pPr>
        <w:pStyle w:val="ListParagraph"/>
        <w:ind w:left="360"/>
        <w:rPr>
          <w:rFonts w:asciiTheme="minorHAnsi" w:hAnsiTheme="minorHAnsi" w:cstheme="minorHAnsi"/>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620"/>
        <w:gridCol w:w="1350"/>
        <w:gridCol w:w="990"/>
        <w:gridCol w:w="1080"/>
        <w:gridCol w:w="990"/>
        <w:gridCol w:w="810"/>
      </w:tblGrid>
      <w:tr w:rsidR="00A8419C" w:rsidRPr="006D01C2" w14:paraId="5BE0F85D" w14:textId="77777777" w:rsidTr="003F71C4">
        <w:trPr>
          <w:tblHeader/>
        </w:trPr>
        <w:tc>
          <w:tcPr>
            <w:tcW w:w="2160" w:type="dxa"/>
            <w:vMerge w:val="restart"/>
            <w:shd w:val="clear" w:color="auto" w:fill="DEEAF6" w:themeFill="accent1" w:themeFillTint="33"/>
          </w:tcPr>
          <w:p w14:paraId="53B3BD67" w14:textId="77777777" w:rsidR="00A8419C" w:rsidRPr="006D01C2" w:rsidRDefault="00A8419C" w:rsidP="00115CA7">
            <w:pPr>
              <w:rPr>
                <w:rFonts w:asciiTheme="minorHAnsi" w:hAnsiTheme="minorHAnsi" w:cstheme="minorHAnsi"/>
                <w:b/>
                <w:sz w:val="22"/>
                <w:szCs w:val="22"/>
              </w:rPr>
            </w:pPr>
            <w:r w:rsidRPr="006D01C2">
              <w:rPr>
                <w:rFonts w:asciiTheme="minorHAnsi" w:hAnsiTheme="minorHAnsi" w:cstheme="minorHAnsi"/>
                <w:b/>
                <w:sz w:val="22"/>
                <w:szCs w:val="22"/>
              </w:rPr>
              <w:t>INDICATOR(S)</w:t>
            </w:r>
          </w:p>
        </w:tc>
        <w:tc>
          <w:tcPr>
            <w:tcW w:w="1620" w:type="dxa"/>
            <w:vMerge w:val="restart"/>
            <w:shd w:val="clear" w:color="auto" w:fill="DEEAF6" w:themeFill="accent1" w:themeFillTint="33"/>
          </w:tcPr>
          <w:p w14:paraId="3176048A" w14:textId="77777777" w:rsidR="00A8419C" w:rsidRPr="006D01C2" w:rsidRDefault="00A8419C" w:rsidP="00115CA7">
            <w:pPr>
              <w:rPr>
                <w:rFonts w:asciiTheme="minorHAnsi" w:hAnsiTheme="minorHAnsi" w:cstheme="minorHAnsi"/>
                <w:b/>
                <w:sz w:val="22"/>
                <w:szCs w:val="22"/>
              </w:rPr>
            </w:pPr>
            <w:r w:rsidRPr="006D01C2">
              <w:rPr>
                <w:rFonts w:asciiTheme="minorHAnsi" w:hAnsiTheme="minorHAnsi" w:cstheme="minorHAnsi"/>
                <w:b/>
                <w:sz w:val="22"/>
                <w:szCs w:val="22"/>
              </w:rPr>
              <w:t>DATA SOURCE</w:t>
            </w:r>
          </w:p>
        </w:tc>
        <w:tc>
          <w:tcPr>
            <w:tcW w:w="1350" w:type="dxa"/>
            <w:vMerge w:val="restart"/>
            <w:shd w:val="clear" w:color="auto" w:fill="DEEAF6" w:themeFill="accent1" w:themeFillTint="33"/>
          </w:tcPr>
          <w:p w14:paraId="17990018" w14:textId="77777777" w:rsidR="00A8419C" w:rsidRPr="006D01C2" w:rsidRDefault="00A8419C" w:rsidP="00115CA7">
            <w:pPr>
              <w:rPr>
                <w:rFonts w:asciiTheme="minorHAnsi" w:hAnsiTheme="minorHAnsi" w:cstheme="minorHAnsi"/>
                <w:sz w:val="22"/>
                <w:szCs w:val="22"/>
              </w:rPr>
            </w:pPr>
            <w:r w:rsidRPr="006D01C2">
              <w:rPr>
                <w:rFonts w:asciiTheme="minorHAnsi" w:hAnsiTheme="minorHAnsi" w:cstheme="minorHAnsi"/>
                <w:b/>
                <w:sz w:val="22"/>
                <w:szCs w:val="22"/>
              </w:rPr>
              <w:t>BASELINE</w:t>
            </w:r>
          </w:p>
        </w:tc>
        <w:tc>
          <w:tcPr>
            <w:tcW w:w="3870" w:type="dxa"/>
            <w:gridSpan w:val="4"/>
            <w:shd w:val="clear" w:color="auto" w:fill="DEEAF6" w:themeFill="accent1" w:themeFillTint="33"/>
          </w:tcPr>
          <w:p w14:paraId="63A56A04" w14:textId="77777777" w:rsidR="00A8419C" w:rsidRPr="006D01C2" w:rsidRDefault="00A8419C" w:rsidP="00115CA7">
            <w:pPr>
              <w:jc w:val="center"/>
              <w:rPr>
                <w:rFonts w:asciiTheme="minorHAnsi" w:hAnsiTheme="minorHAnsi" w:cstheme="minorHAnsi"/>
                <w:b/>
                <w:sz w:val="22"/>
                <w:szCs w:val="22"/>
              </w:rPr>
            </w:pPr>
            <w:r w:rsidRPr="006D01C2">
              <w:rPr>
                <w:rFonts w:asciiTheme="minorHAnsi" w:hAnsiTheme="minorHAnsi" w:cstheme="minorHAnsi"/>
                <w:color w:val="000000" w:themeColor="text1"/>
                <w:sz w:val="22"/>
                <w:szCs w:val="22"/>
              </w:rPr>
              <w:t>MILESTONES</w:t>
            </w:r>
          </w:p>
        </w:tc>
      </w:tr>
      <w:tr w:rsidR="00A8419C" w:rsidRPr="006D01C2" w14:paraId="4875DE0B" w14:textId="77777777" w:rsidTr="003F71C4">
        <w:trPr>
          <w:trHeight w:val="989"/>
          <w:tblHeader/>
        </w:trPr>
        <w:tc>
          <w:tcPr>
            <w:tcW w:w="2160" w:type="dxa"/>
            <w:vMerge/>
            <w:shd w:val="clear" w:color="auto" w:fill="DEEAF6" w:themeFill="accent1" w:themeFillTint="33"/>
          </w:tcPr>
          <w:p w14:paraId="60A4EA9D" w14:textId="77777777" w:rsidR="00A8419C" w:rsidRPr="006D01C2" w:rsidRDefault="00A8419C" w:rsidP="00115CA7">
            <w:pPr>
              <w:rPr>
                <w:rFonts w:asciiTheme="minorHAnsi" w:hAnsiTheme="minorHAnsi" w:cstheme="minorHAnsi"/>
                <w:b/>
                <w:sz w:val="22"/>
                <w:szCs w:val="22"/>
              </w:rPr>
            </w:pPr>
          </w:p>
        </w:tc>
        <w:tc>
          <w:tcPr>
            <w:tcW w:w="1620" w:type="dxa"/>
            <w:vMerge/>
            <w:shd w:val="clear" w:color="auto" w:fill="DEEAF6" w:themeFill="accent1" w:themeFillTint="33"/>
          </w:tcPr>
          <w:p w14:paraId="31C97947" w14:textId="77777777" w:rsidR="00A8419C" w:rsidRPr="006D01C2" w:rsidRDefault="00A8419C" w:rsidP="00115CA7">
            <w:pPr>
              <w:rPr>
                <w:rFonts w:asciiTheme="minorHAnsi" w:hAnsiTheme="minorHAnsi" w:cstheme="minorHAnsi"/>
                <w:b/>
                <w:sz w:val="22"/>
                <w:szCs w:val="22"/>
              </w:rPr>
            </w:pPr>
          </w:p>
        </w:tc>
        <w:tc>
          <w:tcPr>
            <w:tcW w:w="1350" w:type="dxa"/>
            <w:vMerge/>
            <w:tcBorders>
              <w:bottom w:val="single" w:sz="4" w:space="0" w:color="auto"/>
            </w:tcBorders>
            <w:shd w:val="clear" w:color="auto" w:fill="DEEAF6" w:themeFill="accent1" w:themeFillTint="33"/>
          </w:tcPr>
          <w:p w14:paraId="193E7662" w14:textId="77777777" w:rsidR="00A8419C" w:rsidRPr="006D01C2" w:rsidRDefault="00A8419C" w:rsidP="00115CA7">
            <w:pPr>
              <w:rPr>
                <w:rFonts w:asciiTheme="minorHAnsi" w:hAnsiTheme="minorHAnsi" w:cstheme="minorHAnsi"/>
                <w:b/>
                <w:sz w:val="22"/>
                <w:szCs w:val="22"/>
              </w:rPr>
            </w:pPr>
          </w:p>
        </w:tc>
        <w:tc>
          <w:tcPr>
            <w:tcW w:w="990" w:type="dxa"/>
            <w:tcBorders>
              <w:bottom w:val="single" w:sz="4" w:space="0" w:color="auto"/>
            </w:tcBorders>
            <w:shd w:val="clear" w:color="auto" w:fill="DEEAF6" w:themeFill="accent1" w:themeFillTint="33"/>
          </w:tcPr>
          <w:p w14:paraId="0C503C10" w14:textId="77777777" w:rsidR="00A8419C" w:rsidRPr="006D01C2" w:rsidDel="00BD7C58" w:rsidRDefault="00A8419C" w:rsidP="001C3BBA">
            <w:pPr>
              <w:jc w:val="center"/>
              <w:rPr>
                <w:rFonts w:asciiTheme="minorHAnsi" w:hAnsiTheme="minorHAnsi" w:cstheme="minorHAnsi"/>
                <w:b/>
                <w:sz w:val="22"/>
                <w:szCs w:val="22"/>
              </w:rPr>
            </w:pPr>
            <w:r w:rsidRPr="006D01C2">
              <w:rPr>
                <w:rFonts w:asciiTheme="minorHAnsi" w:hAnsiTheme="minorHAnsi" w:cstheme="minorHAnsi"/>
                <w:b/>
                <w:sz w:val="22"/>
                <w:szCs w:val="22"/>
              </w:rPr>
              <w:t>Period</w:t>
            </w:r>
            <w:r w:rsidRPr="006D01C2">
              <w:rPr>
                <w:rFonts w:asciiTheme="minorHAnsi" w:hAnsiTheme="minorHAnsi" w:cstheme="minorHAnsi"/>
                <w:b/>
                <w:sz w:val="22"/>
                <w:szCs w:val="22"/>
              </w:rPr>
              <w:br/>
              <w:t>1</w:t>
            </w:r>
          </w:p>
        </w:tc>
        <w:tc>
          <w:tcPr>
            <w:tcW w:w="1080" w:type="dxa"/>
            <w:tcBorders>
              <w:bottom w:val="single" w:sz="4" w:space="0" w:color="auto"/>
            </w:tcBorders>
            <w:shd w:val="clear" w:color="auto" w:fill="DEEAF6" w:themeFill="accent1" w:themeFillTint="33"/>
          </w:tcPr>
          <w:p w14:paraId="7D1CD699" w14:textId="77777777" w:rsidR="00A8419C" w:rsidRPr="006D01C2" w:rsidDel="00BD7C58" w:rsidRDefault="00A8419C" w:rsidP="001C3BBA">
            <w:pPr>
              <w:jc w:val="center"/>
              <w:rPr>
                <w:rFonts w:asciiTheme="minorHAnsi" w:hAnsiTheme="minorHAnsi" w:cstheme="minorHAnsi"/>
                <w:b/>
                <w:sz w:val="22"/>
                <w:szCs w:val="22"/>
              </w:rPr>
            </w:pPr>
            <w:r w:rsidRPr="006D01C2">
              <w:rPr>
                <w:rFonts w:asciiTheme="minorHAnsi" w:hAnsiTheme="minorHAnsi" w:cstheme="minorHAnsi"/>
                <w:b/>
                <w:sz w:val="22"/>
                <w:szCs w:val="22"/>
              </w:rPr>
              <w:t>Period</w:t>
            </w:r>
            <w:r w:rsidRPr="006D01C2">
              <w:rPr>
                <w:rFonts w:asciiTheme="minorHAnsi" w:hAnsiTheme="minorHAnsi" w:cstheme="minorHAnsi"/>
                <w:b/>
                <w:sz w:val="22"/>
                <w:szCs w:val="22"/>
              </w:rPr>
              <w:br/>
              <w:t>2</w:t>
            </w:r>
          </w:p>
        </w:tc>
        <w:tc>
          <w:tcPr>
            <w:tcW w:w="990" w:type="dxa"/>
            <w:tcBorders>
              <w:bottom w:val="single" w:sz="4" w:space="0" w:color="auto"/>
            </w:tcBorders>
            <w:shd w:val="clear" w:color="auto" w:fill="DEEAF6" w:themeFill="accent1" w:themeFillTint="33"/>
          </w:tcPr>
          <w:p w14:paraId="5661B2E7" w14:textId="77777777" w:rsidR="00A8419C" w:rsidRPr="006D01C2" w:rsidRDefault="00A8419C" w:rsidP="001C3BBA">
            <w:pPr>
              <w:jc w:val="center"/>
              <w:rPr>
                <w:rFonts w:asciiTheme="minorHAnsi" w:hAnsiTheme="minorHAnsi" w:cstheme="minorHAnsi"/>
                <w:b/>
                <w:sz w:val="22"/>
                <w:szCs w:val="22"/>
              </w:rPr>
            </w:pPr>
            <w:r w:rsidRPr="006D01C2">
              <w:rPr>
                <w:rFonts w:asciiTheme="minorHAnsi" w:hAnsiTheme="minorHAnsi" w:cstheme="minorHAnsi"/>
                <w:b/>
                <w:sz w:val="22"/>
                <w:szCs w:val="22"/>
              </w:rPr>
              <w:t>Period</w:t>
            </w:r>
            <w:r w:rsidRPr="006D01C2">
              <w:rPr>
                <w:rFonts w:asciiTheme="minorHAnsi" w:hAnsiTheme="minorHAnsi" w:cstheme="minorHAnsi"/>
                <w:b/>
                <w:sz w:val="22"/>
                <w:szCs w:val="22"/>
              </w:rPr>
              <w:br/>
              <w:t>…</w:t>
            </w:r>
          </w:p>
        </w:tc>
        <w:tc>
          <w:tcPr>
            <w:tcW w:w="810" w:type="dxa"/>
            <w:tcBorders>
              <w:bottom w:val="single" w:sz="4" w:space="0" w:color="auto"/>
            </w:tcBorders>
            <w:shd w:val="clear" w:color="auto" w:fill="DEEAF6" w:themeFill="accent1" w:themeFillTint="33"/>
          </w:tcPr>
          <w:p w14:paraId="7D19238D" w14:textId="0E9162CB" w:rsidR="00A8419C" w:rsidRPr="00C41BFF" w:rsidDel="00BD7C58" w:rsidRDefault="00C41BFF" w:rsidP="00115CA7">
            <w:pPr>
              <w:rPr>
                <w:rFonts w:asciiTheme="minorHAnsi" w:hAnsiTheme="minorHAnsi" w:cstheme="minorHAnsi"/>
                <w:b/>
                <w:bCs/>
                <w:sz w:val="22"/>
                <w:szCs w:val="22"/>
              </w:rPr>
            </w:pPr>
            <w:r>
              <w:rPr>
                <w:rFonts w:asciiTheme="minorHAnsi" w:hAnsiTheme="minorHAnsi" w:cstheme="minorHAnsi"/>
                <w:b/>
                <w:bCs/>
                <w:sz w:val="22"/>
                <w:szCs w:val="22"/>
              </w:rPr>
              <w:t>Final Target</w:t>
            </w:r>
          </w:p>
        </w:tc>
      </w:tr>
      <w:tr w:rsidR="00A8419C" w:rsidRPr="006D01C2" w14:paraId="29CC0B8C" w14:textId="77777777" w:rsidTr="003F71C4">
        <w:trPr>
          <w:trHeight w:val="350"/>
          <w:tblHeader/>
        </w:trPr>
        <w:tc>
          <w:tcPr>
            <w:tcW w:w="2160" w:type="dxa"/>
          </w:tcPr>
          <w:p w14:paraId="6CD435B8" w14:textId="77777777" w:rsidR="00A8419C" w:rsidRPr="006D01C2" w:rsidDel="00A84123" w:rsidRDefault="00A8419C" w:rsidP="00A13FC3">
            <w:pPr>
              <w:spacing w:before="60"/>
              <w:rPr>
                <w:rFonts w:asciiTheme="minorHAnsi" w:hAnsiTheme="minorHAnsi" w:cstheme="minorHAnsi"/>
                <w:sz w:val="22"/>
                <w:szCs w:val="22"/>
              </w:rPr>
            </w:pPr>
            <w:r w:rsidRPr="006D01C2">
              <w:rPr>
                <w:rFonts w:asciiTheme="minorHAnsi" w:hAnsiTheme="minorHAnsi" w:cstheme="minorHAnsi"/>
                <w:sz w:val="22"/>
                <w:szCs w:val="22"/>
              </w:rPr>
              <w:t>1.1</w:t>
            </w:r>
            <w:r w:rsidRPr="006D01C2">
              <w:rPr>
                <w:rFonts w:asciiTheme="minorHAnsi" w:hAnsiTheme="minorHAnsi" w:cstheme="minorHAnsi"/>
                <w:b/>
                <w:sz w:val="22"/>
                <w:szCs w:val="22"/>
              </w:rPr>
              <w:t xml:space="preserve"> </w:t>
            </w:r>
          </w:p>
        </w:tc>
        <w:tc>
          <w:tcPr>
            <w:tcW w:w="1620" w:type="dxa"/>
          </w:tcPr>
          <w:p w14:paraId="241DB900" w14:textId="77777777" w:rsidR="00A8419C" w:rsidRPr="006D01C2" w:rsidDel="00A84123" w:rsidRDefault="00A8419C" w:rsidP="00A13FC3">
            <w:pPr>
              <w:spacing w:before="60"/>
              <w:jc w:val="center"/>
              <w:rPr>
                <w:rFonts w:asciiTheme="minorHAnsi" w:hAnsiTheme="minorHAnsi" w:cstheme="minorHAnsi"/>
                <w:i/>
                <w:sz w:val="22"/>
                <w:szCs w:val="22"/>
              </w:rPr>
            </w:pPr>
          </w:p>
        </w:tc>
        <w:tc>
          <w:tcPr>
            <w:tcW w:w="1350" w:type="dxa"/>
            <w:shd w:val="clear" w:color="auto" w:fill="auto"/>
          </w:tcPr>
          <w:p w14:paraId="234EF0DF" w14:textId="77777777" w:rsidR="00A8419C" w:rsidRPr="006D01C2" w:rsidDel="00BD7C58" w:rsidRDefault="00A8419C" w:rsidP="00A13FC3">
            <w:pPr>
              <w:pStyle w:val="Header"/>
              <w:spacing w:before="60"/>
              <w:rPr>
                <w:rFonts w:asciiTheme="minorHAnsi" w:hAnsiTheme="minorHAnsi" w:cstheme="minorHAnsi"/>
                <w:sz w:val="22"/>
                <w:szCs w:val="22"/>
              </w:rPr>
            </w:pPr>
          </w:p>
        </w:tc>
        <w:tc>
          <w:tcPr>
            <w:tcW w:w="990" w:type="dxa"/>
          </w:tcPr>
          <w:p w14:paraId="267B5382" w14:textId="77777777" w:rsidR="00A8419C" w:rsidRPr="006D01C2" w:rsidDel="00BD7C58" w:rsidRDefault="00A8419C" w:rsidP="00A13FC3">
            <w:pPr>
              <w:pStyle w:val="Header"/>
              <w:spacing w:before="60"/>
              <w:rPr>
                <w:rFonts w:asciiTheme="minorHAnsi" w:hAnsiTheme="minorHAnsi" w:cstheme="minorHAnsi"/>
                <w:i/>
                <w:sz w:val="22"/>
                <w:szCs w:val="22"/>
              </w:rPr>
            </w:pPr>
          </w:p>
        </w:tc>
        <w:tc>
          <w:tcPr>
            <w:tcW w:w="1080" w:type="dxa"/>
          </w:tcPr>
          <w:p w14:paraId="643F7A6A" w14:textId="77777777" w:rsidR="00A8419C" w:rsidRPr="006D01C2" w:rsidDel="00BD7C58" w:rsidRDefault="00A8419C" w:rsidP="00A13FC3">
            <w:pPr>
              <w:pStyle w:val="Header"/>
              <w:spacing w:before="60"/>
              <w:rPr>
                <w:rFonts w:asciiTheme="minorHAnsi" w:hAnsiTheme="minorHAnsi" w:cstheme="minorHAnsi"/>
                <w:sz w:val="22"/>
                <w:szCs w:val="22"/>
              </w:rPr>
            </w:pPr>
          </w:p>
        </w:tc>
        <w:tc>
          <w:tcPr>
            <w:tcW w:w="990" w:type="dxa"/>
          </w:tcPr>
          <w:p w14:paraId="72482CB1" w14:textId="77777777" w:rsidR="00A8419C" w:rsidRPr="001C3BBA" w:rsidRDefault="00A8419C" w:rsidP="00A13FC3">
            <w:pPr>
              <w:pStyle w:val="Header"/>
              <w:spacing w:before="60"/>
              <w:rPr>
                <w:rFonts w:asciiTheme="minorHAnsi" w:hAnsiTheme="minorHAnsi" w:cstheme="minorHAnsi"/>
                <w:iCs/>
                <w:sz w:val="22"/>
                <w:szCs w:val="22"/>
              </w:rPr>
            </w:pPr>
          </w:p>
        </w:tc>
        <w:tc>
          <w:tcPr>
            <w:tcW w:w="810" w:type="dxa"/>
          </w:tcPr>
          <w:p w14:paraId="55E769A0" w14:textId="77777777" w:rsidR="00A8419C" w:rsidRPr="006D01C2" w:rsidDel="00BD7C58" w:rsidRDefault="00A8419C" w:rsidP="00A13FC3">
            <w:pPr>
              <w:spacing w:before="60"/>
              <w:rPr>
                <w:rFonts w:asciiTheme="minorHAnsi" w:hAnsiTheme="minorHAnsi" w:cstheme="minorHAnsi"/>
                <w:i/>
                <w:sz w:val="22"/>
                <w:szCs w:val="22"/>
              </w:rPr>
            </w:pPr>
          </w:p>
        </w:tc>
      </w:tr>
      <w:tr w:rsidR="00A8419C" w:rsidRPr="006D01C2" w14:paraId="53D5F797" w14:textId="77777777" w:rsidTr="003F71C4">
        <w:trPr>
          <w:trHeight w:val="350"/>
          <w:tblHeader/>
        </w:trPr>
        <w:tc>
          <w:tcPr>
            <w:tcW w:w="2160" w:type="dxa"/>
          </w:tcPr>
          <w:p w14:paraId="13E3CD55" w14:textId="77777777" w:rsidR="00A8419C" w:rsidRPr="006D01C2" w:rsidRDefault="00A8419C" w:rsidP="00A13FC3">
            <w:pPr>
              <w:spacing w:before="60"/>
              <w:rPr>
                <w:rFonts w:asciiTheme="minorHAnsi" w:hAnsiTheme="minorHAnsi" w:cstheme="minorHAnsi"/>
                <w:sz w:val="22"/>
                <w:szCs w:val="22"/>
              </w:rPr>
            </w:pPr>
            <w:r w:rsidRPr="006D01C2">
              <w:rPr>
                <w:rFonts w:asciiTheme="minorHAnsi" w:hAnsiTheme="minorHAnsi" w:cstheme="minorHAnsi"/>
                <w:sz w:val="22"/>
                <w:szCs w:val="22"/>
              </w:rPr>
              <w:t>1.2</w:t>
            </w:r>
          </w:p>
        </w:tc>
        <w:tc>
          <w:tcPr>
            <w:tcW w:w="1620" w:type="dxa"/>
          </w:tcPr>
          <w:p w14:paraId="2548F6B2" w14:textId="77777777" w:rsidR="00A8419C" w:rsidRPr="006D01C2" w:rsidDel="00A84123" w:rsidRDefault="00A8419C" w:rsidP="00A13FC3">
            <w:pPr>
              <w:spacing w:before="60"/>
              <w:jc w:val="center"/>
              <w:rPr>
                <w:rFonts w:asciiTheme="minorHAnsi" w:hAnsiTheme="minorHAnsi" w:cstheme="minorHAnsi"/>
                <w:i/>
                <w:sz w:val="22"/>
                <w:szCs w:val="22"/>
              </w:rPr>
            </w:pPr>
          </w:p>
        </w:tc>
        <w:tc>
          <w:tcPr>
            <w:tcW w:w="1350" w:type="dxa"/>
            <w:shd w:val="clear" w:color="auto" w:fill="auto"/>
          </w:tcPr>
          <w:p w14:paraId="7B2CC2B5" w14:textId="77777777" w:rsidR="00A8419C" w:rsidRPr="006D01C2" w:rsidDel="00BD7C58" w:rsidRDefault="00A8419C" w:rsidP="00A13FC3">
            <w:pPr>
              <w:pStyle w:val="Header"/>
              <w:spacing w:before="60"/>
              <w:rPr>
                <w:rFonts w:asciiTheme="minorHAnsi" w:hAnsiTheme="minorHAnsi" w:cstheme="minorHAnsi"/>
                <w:sz w:val="22"/>
                <w:szCs w:val="22"/>
              </w:rPr>
            </w:pPr>
          </w:p>
        </w:tc>
        <w:tc>
          <w:tcPr>
            <w:tcW w:w="990" w:type="dxa"/>
          </w:tcPr>
          <w:p w14:paraId="7F3694DC" w14:textId="77777777" w:rsidR="00A8419C" w:rsidRPr="006D01C2" w:rsidDel="00BD7C58" w:rsidRDefault="00A8419C" w:rsidP="00A13FC3">
            <w:pPr>
              <w:pStyle w:val="Header"/>
              <w:spacing w:before="60"/>
              <w:rPr>
                <w:rFonts w:asciiTheme="minorHAnsi" w:hAnsiTheme="minorHAnsi" w:cstheme="minorHAnsi"/>
                <w:i/>
                <w:sz w:val="22"/>
                <w:szCs w:val="22"/>
              </w:rPr>
            </w:pPr>
          </w:p>
        </w:tc>
        <w:tc>
          <w:tcPr>
            <w:tcW w:w="1080" w:type="dxa"/>
          </w:tcPr>
          <w:p w14:paraId="6BF9A68B" w14:textId="77777777" w:rsidR="00A8419C" w:rsidRPr="006D01C2" w:rsidDel="00BD7C58" w:rsidRDefault="00A8419C" w:rsidP="00A13FC3">
            <w:pPr>
              <w:pStyle w:val="Header"/>
              <w:spacing w:before="60"/>
              <w:rPr>
                <w:rFonts w:asciiTheme="minorHAnsi" w:hAnsiTheme="minorHAnsi" w:cstheme="minorHAnsi"/>
                <w:sz w:val="22"/>
                <w:szCs w:val="22"/>
              </w:rPr>
            </w:pPr>
          </w:p>
        </w:tc>
        <w:tc>
          <w:tcPr>
            <w:tcW w:w="990" w:type="dxa"/>
          </w:tcPr>
          <w:p w14:paraId="63770E9E" w14:textId="77777777" w:rsidR="00A8419C" w:rsidRPr="006D01C2" w:rsidRDefault="00A8419C" w:rsidP="00A13FC3">
            <w:pPr>
              <w:pStyle w:val="Header"/>
              <w:spacing w:before="60"/>
              <w:rPr>
                <w:rFonts w:asciiTheme="minorHAnsi" w:hAnsiTheme="minorHAnsi" w:cstheme="minorHAnsi"/>
                <w:i/>
                <w:sz w:val="22"/>
                <w:szCs w:val="22"/>
              </w:rPr>
            </w:pPr>
          </w:p>
        </w:tc>
        <w:tc>
          <w:tcPr>
            <w:tcW w:w="810" w:type="dxa"/>
          </w:tcPr>
          <w:p w14:paraId="6978A16E" w14:textId="77777777" w:rsidR="00A8419C" w:rsidRPr="006D01C2" w:rsidDel="00BD7C58" w:rsidRDefault="00A8419C" w:rsidP="00A13FC3">
            <w:pPr>
              <w:spacing w:before="60"/>
              <w:rPr>
                <w:rFonts w:asciiTheme="minorHAnsi" w:hAnsiTheme="minorHAnsi" w:cstheme="minorHAnsi"/>
                <w:i/>
                <w:sz w:val="22"/>
                <w:szCs w:val="22"/>
              </w:rPr>
            </w:pPr>
          </w:p>
        </w:tc>
      </w:tr>
    </w:tbl>
    <w:p w14:paraId="528834A5" w14:textId="77777777" w:rsidR="00A8419C" w:rsidRPr="006D01C2" w:rsidRDefault="00A8419C" w:rsidP="00A8419C">
      <w:pPr>
        <w:pStyle w:val="ListParagraph"/>
        <w:ind w:left="360"/>
        <w:rPr>
          <w:rFonts w:asciiTheme="minorHAnsi" w:hAnsiTheme="minorHAnsi" w:cstheme="minorHAnsi"/>
        </w:rPr>
      </w:pPr>
    </w:p>
    <w:p w14:paraId="4E588125" w14:textId="77777777" w:rsidR="00A8419C" w:rsidRPr="006D01C2" w:rsidRDefault="00A8419C" w:rsidP="00A8419C">
      <w:pPr>
        <w:pStyle w:val="ListParagraph"/>
        <w:ind w:left="360"/>
        <w:rPr>
          <w:rFonts w:asciiTheme="minorHAnsi" w:hAnsiTheme="minorHAnsi" w:cstheme="minorHAnsi"/>
        </w:rPr>
      </w:pPr>
    </w:p>
    <w:p w14:paraId="345F552A" w14:textId="77777777" w:rsidR="00A8419C" w:rsidRPr="006D01C2" w:rsidRDefault="00A8419C" w:rsidP="00826BD7">
      <w:pPr>
        <w:pStyle w:val="ListParagraph"/>
        <w:numPr>
          <w:ilvl w:val="3"/>
          <w:numId w:val="10"/>
        </w:numPr>
        <w:ind w:left="360"/>
        <w:contextualSpacing/>
        <w:rPr>
          <w:rFonts w:asciiTheme="minorHAnsi" w:hAnsiTheme="minorHAnsi" w:cstheme="minorHAnsi"/>
          <w:b/>
        </w:rPr>
      </w:pPr>
      <w:r w:rsidRPr="006D01C2">
        <w:rPr>
          <w:rFonts w:asciiTheme="minorHAnsi" w:hAnsiTheme="minorHAnsi" w:cstheme="minorHAnsi"/>
          <w:b/>
        </w:rPr>
        <w:t>RISK ANALYSIS:</w:t>
      </w:r>
    </w:p>
    <w:p w14:paraId="4852F53D" w14:textId="77777777" w:rsidR="00A8419C" w:rsidRPr="006D01C2" w:rsidRDefault="00A8419C" w:rsidP="00D831EC">
      <w:pPr>
        <w:ind w:right="569"/>
        <w:rPr>
          <w:rFonts w:asciiTheme="minorHAnsi" w:hAnsiTheme="minorHAnsi" w:cstheme="minorHAnsi"/>
          <w:sz w:val="22"/>
          <w:szCs w:val="22"/>
        </w:rPr>
      </w:pPr>
      <w:r w:rsidRPr="006D01C2">
        <w:rPr>
          <w:rFonts w:asciiTheme="minorHAnsi" w:hAnsiTheme="minorHAnsi" w:cstheme="minorHAnsi"/>
          <w:sz w:val="22"/>
          <w:szCs w:val="22"/>
        </w:rPr>
        <w:t>Indicate relevant risks to achieving the grant objectives and mitigation measures that will be taken. Risks include security, financial, operational, social and environmental or other risks.</w:t>
      </w:r>
    </w:p>
    <w:p w14:paraId="3196FBDA" w14:textId="77777777" w:rsidR="00A8419C" w:rsidRPr="006D01C2" w:rsidRDefault="00A8419C" w:rsidP="00A8419C">
      <w:pPr>
        <w:jc w:val="center"/>
        <w:rPr>
          <w:rFonts w:asciiTheme="minorHAnsi" w:hAnsiTheme="minorHAnsi" w:cstheme="minorHAnsi"/>
          <w:b/>
          <w:sz w:val="22"/>
          <w:szCs w:val="22"/>
        </w:rPr>
      </w:pPr>
    </w:p>
    <w:tbl>
      <w:tblPr>
        <w:tblStyle w:val="TableGrid"/>
        <w:tblW w:w="0" w:type="auto"/>
        <w:tblLayout w:type="fixed"/>
        <w:tblLook w:val="04A0" w:firstRow="1" w:lastRow="0" w:firstColumn="1" w:lastColumn="0" w:noHBand="0" w:noVBand="1"/>
      </w:tblPr>
      <w:tblGrid>
        <w:gridCol w:w="3505"/>
        <w:gridCol w:w="1710"/>
        <w:gridCol w:w="3780"/>
      </w:tblGrid>
      <w:tr w:rsidR="00A8419C" w:rsidRPr="006D01C2" w14:paraId="26D02834" w14:textId="77777777" w:rsidTr="00A13FC3">
        <w:tc>
          <w:tcPr>
            <w:tcW w:w="3505" w:type="dxa"/>
          </w:tcPr>
          <w:p w14:paraId="0848BA1B" w14:textId="77777777" w:rsidR="00A8419C" w:rsidRPr="006D01C2" w:rsidRDefault="00A8419C" w:rsidP="00A13FC3">
            <w:pPr>
              <w:contextualSpacing/>
              <w:jc w:val="both"/>
              <w:rPr>
                <w:rFonts w:asciiTheme="minorHAnsi" w:hAnsiTheme="minorHAnsi" w:cstheme="minorHAnsi"/>
                <w:b/>
                <w:sz w:val="22"/>
                <w:szCs w:val="22"/>
              </w:rPr>
            </w:pPr>
            <w:r w:rsidRPr="006D01C2">
              <w:rPr>
                <w:rFonts w:asciiTheme="minorHAnsi" w:hAnsiTheme="minorHAnsi" w:cstheme="minorHAnsi"/>
                <w:b/>
                <w:sz w:val="22"/>
                <w:szCs w:val="22"/>
              </w:rPr>
              <w:t>Risk</w:t>
            </w:r>
          </w:p>
        </w:tc>
        <w:tc>
          <w:tcPr>
            <w:tcW w:w="1710" w:type="dxa"/>
          </w:tcPr>
          <w:p w14:paraId="69186477" w14:textId="77777777" w:rsidR="00A8419C" w:rsidRPr="006D01C2" w:rsidRDefault="00A8419C" w:rsidP="00A13FC3">
            <w:pPr>
              <w:contextualSpacing/>
              <w:rPr>
                <w:rFonts w:asciiTheme="minorHAnsi" w:hAnsiTheme="minorHAnsi" w:cstheme="minorHAnsi"/>
                <w:b/>
                <w:sz w:val="22"/>
                <w:szCs w:val="22"/>
              </w:rPr>
            </w:pPr>
            <w:r w:rsidRPr="006D01C2">
              <w:rPr>
                <w:rFonts w:asciiTheme="minorHAnsi" w:hAnsiTheme="minorHAnsi" w:cstheme="minorHAnsi"/>
                <w:b/>
                <w:sz w:val="22"/>
                <w:szCs w:val="22"/>
              </w:rPr>
              <w:t>Risk rating* (High/Medium/ Low)</w:t>
            </w:r>
          </w:p>
        </w:tc>
        <w:tc>
          <w:tcPr>
            <w:tcW w:w="3780" w:type="dxa"/>
          </w:tcPr>
          <w:p w14:paraId="67D30E15" w14:textId="77777777" w:rsidR="00A8419C" w:rsidRPr="006D01C2" w:rsidRDefault="00A8419C" w:rsidP="00A13FC3">
            <w:pPr>
              <w:contextualSpacing/>
              <w:jc w:val="both"/>
              <w:rPr>
                <w:rFonts w:asciiTheme="minorHAnsi" w:hAnsiTheme="minorHAnsi" w:cstheme="minorHAnsi"/>
                <w:b/>
                <w:sz w:val="22"/>
                <w:szCs w:val="22"/>
              </w:rPr>
            </w:pPr>
            <w:r w:rsidRPr="006D01C2">
              <w:rPr>
                <w:rFonts w:asciiTheme="minorHAnsi" w:hAnsiTheme="minorHAnsi" w:cstheme="minorHAnsi"/>
                <w:b/>
                <w:sz w:val="22"/>
                <w:szCs w:val="22"/>
              </w:rPr>
              <w:t xml:space="preserve">Mitigation measures  </w:t>
            </w:r>
          </w:p>
        </w:tc>
      </w:tr>
      <w:tr w:rsidR="00A8419C" w:rsidRPr="006D01C2" w14:paraId="2CEB7011" w14:textId="77777777" w:rsidTr="00A13FC3">
        <w:tc>
          <w:tcPr>
            <w:tcW w:w="3505" w:type="dxa"/>
          </w:tcPr>
          <w:p w14:paraId="1AA30DF0" w14:textId="77777777" w:rsidR="00A8419C" w:rsidRPr="006D01C2" w:rsidRDefault="00A8419C" w:rsidP="00A13FC3">
            <w:pPr>
              <w:contextualSpacing/>
              <w:jc w:val="both"/>
              <w:rPr>
                <w:rFonts w:asciiTheme="minorHAnsi" w:hAnsiTheme="minorHAnsi" w:cstheme="minorHAnsi"/>
                <w:b/>
                <w:sz w:val="22"/>
                <w:szCs w:val="22"/>
              </w:rPr>
            </w:pPr>
          </w:p>
        </w:tc>
        <w:tc>
          <w:tcPr>
            <w:tcW w:w="1710" w:type="dxa"/>
          </w:tcPr>
          <w:p w14:paraId="7C5A68C1" w14:textId="77777777" w:rsidR="00A8419C" w:rsidRPr="006D01C2" w:rsidRDefault="00A8419C" w:rsidP="00A13FC3">
            <w:pPr>
              <w:contextualSpacing/>
              <w:jc w:val="both"/>
              <w:rPr>
                <w:rFonts w:asciiTheme="minorHAnsi" w:hAnsiTheme="minorHAnsi" w:cstheme="minorHAnsi"/>
                <w:b/>
                <w:sz w:val="22"/>
                <w:szCs w:val="22"/>
              </w:rPr>
            </w:pPr>
          </w:p>
        </w:tc>
        <w:tc>
          <w:tcPr>
            <w:tcW w:w="3780" w:type="dxa"/>
          </w:tcPr>
          <w:p w14:paraId="3371B9A3" w14:textId="77777777" w:rsidR="00A8419C" w:rsidRPr="006D01C2" w:rsidRDefault="00A8419C" w:rsidP="00A13FC3">
            <w:pPr>
              <w:contextualSpacing/>
              <w:jc w:val="both"/>
              <w:rPr>
                <w:rFonts w:asciiTheme="minorHAnsi" w:hAnsiTheme="minorHAnsi" w:cstheme="minorHAnsi"/>
                <w:b/>
                <w:sz w:val="22"/>
                <w:szCs w:val="22"/>
              </w:rPr>
            </w:pPr>
          </w:p>
        </w:tc>
      </w:tr>
      <w:tr w:rsidR="00A8419C" w:rsidRPr="006D01C2" w14:paraId="3FB79D17" w14:textId="77777777" w:rsidTr="00A13FC3">
        <w:tc>
          <w:tcPr>
            <w:tcW w:w="3505" w:type="dxa"/>
          </w:tcPr>
          <w:p w14:paraId="5F370B73" w14:textId="77777777" w:rsidR="00A8419C" w:rsidRPr="006D01C2" w:rsidRDefault="00A8419C" w:rsidP="00A13FC3">
            <w:pPr>
              <w:contextualSpacing/>
              <w:jc w:val="both"/>
              <w:rPr>
                <w:rFonts w:asciiTheme="minorHAnsi" w:hAnsiTheme="minorHAnsi" w:cstheme="minorHAnsi"/>
                <w:b/>
                <w:sz w:val="22"/>
                <w:szCs w:val="22"/>
              </w:rPr>
            </w:pPr>
          </w:p>
        </w:tc>
        <w:tc>
          <w:tcPr>
            <w:tcW w:w="1710" w:type="dxa"/>
          </w:tcPr>
          <w:p w14:paraId="5DBF1B5C" w14:textId="77777777" w:rsidR="00A8419C" w:rsidRPr="006D01C2" w:rsidRDefault="00A8419C" w:rsidP="00A13FC3">
            <w:pPr>
              <w:contextualSpacing/>
              <w:jc w:val="both"/>
              <w:rPr>
                <w:rFonts w:asciiTheme="minorHAnsi" w:hAnsiTheme="minorHAnsi" w:cstheme="minorHAnsi"/>
                <w:b/>
                <w:sz w:val="22"/>
                <w:szCs w:val="22"/>
              </w:rPr>
            </w:pPr>
          </w:p>
        </w:tc>
        <w:tc>
          <w:tcPr>
            <w:tcW w:w="3780" w:type="dxa"/>
          </w:tcPr>
          <w:p w14:paraId="0789776F" w14:textId="77777777" w:rsidR="00A8419C" w:rsidRPr="006D01C2" w:rsidRDefault="00A8419C" w:rsidP="00A13FC3">
            <w:pPr>
              <w:contextualSpacing/>
              <w:jc w:val="both"/>
              <w:rPr>
                <w:rFonts w:asciiTheme="minorHAnsi" w:hAnsiTheme="minorHAnsi" w:cstheme="minorHAnsi"/>
                <w:b/>
                <w:sz w:val="22"/>
                <w:szCs w:val="22"/>
              </w:rPr>
            </w:pPr>
          </w:p>
        </w:tc>
      </w:tr>
      <w:tr w:rsidR="00A8419C" w:rsidRPr="006D01C2" w14:paraId="779E1094" w14:textId="77777777" w:rsidTr="00A13FC3">
        <w:tc>
          <w:tcPr>
            <w:tcW w:w="3505" w:type="dxa"/>
          </w:tcPr>
          <w:p w14:paraId="021244F0" w14:textId="77777777" w:rsidR="00A8419C" w:rsidRPr="006D01C2" w:rsidRDefault="00A8419C" w:rsidP="00A13FC3">
            <w:pPr>
              <w:contextualSpacing/>
              <w:jc w:val="both"/>
              <w:rPr>
                <w:rFonts w:asciiTheme="minorHAnsi" w:hAnsiTheme="minorHAnsi" w:cstheme="minorHAnsi"/>
                <w:b/>
                <w:sz w:val="22"/>
                <w:szCs w:val="22"/>
              </w:rPr>
            </w:pPr>
          </w:p>
        </w:tc>
        <w:tc>
          <w:tcPr>
            <w:tcW w:w="1710" w:type="dxa"/>
          </w:tcPr>
          <w:p w14:paraId="11EB6CE7" w14:textId="77777777" w:rsidR="00A8419C" w:rsidRPr="006D01C2" w:rsidRDefault="00A8419C" w:rsidP="00A13FC3">
            <w:pPr>
              <w:contextualSpacing/>
              <w:jc w:val="both"/>
              <w:rPr>
                <w:rFonts w:asciiTheme="minorHAnsi" w:hAnsiTheme="minorHAnsi" w:cstheme="minorHAnsi"/>
                <w:b/>
                <w:sz w:val="22"/>
                <w:szCs w:val="22"/>
              </w:rPr>
            </w:pPr>
          </w:p>
        </w:tc>
        <w:tc>
          <w:tcPr>
            <w:tcW w:w="3780" w:type="dxa"/>
          </w:tcPr>
          <w:p w14:paraId="0FBD98DD" w14:textId="77777777" w:rsidR="00A8419C" w:rsidRPr="006D01C2" w:rsidRDefault="00A8419C" w:rsidP="00A13FC3">
            <w:pPr>
              <w:contextualSpacing/>
              <w:jc w:val="both"/>
              <w:rPr>
                <w:rFonts w:asciiTheme="minorHAnsi" w:hAnsiTheme="minorHAnsi" w:cstheme="minorHAnsi"/>
                <w:b/>
                <w:sz w:val="22"/>
                <w:szCs w:val="22"/>
              </w:rPr>
            </w:pPr>
          </w:p>
        </w:tc>
      </w:tr>
    </w:tbl>
    <w:p w14:paraId="05EEE3BF" w14:textId="77777777" w:rsidR="00A8419C" w:rsidRPr="006D01C2" w:rsidRDefault="00A8419C" w:rsidP="00D831EC">
      <w:pPr>
        <w:ind w:right="569"/>
        <w:rPr>
          <w:rFonts w:asciiTheme="minorHAnsi" w:hAnsiTheme="minorHAnsi" w:cstheme="minorHAnsi"/>
          <w:sz w:val="22"/>
          <w:szCs w:val="22"/>
        </w:rPr>
      </w:pPr>
      <w:r w:rsidRPr="006D01C2">
        <w:rPr>
          <w:rFonts w:asciiTheme="minorHAnsi" w:hAnsiTheme="minorHAnsi" w:cstheme="minorHAnsi"/>
          <w:sz w:val="22"/>
          <w:szCs w:val="22"/>
        </w:rPr>
        <w:t>*The risk rating is based on a reflection of the likelihood of the risk materializing and the consequence it will have if it does occur.</w:t>
      </w:r>
    </w:p>
    <w:p w14:paraId="38A3D21B" w14:textId="77777777" w:rsidR="00A8419C" w:rsidRPr="006D01C2" w:rsidRDefault="00A8419C" w:rsidP="00A8419C">
      <w:pPr>
        <w:jc w:val="center"/>
        <w:rPr>
          <w:rFonts w:asciiTheme="minorHAnsi" w:hAnsiTheme="minorHAnsi" w:cstheme="minorHAnsi"/>
          <w:b/>
          <w:sz w:val="22"/>
          <w:szCs w:val="22"/>
        </w:rPr>
      </w:pPr>
    </w:p>
    <w:p w14:paraId="7FC026BA" w14:textId="77777777" w:rsidR="00A8419C" w:rsidRPr="006D01C2" w:rsidRDefault="00A8419C" w:rsidP="00A8419C">
      <w:pPr>
        <w:rPr>
          <w:rFonts w:asciiTheme="minorHAnsi" w:hAnsiTheme="minorHAnsi" w:cstheme="minorHAnsi"/>
          <w:b/>
          <w:sz w:val="22"/>
          <w:szCs w:val="22"/>
        </w:rPr>
      </w:pPr>
    </w:p>
    <w:p w14:paraId="099AB45F" w14:textId="77777777" w:rsidR="00A8419C" w:rsidRPr="006D01C2" w:rsidRDefault="00A8419C" w:rsidP="00826BD7">
      <w:pPr>
        <w:pStyle w:val="ListParagraph"/>
        <w:numPr>
          <w:ilvl w:val="3"/>
          <w:numId w:val="10"/>
        </w:numPr>
        <w:ind w:left="360"/>
        <w:contextualSpacing/>
        <w:rPr>
          <w:rFonts w:asciiTheme="minorHAnsi" w:hAnsiTheme="minorHAnsi" w:cstheme="minorHAnsi"/>
        </w:rPr>
      </w:pPr>
      <w:r w:rsidRPr="006D01C2">
        <w:rPr>
          <w:rFonts w:asciiTheme="minorHAnsi" w:hAnsiTheme="minorHAnsi" w:cstheme="minorHAnsi"/>
          <w:b/>
        </w:rPr>
        <w:t xml:space="preserve">GRANT BUDGET OF RECIPIENT INSTITUTION </w:t>
      </w:r>
      <w:r w:rsidRPr="006D01C2">
        <w:rPr>
          <w:rFonts w:asciiTheme="minorHAnsi" w:hAnsiTheme="minorHAnsi" w:cstheme="minorHAnsi"/>
        </w:rPr>
        <w:t>(state currency)</w:t>
      </w:r>
    </w:p>
    <w:p w14:paraId="0F064B4D" w14:textId="77777777" w:rsidR="00A8419C" w:rsidRPr="006D01C2" w:rsidRDefault="00A8419C" w:rsidP="00A8419C">
      <w:pPr>
        <w:jc w:val="both"/>
        <w:rPr>
          <w:rFonts w:asciiTheme="minorHAnsi" w:hAnsiTheme="minorHAnsi" w:cstheme="minorHAnsi"/>
          <w:sz w:val="22"/>
          <w:szCs w:val="22"/>
        </w:rPr>
      </w:pPr>
    </w:p>
    <w:p w14:paraId="7F837195" w14:textId="77777777" w:rsidR="00A8419C" w:rsidRPr="006D01C2" w:rsidRDefault="00A8419C" w:rsidP="00A8419C">
      <w:pPr>
        <w:jc w:val="center"/>
        <w:rPr>
          <w:rFonts w:asciiTheme="minorHAnsi" w:hAnsiTheme="minorHAnsi" w:cstheme="minorHAnsi"/>
          <w:sz w:val="22"/>
          <w:szCs w:val="22"/>
        </w:rPr>
      </w:pPr>
      <w:r w:rsidRPr="006D01C2">
        <w:rPr>
          <w:rFonts w:asciiTheme="minorHAnsi" w:hAnsiTheme="minorHAnsi" w:cstheme="minorHAnsi"/>
          <w:sz w:val="22"/>
          <w:szCs w:val="22"/>
        </w:rPr>
        <w:t>PERIOD COVERING FROM____________ TO____________</w:t>
      </w:r>
    </w:p>
    <w:p w14:paraId="70A94C33" w14:textId="77777777" w:rsidR="00A8419C" w:rsidRPr="006D01C2" w:rsidRDefault="00A8419C" w:rsidP="00A8419C">
      <w:pPr>
        <w:jc w:val="both"/>
        <w:rPr>
          <w:rFonts w:asciiTheme="minorHAnsi" w:hAnsiTheme="minorHAnsi" w:cstheme="minorHAnsi"/>
          <w:sz w:val="22"/>
          <w:szCs w:val="22"/>
        </w:r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2790"/>
        <w:gridCol w:w="1642"/>
        <w:gridCol w:w="1643"/>
        <w:gridCol w:w="1642"/>
        <w:gridCol w:w="1172"/>
      </w:tblGrid>
      <w:tr w:rsidR="00A8419C" w:rsidRPr="006D01C2" w14:paraId="52C70844" w14:textId="77777777" w:rsidTr="00D831EC">
        <w:trPr>
          <w:trHeight w:val="726"/>
        </w:trPr>
        <w:tc>
          <w:tcPr>
            <w:tcW w:w="2790" w:type="dxa"/>
            <w:tcBorders>
              <w:top w:val="double" w:sz="4" w:space="0" w:color="auto"/>
              <w:bottom w:val="single" w:sz="6" w:space="0" w:color="auto"/>
            </w:tcBorders>
            <w:shd w:val="clear" w:color="000000" w:fill="CCFFFF"/>
            <w:vAlign w:val="center"/>
          </w:tcPr>
          <w:p w14:paraId="29DD3019" w14:textId="77777777" w:rsidR="00A8419C" w:rsidRPr="006D01C2" w:rsidRDefault="00A8419C" w:rsidP="00E228AE">
            <w:pPr>
              <w:rPr>
                <w:rFonts w:asciiTheme="minorHAnsi" w:hAnsiTheme="minorHAnsi" w:cstheme="minorHAnsi"/>
                <w:sz w:val="22"/>
                <w:szCs w:val="22"/>
              </w:rPr>
            </w:pPr>
            <w:r w:rsidRPr="006D01C2">
              <w:rPr>
                <w:rFonts w:asciiTheme="minorHAnsi" w:hAnsiTheme="minorHAnsi" w:cstheme="minorHAnsi"/>
                <w:sz w:val="22"/>
                <w:szCs w:val="22"/>
              </w:rPr>
              <w:t>General Category of Expenditures</w:t>
            </w:r>
          </w:p>
        </w:tc>
        <w:tc>
          <w:tcPr>
            <w:tcW w:w="1642" w:type="dxa"/>
            <w:tcBorders>
              <w:top w:val="double" w:sz="4" w:space="0" w:color="auto"/>
              <w:bottom w:val="single" w:sz="6" w:space="0" w:color="auto"/>
            </w:tcBorders>
            <w:shd w:val="clear" w:color="000000" w:fill="CCFFFF"/>
            <w:vAlign w:val="center"/>
          </w:tcPr>
          <w:p w14:paraId="258AF465" w14:textId="77777777" w:rsidR="00A8419C" w:rsidRPr="006D01C2" w:rsidRDefault="00A8419C" w:rsidP="00E228AE">
            <w:pPr>
              <w:rPr>
                <w:rFonts w:asciiTheme="minorHAnsi" w:hAnsiTheme="minorHAnsi" w:cstheme="minorHAnsi"/>
                <w:sz w:val="22"/>
                <w:szCs w:val="22"/>
              </w:rPr>
            </w:pPr>
            <w:r w:rsidRPr="006D01C2">
              <w:rPr>
                <w:rFonts w:asciiTheme="minorHAnsi" w:hAnsiTheme="minorHAnsi" w:cstheme="minorHAnsi"/>
                <w:sz w:val="22"/>
                <w:szCs w:val="22"/>
              </w:rPr>
              <w:t>Tranche 1</w:t>
            </w:r>
          </w:p>
        </w:tc>
        <w:tc>
          <w:tcPr>
            <w:tcW w:w="1643" w:type="dxa"/>
            <w:tcBorders>
              <w:top w:val="double" w:sz="4" w:space="0" w:color="auto"/>
              <w:bottom w:val="single" w:sz="6" w:space="0" w:color="auto"/>
            </w:tcBorders>
            <w:shd w:val="clear" w:color="000000" w:fill="CCFFFF"/>
            <w:vAlign w:val="center"/>
          </w:tcPr>
          <w:p w14:paraId="5ECE7AD7" w14:textId="77777777" w:rsidR="00A8419C" w:rsidRPr="006D01C2" w:rsidRDefault="00A8419C" w:rsidP="00E228AE">
            <w:pPr>
              <w:rPr>
                <w:rFonts w:asciiTheme="minorHAnsi" w:hAnsiTheme="minorHAnsi" w:cstheme="minorHAnsi"/>
                <w:sz w:val="22"/>
                <w:szCs w:val="22"/>
              </w:rPr>
            </w:pPr>
            <w:r w:rsidRPr="006D01C2">
              <w:rPr>
                <w:rFonts w:asciiTheme="minorHAnsi" w:hAnsiTheme="minorHAnsi" w:cstheme="minorHAnsi"/>
                <w:sz w:val="22"/>
                <w:szCs w:val="22"/>
              </w:rPr>
              <w:t>Tranche 2</w:t>
            </w:r>
          </w:p>
        </w:tc>
        <w:tc>
          <w:tcPr>
            <w:tcW w:w="1642" w:type="dxa"/>
            <w:tcBorders>
              <w:top w:val="double" w:sz="4" w:space="0" w:color="auto"/>
              <w:bottom w:val="single" w:sz="6" w:space="0" w:color="auto"/>
            </w:tcBorders>
            <w:shd w:val="clear" w:color="000000" w:fill="CCFFFF"/>
            <w:vAlign w:val="center"/>
          </w:tcPr>
          <w:p w14:paraId="324B7421" w14:textId="77777777" w:rsidR="00A8419C" w:rsidRPr="006D01C2" w:rsidRDefault="00A8419C" w:rsidP="00E228AE">
            <w:pPr>
              <w:rPr>
                <w:rFonts w:asciiTheme="minorHAnsi" w:hAnsiTheme="minorHAnsi" w:cstheme="minorHAnsi"/>
                <w:sz w:val="22"/>
                <w:szCs w:val="22"/>
              </w:rPr>
            </w:pPr>
            <w:r w:rsidRPr="006D01C2">
              <w:rPr>
                <w:rFonts w:asciiTheme="minorHAnsi" w:hAnsiTheme="minorHAnsi" w:cstheme="minorHAnsi"/>
                <w:sz w:val="22"/>
                <w:szCs w:val="22"/>
              </w:rPr>
              <w:t>Tranche 3</w:t>
            </w:r>
          </w:p>
        </w:tc>
        <w:tc>
          <w:tcPr>
            <w:tcW w:w="1172" w:type="dxa"/>
            <w:tcBorders>
              <w:top w:val="double" w:sz="4" w:space="0" w:color="auto"/>
              <w:bottom w:val="single" w:sz="6" w:space="0" w:color="auto"/>
            </w:tcBorders>
            <w:shd w:val="clear" w:color="000000" w:fill="CCFFFF"/>
            <w:vAlign w:val="center"/>
          </w:tcPr>
          <w:p w14:paraId="13B2F0A8" w14:textId="77777777" w:rsidR="00A8419C" w:rsidRPr="00E228AE" w:rsidRDefault="00A8419C" w:rsidP="00E228AE">
            <w:pPr>
              <w:rPr>
                <w:rFonts w:asciiTheme="minorHAnsi" w:hAnsiTheme="minorHAnsi" w:cstheme="minorHAnsi"/>
                <w:caps/>
                <w:sz w:val="22"/>
                <w:szCs w:val="22"/>
              </w:rPr>
            </w:pPr>
            <w:r w:rsidRPr="00E228AE">
              <w:rPr>
                <w:rFonts w:asciiTheme="minorHAnsi" w:hAnsiTheme="minorHAnsi" w:cstheme="minorHAnsi"/>
                <w:caps/>
                <w:sz w:val="22"/>
                <w:szCs w:val="22"/>
              </w:rPr>
              <w:t>Total</w:t>
            </w:r>
          </w:p>
        </w:tc>
      </w:tr>
      <w:tr w:rsidR="00A8419C" w:rsidRPr="006D01C2" w14:paraId="474CB3F3" w14:textId="77777777" w:rsidTr="00D831EC">
        <w:trPr>
          <w:trHeight w:val="402"/>
        </w:trPr>
        <w:tc>
          <w:tcPr>
            <w:tcW w:w="2790" w:type="dxa"/>
            <w:tcBorders>
              <w:top w:val="single" w:sz="6" w:space="0" w:color="auto"/>
            </w:tcBorders>
            <w:vAlign w:val="center"/>
          </w:tcPr>
          <w:p w14:paraId="3894EB20" w14:textId="77777777" w:rsidR="00A8419C" w:rsidRPr="006D01C2" w:rsidRDefault="00A8419C" w:rsidP="00A13FC3">
            <w:pPr>
              <w:rPr>
                <w:rFonts w:asciiTheme="minorHAnsi" w:hAnsiTheme="minorHAnsi" w:cstheme="minorHAnsi"/>
                <w:spacing w:val="-3"/>
                <w:sz w:val="22"/>
                <w:szCs w:val="22"/>
              </w:rPr>
            </w:pPr>
            <w:r w:rsidRPr="006D01C2">
              <w:rPr>
                <w:rFonts w:asciiTheme="minorHAnsi" w:hAnsiTheme="minorHAnsi" w:cstheme="minorHAnsi"/>
                <w:spacing w:val="-3"/>
                <w:sz w:val="22"/>
                <w:szCs w:val="22"/>
              </w:rPr>
              <w:t>Personnel</w:t>
            </w:r>
          </w:p>
        </w:tc>
        <w:tc>
          <w:tcPr>
            <w:tcW w:w="1642" w:type="dxa"/>
            <w:tcBorders>
              <w:top w:val="single" w:sz="6" w:space="0" w:color="auto"/>
            </w:tcBorders>
          </w:tcPr>
          <w:p w14:paraId="440CFCF9" w14:textId="77777777" w:rsidR="00A8419C" w:rsidRPr="006D01C2" w:rsidRDefault="00A8419C" w:rsidP="00A13FC3">
            <w:pPr>
              <w:rPr>
                <w:rFonts w:asciiTheme="minorHAnsi" w:hAnsiTheme="minorHAnsi" w:cstheme="minorHAnsi"/>
                <w:sz w:val="22"/>
                <w:szCs w:val="22"/>
              </w:rPr>
            </w:pPr>
          </w:p>
        </w:tc>
        <w:tc>
          <w:tcPr>
            <w:tcW w:w="1643" w:type="dxa"/>
            <w:tcBorders>
              <w:top w:val="single" w:sz="6" w:space="0" w:color="auto"/>
            </w:tcBorders>
          </w:tcPr>
          <w:p w14:paraId="4151A7D6" w14:textId="77777777" w:rsidR="00A8419C" w:rsidRPr="006D01C2" w:rsidRDefault="00A8419C" w:rsidP="00A13FC3">
            <w:pPr>
              <w:rPr>
                <w:rFonts w:asciiTheme="minorHAnsi" w:hAnsiTheme="minorHAnsi" w:cstheme="minorHAnsi"/>
                <w:sz w:val="22"/>
                <w:szCs w:val="22"/>
              </w:rPr>
            </w:pPr>
          </w:p>
        </w:tc>
        <w:tc>
          <w:tcPr>
            <w:tcW w:w="1642" w:type="dxa"/>
            <w:tcBorders>
              <w:top w:val="single" w:sz="6" w:space="0" w:color="auto"/>
            </w:tcBorders>
          </w:tcPr>
          <w:p w14:paraId="74A08C3D" w14:textId="77777777" w:rsidR="00A8419C" w:rsidRPr="006D01C2" w:rsidRDefault="00A8419C" w:rsidP="00A13FC3">
            <w:pPr>
              <w:rPr>
                <w:rFonts w:asciiTheme="minorHAnsi" w:hAnsiTheme="minorHAnsi" w:cstheme="minorHAnsi"/>
                <w:sz w:val="22"/>
                <w:szCs w:val="22"/>
              </w:rPr>
            </w:pPr>
          </w:p>
        </w:tc>
        <w:tc>
          <w:tcPr>
            <w:tcW w:w="1172" w:type="dxa"/>
            <w:tcBorders>
              <w:top w:val="single" w:sz="6" w:space="0" w:color="auto"/>
            </w:tcBorders>
          </w:tcPr>
          <w:p w14:paraId="4E30F5A6" w14:textId="77777777" w:rsidR="00A8419C" w:rsidRPr="006D01C2" w:rsidRDefault="00A8419C" w:rsidP="00A13FC3">
            <w:pPr>
              <w:rPr>
                <w:rFonts w:asciiTheme="minorHAnsi" w:hAnsiTheme="minorHAnsi" w:cstheme="minorHAnsi"/>
                <w:sz w:val="22"/>
                <w:szCs w:val="22"/>
              </w:rPr>
            </w:pPr>
          </w:p>
        </w:tc>
      </w:tr>
      <w:tr w:rsidR="00A8419C" w:rsidRPr="006D01C2" w14:paraId="08D32FE8" w14:textId="77777777" w:rsidTr="00D831EC">
        <w:trPr>
          <w:trHeight w:val="402"/>
        </w:trPr>
        <w:tc>
          <w:tcPr>
            <w:tcW w:w="2790" w:type="dxa"/>
            <w:vAlign w:val="center"/>
          </w:tcPr>
          <w:p w14:paraId="64A05887" w14:textId="77777777" w:rsidR="00A8419C" w:rsidRPr="006D01C2" w:rsidRDefault="00A8419C" w:rsidP="00A13FC3">
            <w:pPr>
              <w:rPr>
                <w:rFonts w:asciiTheme="minorHAnsi" w:hAnsiTheme="minorHAnsi" w:cstheme="minorHAnsi"/>
                <w:sz w:val="22"/>
                <w:szCs w:val="22"/>
              </w:rPr>
            </w:pPr>
            <w:r w:rsidRPr="006D01C2">
              <w:rPr>
                <w:rFonts w:asciiTheme="minorHAnsi" w:hAnsiTheme="minorHAnsi" w:cstheme="minorHAnsi"/>
                <w:sz w:val="22"/>
                <w:szCs w:val="22"/>
              </w:rPr>
              <w:t>Transportation</w:t>
            </w:r>
          </w:p>
        </w:tc>
        <w:tc>
          <w:tcPr>
            <w:tcW w:w="1642" w:type="dxa"/>
          </w:tcPr>
          <w:p w14:paraId="7671186B" w14:textId="77777777" w:rsidR="00A8419C" w:rsidRPr="006D01C2" w:rsidRDefault="00A8419C" w:rsidP="00A13FC3">
            <w:pPr>
              <w:rPr>
                <w:rFonts w:asciiTheme="minorHAnsi" w:hAnsiTheme="minorHAnsi" w:cstheme="minorHAnsi"/>
                <w:sz w:val="22"/>
                <w:szCs w:val="22"/>
              </w:rPr>
            </w:pPr>
          </w:p>
        </w:tc>
        <w:tc>
          <w:tcPr>
            <w:tcW w:w="1643" w:type="dxa"/>
          </w:tcPr>
          <w:p w14:paraId="6BC2B7DB" w14:textId="77777777" w:rsidR="00A8419C" w:rsidRPr="006D01C2" w:rsidRDefault="00A8419C" w:rsidP="00A13FC3">
            <w:pPr>
              <w:rPr>
                <w:rFonts w:asciiTheme="minorHAnsi" w:hAnsiTheme="minorHAnsi" w:cstheme="minorHAnsi"/>
                <w:sz w:val="22"/>
                <w:szCs w:val="22"/>
              </w:rPr>
            </w:pPr>
          </w:p>
        </w:tc>
        <w:tc>
          <w:tcPr>
            <w:tcW w:w="1642" w:type="dxa"/>
          </w:tcPr>
          <w:p w14:paraId="2814377C" w14:textId="77777777" w:rsidR="00A8419C" w:rsidRPr="006D01C2" w:rsidRDefault="00A8419C" w:rsidP="00A13FC3">
            <w:pPr>
              <w:rPr>
                <w:rFonts w:asciiTheme="minorHAnsi" w:hAnsiTheme="minorHAnsi" w:cstheme="minorHAnsi"/>
                <w:sz w:val="22"/>
                <w:szCs w:val="22"/>
              </w:rPr>
            </w:pPr>
          </w:p>
        </w:tc>
        <w:tc>
          <w:tcPr>
            <w:tcW w:w="1172" w:type="dxa"/>
          </w:tcPr>
          <w:p w14:paraId="2AA14B51" w14:textId="77777777" w:rsidR="00A8419C" w:rsidRPr="006D01C2" w:rsidRDefault="00A8419C" w:rsidP="00A13FC3">
            <w:pPr>
              <w:rPr>
                <w:rFonts w:asciiTheme="minorHAnsi" w:hAnsiTheme="minorHAnsi" w:cstheme="minorHAnsi"/>
                <w:sz w:val="22"/>
                <w:szCs w:val="22"/>
              </w:rPr>
            </w:pPr>
          </w:p>
        </w:tc>
      </w:tr>
      <w:tr w:rsidR="00A8419C" w:rsidRPr="006D01C2" w14:paraId="42A5BB4B" w14:textId="77777777" w:rsidTr="00D831EC">
        <w:trPr>
          <w:trHeight w:val="402"/>
        </w:trPr>
        <w:tc>
          <w:tcPr>
            <w:tcW w:w="2790" w:type="dxa"/>
            <w:vAlign w:val="center"/>
          </w:tcPr>
          <w:p w14:paraId="28E183B7" w14:textId="77777777" w:rsidR="00A8419C" w:rsidRPr="006D01C2" w:rsidRDefault="00A8419C" w:rsidP="00A13FC3">
            <w:pPr>
              <w:rPr>
                <w:rFonts w:asciiTheme="minorHAnsi" w:hAnsiTheme="minorHAnsi" w:cstheme="minorHAnsi"/>
                <w:sz w:val="22"/>
                <w:szCs w:val="22"/>
              </w:rPr>
            </w:pPr>
            <w:r w:rsidRPr="006D01C2">
              <w:rPr>
                <w:rFonts w:asciiTheme="minorHAnsi" w:hAnsiTheme="minorHAnsi" w:cstheme="minorHAnsi"/>
                <w:sz w:val="22"/>
                <w:szCs w:val="22"/>
              </w:rPr>
              <w:t>Premises</w:t>
            </w:r>
          </w:p>
        </w:tc>
        <w:tc>
          <w:tcPr>
            <w:tcW w:w="1642" w:type="dxa"/>
          </w:tcPr>
          <w:p w14:paraId="6E86D24D" w14:textId="77777777" w:rsidR="00A8419C" w:rsidRPr="006D01C2" w:rsidRDefault="00A8419C" w:rsidP="00A13FC3">
            <w:pPr>
              <w:rPr>
                <w:rFonts w:asciiTheme="minorHAnsi" w:hAnsiTheme="minorHAnsi" w:cstheme="minorHAnsi"/>
                <w:sz w:val="22"/>
                <w:szCs w:val="22"/>
              </w:rPr>
            </w:pPr>
          </w:p>
        </w:tc>
        <w:tc>
          <w:tcPr>
            <w:tcW w:w="1643" w:type="dxa"/>
          </w:tcPr>
          <w:p w14:paraId="453ED779" w14:textId="77777777" w:rsidR="00A8419C" w:rsidRPr="006D01C2" w:rsidRDefault="00A8419C" w:rsidP="00A13FC3">
            <w:pPr>
              <w:rPr>
                <w:rFonts w:asciiTheme="minorHAnsi" w:hAnsiTheme="minorHAnsi" w:cstheme="minorHAnsi"/>
                <w:sz w:val="22"/>
                <w:szCs w:val="22"/>
              </w:rPr>
            </w:pPr>
          </w:p>
        </w:tc>
        <w:tc>
          <w:tcPr>
            <w:tcW w:w="1642" w:type="dxa"/>
          </w:tcPr>
          <w:p w14:paraId="16DD0E68" w14:textId="77777777" w:rsidR="00A8419C" w:rsidRPr="006D01C2" w:rsidRDefault="00A8419C" w:rsidP="00A13FC3">
            <w:pPr>
              <w:rPr>
                <w:rFonts w:asciiTheme="minorHAnsi" w:hAnsiTheme="minorHAnsi" w:cstheme="minorHAnsi"/>
                <w:sz w:val="22"/>
                <w:szCs w:val="22"/>
              </w:rPr>
            </w:pPr>
          </w:p>
        </w:tc>
        <w:tc>
          <w:tcPr>
            <w:tcW w:w="1172" w:type="dxa"/>
          </w:tcPr>
          <w:p w14:paraId="397E7044" w14:textId="77777777" w:rsidR="00A8419C" w:rsidRPr="006D01C2" w:rsidRDefault="00A8419C" w:rsidP="00A13FC3">
            <w:pPr>
              <w:rPr>
                <w:rFonts w:asciiTheme="minorHAnsi" w:hAnsiTheme="minorHAnsi" w:cstheme="minorHAnsi"/>
                <w:sz w:val="22"/>
                <w:szCs w:val="22"/>
              </w:rPr>
            </w:pPr>
          </w:p>
        </w:tc>
      </w:tr>
      <w:tr w:rsidR="00A8419C" w:rsidRPr="006D01C2" w14:paraId="774970B4" w14:textId="77777777" w:rsidTr="00D831EC">
        <w:trPr>
          <w:trHeight w:val="402"/>
        </w:trPr>
        <w:tc>
          <w:tcPr>
            <w:tcW w:w="2790" w:type="dxa"/>
            <w:vAlign w:val="center"/>
          </w:tcPr>
          <w:p w14:paraId="6B0EF6DF" w14:textId="77777777" w:rsidR="00A8419C" w:rsidRPr="006D01C2" w:rsidRDefault="00A8419C" w:rsidP="00A13FC3">
            <w:pPr>
              <w:rPr>
                <w:rFonts w:asciiTheme="minorHAnsi" w:hAnsiTheme="minorHAnsi" w:cstheme="minorHAnsi"/>
                <w:sz w:val="22"/>
                <w:szCs w:val="22"/>
              </w:rPr>
            </w:pPr>
            <w:r w:rsidRPr="006D01C2">
              <w:rPr>
                <w:rFonts w:asciiTheme="minorHAnsi" w:hAnsiTheme="minorHAnsi" w:cstheme="minorHAnsi"/>
                <w:sz w:val="22"/>
                <w:szCs w:val="22"/>
              </w:rPr>
              <w:t>Training/Seminar/</w:t>
            </w:r>
          </w:p>
          <w:p w14:paraId="3821C5EB" w14:textId="77777777" w:rsidR="00A8419C" w:rsidRPr="006D01C2" w:rsidRDefault="00A8419C" w:rsidP="00A13FC3">
            <w:pPr>
              <w:rPr>
                <w:rFonts w:asciiTheme="minorHAnsi" w:hAnsiTheme="minorHAnsi" w:cstheme="minorHAnsi"/>
                <w:sz w:val="22"/>
                <w:szCs w:val="22"/>
              </w:rPr>
            </w:pPr>
            <w:r w:rsidRPr="006D01C2">
              <w:rPr>
                <w:rFonts w:asciiTheme="minorHAnsi" w:hAnsiTheme="minorHAnsi" w:cstheme="minorHAnsi"/>
                <w:sz w:val="22"/>
                <w:szCs w:val="22"/>
              </w:rPr>
              <w:t>Workshops, etc.</w:t>
            </w:r>
          </w:p>
        </w:tc>
        <w:tc>
          <w:tcPr>
            <w:tcW w:w="1642" w:type="dxa"/>
          </w:tcPr>
          <w:p w14:paraId="02B29A6C" w14:textId="77777777" w:rsidR="00A8419C" w:rsidRPr="006D01C2" w:rsidRDefault="00A8419C" w:rsidP="00A13FC3">
            <w:pPr>
              <w:rPr>
                <w:rFonts w:asciiTheme="minorHAnsi" w:hAnsiTheme="minorHAnsi" w:cstheme="minorHAnsi"/>
                <w:sz w:val="22"/>
                <w:szCs w:val="22"/>
              </w:rPr>
            </w:pPr>
          </w:p>
        </w:tc>
        <w:tc>
          <w:tcPr>
            <w:tcW w:w="1643" w:type="dxa"/>
          </w:tcPr>
          <w:p w14:paraId="18DAD0BE" w14:textId="77777777" w:rsidR="00A8419C" w:rsidRPr="006D01C2" w:rsidRDefault="00A8419C" w:rsidP="00A13FC3">
            <w:pPr>
              <w:rPr>
                <w:rFonts w:asciiTheme="minorHAnsi" w:hAnsiTheme="minorHAnsi" w:cstheme="minorHAnsi"/>
                <w:sz w:val="22"/>
                <w:szCs w:val="22"/>
              </w:rPr>
            </w:pPr>
          </w:p>
        </w:tc>
        <w:tc>
          <w:tcPr>
            <w:tcW w:w="1642" w:type="dxa"/>
          </w:tcPr>
          <w:p w14:paraId="1D86C2A6" w14:textId="77777777" w:rsidR="00A8419C" w:rsidRPr="006D01C2" w:rsidRDefault="00A8419C" w:rsidP="00A13FC3">
            <w:pPr>
              <w:rPr>
                <w:rFonts w:asciiTheme="minorHAnsi" w:hAnsiTheme="minorHAnsi" w:cstheme="minorHAnsi"/>
                <w:sz w:val="22"/>
                <w:szCs w:val="22"/>
              </w:rPr>
            </w:pPr>
          </w:p>
        </w:tc>
        <w:tc>
          <w:tcPr>
            <w:tcW w:w="1172" w:type="dxa"/>
          </w:tcPr>
          <w:p w14:paraId="55E61892" w14:textId="77777777" w:rsidR="00A8419C" w:rsidRPr="006D01C2" w:rsidRDefault="00A8419C" w:rsidP="00A13FC3">
            <w:pPr>
              <w:rPr>
                <w:rFonts w:asciiTheme="minorHAnsi" w:hAnsiTheme="minorHAnsi" w:cstheme="minorHAnsi"/>
                <w:sz w:val="22"/>
                <w:szCs w:val="22"/>
              </w:rPr>
            </w:pPr>
          </w:p>
        </w:tc>
      </w:tr>
      <w:tr w:rsidR="00A8419C" w:rsidRPr="006D01C2" w14:paraId="0F82231C" w14:textId="77777777" w:rsidTr="00D831EC">
        <w:trPr>
          <w:trHeight w:val="402"/>
        </w:trPr>
        <w:tc>
          <w:tcPr>
            <w:tcW w:w="2790" w:type="dxa"/>
            <w:vAlign w:val="center"/>
          </w:tcPr>
          <w:p w14:paraId="57759729" w14:textId="77777777" w:rsidR="00A8419C" w:rsidRPr="006D01C2" w:rsidRDefault="00A8419C" w:rsidP="00A13FC3">
            <w:pPr>
              <w:rPr>
                <w:rFonts w:asciiTheme="minorHAnsi" w:hAnsiTheme="minorHAnsi" w:cstheme="minorHAnsi"/>
                <w:sz w:val="22"/>
                <w:szCs w:val="22"/>
              </w:rPr>
            </w:pPr>
            <w:r w:rsidRPr="006D01C2">
              <w:rPr>
                <w:rFonts w:asciiTheme="minorHAnsi" w:hAnsiTheme="minorHAnsi" w:cstheme="minorHAnsi"/>
                <w:sz w:val="22"/>
                <w:szCs w:val="22"/>
              </w:rPr>
              <w:t>Contracts (e.g., Audit)</w:t>
            </w:r>
          </w:p>
        </w:tc>
        <w:tc>
          <w:tcPr>
            <w:tcW w:w="1642" w:type="dxa"/>
          </w:tcPr>
          <w:p w14:paraId="5534DDC7" w14:textId="77777777" w:rsidR="00A8419C" w:rsidRPr="006D01C2" w:rsidRDefault="00A8419C" w:rsidP="00A13FC3">
            <w:pPr>
              <w:rPr>
                <w:rFonts w:asciiTheme="minorHAnsi" w:hAnsiTheme="minorHAnsi" w:cstheme="minorHAnsi"/>
                <w:sz w:val="22"/>
                <w:szCs w:val="22"/>
              </w:rPr>
            </w:pPr>
          </w:p>
        </w:tc>
        <w:tc>
          <w:tcPr>
            <w:tcW w:w="1643" w:type="dxa"/>
          </w:tcPr>
          <w:p w14:paraId="682D0BFC" w14:textId="77777777" w:rsidR="00A8419C" w:rsidRPr="006D01C2" w:rsidRDefault="00A8419C" w:rsidP="00A13FC3">
            <w:pPr>
              <w:rPr>
                <w:rFonts w:asciiTheme="minorHAnsi" w:hAnsiTheme="minorHAnsi" w:cstheme="minorHAnsi"/>
                <w:sz w:val="22"/>
                <w:szCs w:val="22"/>
              </w:rPr>
            </w:pPr>
          </w:p>
        </w:tc>
        <w:tc>
          <w:tcPr>
            <w:tcW w:w="1642" w:type="dxa"/>
          </w:tcPr>
          <w:p w14:paraId="2331A395" w14:textId="77777777" w:rsidR="00A8419C" w:rsidRPr="006D01C2" w:rsidRDefault="00A8419C" w:rsidP="00A13FC3">
            <w:pPr>
              <w:rPr>
                <w:rFonts w:asciiTheme="minorHAnsi" w:hAnsiTheme="minorHAnsi" w:cstheme="minorHAnsi"/>
                <w:sz w:val="22"/>
                <w:szCs w:val="22"/>
              </w:rPr>
            </w:pPr>
          </w:p>
        </w:tc>
        <w:tc>
          <w:tcPr>
            <w:tcW w:w="1172" w:type="dxa"/>
          </w:tcPr>
          <w:p w14:paraId="425D4739" w14:textId="77777777" w:rsidR="00A8419C" w:rsidRPr="006D01C2" w:rsidRDefault="00A8419C" w:rsidP="00A13FC3">
            <w:pPr>
              <w:rPr>
                <w:rFonts w:asciiTheme="minorHAnsi" w:hAnsiTheme="minorHAnsi" w:cstheme="minorHAnsi"/>
                <w:sz w:val="22"/>
                <w:szCs w:val="22"/>
              </w:rPr>
            </w:pPr>
          </w:p>
        </w:tc>
      </w:tr>
      <w:tr w:rsidR="00A8419C" w:rsidRPr="006D01C2" w14:paraId="4066908C" w14:textId="77777777" w:rsidTr="00D831EC">
        <w:trPr>
          <w:trHeight w:val="402"/>
        </w:trPr>
        <w:tc>
          <w:tcPr>
            <w:tcW w:w="2790" w:type="dxa"/>
            <w:vAlign w:val="center"/>
          </w:tcPr>
          <w:p w14:paraId="0E89B501" w14:textId="77777777" w:rsidR="00A8419C" w:rsidRPr="006D01C2" w:rsidRDefault="00A8419C" w:rsidP="00A13FC3">
            <w:pPr>
              <w:rPr>
                <w:rFonts w:asciiTheme="minorHAnsi" w:hAnsiTheme="minorHAnsi" w:cstheme="minorHAnsi"/>
                <w:sz w:val="22"/>
                <w:szCs w:val="22"/>
              </w:rPr>
            </w:pPr>
            <w:r w:rsidRPr="006D01C2">
              <w:rPr>
                <w:rFonts w:asciiTheme="minorHAnsi" w:hAnsiTheme="minorHAnsi" w:cstheme="minorHAnsi"/>
                <w:sz w:val="22"/>
                <w:szCs w:val="22"/>
              </w:rPr>
              <w:t>Equipment/Furniture</w:t>
            </w:r>
          </w:p>
          <w:p w14:paraId="53F193F2" w14:textId="77777777" w:rsidR="00A8419C" w:rsidRPr="006D01C2" w:rsidRDefault="00A8419C" w:rsidP="00A13FC3">
            <w:pPr>
              <w:rPr>
                <w:rFonts w:asciiTheme="minorHAnsi" w:hAnsiTheme="minorHAnsi" w:cstheme="minorHAnsi"/>
                <w:sz w:val="22"/>
                <w:szCs w:val="22"/>
              </w:rPr>
            </w:pPr>
            <w:r w:rsidRPr="006D01C2">
              <w:rPr>
                <w:rFonts w:asciiTheme="minorHAnsi" w:hAnsiTheme="minorHAnsi" w:cstheme="minorHAnsi"/>
                <w:sz w:val="22"/>
                <w:szCs w:val="22"/>
              </w:rPr>
              <w:t>(Specify)</w:t>
            </w:r>
          </w:p>
        </w:tc>
        <w:tc>
          <w:tcPr>
            <w:tcW w:w="1642" w:type="dxa"/>
          </w:tcPr>
          <w:p w14:paraId="75C587AC" w14:textId="77777777" w:rsidR="00A8419C" w:rsidRPr="006D01C2" w:rsidRDefault="00A8419C" w:rsidP="00A13FC3">
            <w:pPr>
              <w:rPr>
                <w:rFonts w:asciiTheme="minorHAnsi" w:hAnsiTheme="minorHAnsi" w:cstheme="minorHAnsi"/>
                <w:sz w:val="22"/>
                <w:szCs w:val="22"/>
              </w:rPr>
            </w:pPr>
          </w:p>
        </w:tc>
        <w:tc>
          <w:tcPr>
            <w:tcW w:w="1643" w:type="dxa"/>
          </w:tcPr>
          <w:p w14:paraId="35F2CCBE" w14:textId="77777777" w:rsidR="00A8419C" w:rsidRPr="006D01C2" w:rsidRDefault="00A8419C" w:rsidP="00A13FC3">
            <w:pPr>
              <w:rPr>
                <w:rFonts w:asciiTheme="minorHAnsi" w:hAnsiTheme="minorHAnsi" w:cstheme="minorHAnsi"/>
                <w:sz w:val="22"/>
                <w:szCs w:val="22"/>
              </w:rPr>
            </w:pPr>
          </w:p>
        </w:tc>
        <w:tc>
          <w:tcPr>
            <w:tcW w:w="1642" w:type="dxa"/>
          </w:tcPr>
          <w:p w14:paraId="3EA56738" w14:textId="77777777" w:rsidR="00A8419C" w:rsidRPr="006D01C2" w:rsidRDefault="00A8419C" w:rsidP="00A13FC3">
            <w:pPr>
              <w:rPr>
                <w:rFonts w:asciiTheme="minorHAnsi" w:hAnsiTheme="minorHAnsi" w:cstheme="minorHAnsi"/>
                <w:sz w:val="22"/>
                <w:szCs w:val="22"/>
              </w:rPr>
            </w:pPr>
          </w:p>
        </w:tc>
        <w:tc>
          <w:tcPr>
            <w:tcW w:w="1172" w:type="dxa"/>
          </w:tcPr>
          <w:p w14:paraId="6A75B325" w14:textId="77777777" w:rsidR="00A8419C" w:rsidRPr="006D01C2" w:rsidRDefault="00A8419C" w:rsidP="00A13FC3">
            <w:pPr>
              <w:rPr>
                <w:rFonts w:asciiTheme="minorHAnsi" w:hAnsiTheme="minorHAnsi" w:cstheme="minorHAnsi"/>
                <w:sz w:val="22"/>
                <w:szCs w:val="22"/>
              </w:rPr>
            </w:pPr>
          </w:p>
        </w:tc>
      </w:tr>
      <w:tr w:rsidR="00A8419C" w:rsidRPr="006D01C2" w14:paraId="027445E9" w14:textId="77777777" w:rsidTr="00D831EC">
        <w:trPr>
          <w:trHeight w:val="402"/>
        </w:trPr>
        <w:tc>
          <w:tcPr>
            <w:tcW w:w="2790" w:type="dxa"/>
            <w:vAlign w:val="center"/>
          </w:tcPr>
          <w:p w14:paraId="39C4193C" w14:textId="77777777" w:rsidR="00A8419C" w:rsidRPr="006D01C2" w:rsidRDefault="00A8419C" w:rsidP="00A13FC3">
            <w:pPr>
              <w:rPr>
                <w:rFonts w:asciiTheme="minorHAnsi" w:hAnsiTheme="minorHAnsi" w:cstheme="minorHAnsi"/>
                <w:sz w:val="22"/>
                <w:szCs w:val="22"/>
              </w:rPr>
            </w:pPr>
            <w:r w:rsidRPr="006D01C2">
              <w:rPr>
                <w:rFonts w:asciiTheme="minorHAnsi" w:hAnsiTheme="minorHAnsi" w:cstheme="minorHAnsi"/>
                <w:sz w:val="22"/>
                <w:szCs w:val="22"/>
              </w:rPr>
              <w:t>Other [Specify]</w:t>
            </w:r>
          </w:p>
        </w:tc>
        <w:tc>
          <w:tcPr>
            <w:tcW w:w="1642" w:type="dxa"/>
          </w:tcPr>
          <w:p w14:paraId="3308EC7D" w14:textId="77777777" w:rsidR="00A8419C" w:rsidRPr="006D01C2" w:rsidRDefault="00A8419C" w:rsidP="00A13FC3">
            <w:pPr>
              <w:rPr>
                <w:rFonts w:asciiTheme="minorHAnsi" w:hAnsiTheme="minorHAnsi" w:cstheme="minorHAnsi"/>
                <w:sz w:val="22"/>
                <w:szCs w:val="22"/>
              </w:rPr>
            </w:pPr>
          </w:p>
        </w:tc>
        <w:tc>
          <w:tcPr>
            <w:tcW w:w="1643" w:type="dxa"/>
          </w:tcPr>
          <w:p w14:paraId="78653B24" w14:textId="77777777" w:rsidR="00A8419C" w:rsidRPr="006D01C2" w:rsidRDefault="00A8419C" w:rsidP="00A13FC3">
            <w:pPr>
              <w:rPr>
                <w:rFonts w:asciiTheme="minorHAnsi" w:hAnsiTheme="minorHAnsi" w:cstheme="minorHAnsi"/>
                <w:sz w:val="22"/>
                <w:szCs w:val="22"/>
              </w:rPr>
            </w:pPr>
          </w:p>
        </w:tc>
        <w:tc>
          <w:tcPr>
            <w:tcW w:w="1642" w:type="dxa"/>
          </w:tcPr>
          <w:p w14:paraId="5E9ADC12" w14:textId="77777777" w:rsidR="00A8419C" w:rsidRPr="006D01C2" w:rsidRDefault="00A8419C" w:rsidP="00A13FC3">
            <w:pPr>
              <w:rPr>
                <w:rFonts w:asciiTheme="minorHAnsi" w:hAnsiTheme="minorHAnsi" w:cstheme="minorHAnsi"/>
                <w:sz w:val="22"/>
                <w:szCs w:val="22"/>
              </w:rPr>
            </w:pPr>
          </w:p>
        </w:tc>
        <w:tc>
          <w:tcPr>
            <w:tcW w:w="1172" w:type="dxa"/>
          </w:tcPr>
          <w:p w14:paraId="75F99273" w14:textId="77777777" w:rsidR="00A8419C" w:rsidRPr="006D01C2" w:rsidRDefault="00A8419C" w:rsidP="00A13FC3">
            <w:pPr>
              <w:pStyle w:val="Header"/>
              <w:rPr>
                <w:rFonts w:asciiTheme="minorHAnsi" w:hAnsiTheme="minorHAnsi" w:cstheme="minorHAnsi"/>
                <w:sz w:val="22"/>
                <w:szCs w:val="22"/>
              </w:rPr>
            </w:pPr>
          </w:p>
        </w:tc>
      </w:tr>
      <w:tr w:rsidR="00A8419C" w:rsidRPr="006D01C2" w14:paraId="4BACC1AA" w14:textId="77777777" w:rsidTr="00D831EC">
        <w:trPr>
          <w:trHeight w:val="402"/>
        </w:trPr>
        <w:tc>
          <w:tcPr>
            <w:tcW w:w="2790" w:type="dxa"/>
            <w:vAlign w:val="center"/>
          </w:tcPr>
          <w:p w14:paraId="41AAA023" w14:textId="77777777" w:rsidR="00A8419C" w:rsidRPr="006D01C2" w:rsidRDefault="00A8419C" w:rsidP="00A13FC3">
            <w:pPr>
              <w:rPr>
                <w:rFonts w:asciiTheme="minorHAnsi" w:hAnsiTheme="minorHAnsi" w:cstheme="minorHAnsi"/>
                <w:sz w:val="22"/>
                <w:szCs w:val="22"/>
              </w:rPr>
            </w:pPr>
            <w:r w:rsidRPr="006D01C2">
              <w:rPr>
                <w:rFonts w:asciiTheme="minorHAnsi" w:hAnsiTheme="minorHAnsi" w:cstheme="minorHAnsi"/>
                <w:sz w:val="22"/>
                <w:szCs w:val="22"/>
              </w:rPr>
              <w:t>Miscellaneous</w:t>
            </w:r>
          </w:p>
        </w:tc>
        <w:tc>
          <w:tcPr>
            <w:tcW w:w="1642" w:type="dxa"/>
          </w:tcPr>
          <w:p w14:paraId="49CE23CD" w14:textId="77777777" w:rsidR="00A8419C" w:rsidRPr="006D01C2" w:rsidRDefault="00A8419C" w:rsidP="00A13FC3">
            <w:pPr>
              <w:rPr>
                <w:rFonts w:asciiTheme="minorHAnsi" w:hAnsiTheme="minorHAnsi" w:cstheme="minorHAnsi"/>
                <w:sz w:val="22"/>
                <w:szCs w:val="22"/>
              </w:rPr>
            </w:pPr>
          </w:p>
        </w:tc>
        <w:tc>
          <w:tcPr>
            <w:tcW w:w="1643" w:type="dxa"/>
          </w:tcPr>
          <w:p w14:paraId="04404C17" w14:textId="77777777" w:rsidR="00A8419C" w:rsidRPr="006D01C2" w:rsidRDefault="00A8419C" w:rsidP="00A13FC3">
            <w:pPr>
              <w:rPr>
                <w:rFonts w:asciiTheme="minorHAnsi" w:hAnsiTheme="minorHAnsi" w:cstheme="minorHAnsi"/>
                <w:sz w:val="22"/>
                <w:szCs w:val="22"/>
              </w:rPr>
            </w:pPr>
          </w:p>
        </w:tc>
        <w:tc>
          <w:tcPr>
            <w:tcW w:w="1642" w:type="dxa"/>
          </w:tcPr>
          <w:p w14:paraId="31B3AEF3" w14:textId="77777777" w:rsidR="00A8419C" w:rsidRPr="006D01C2" w:rsidRDefault="00A8419C" w:rsidP="00A13FC3">
            <w:pPr>
              <w:rPr>
                <w:rFonts w:asciiTheme="minorHAnsi" w:hAnsiTheme="minorHAnsi" w:cstheme="minorHAnsi"/>
                <w:sz w:val="22"/>
                <w:szCs w:val="22"/>
              </w:rPr>
            </w:pPr>
          </w:p>
        </w:tc>
        <w:tc>
          <w:tcPr>
            <w:tcW w:w="1172" w:type="dxa"/>
          </w:tcPr>
          <w:p w14:paraId="554B7AA4" w14:textId="77777777" w:rsidR="00A8419C" w:rsidRPr="006D01C2" w:rsidRDefault="00A8419C" w:rsidP="00A13FC3">
            <w:pPr>
              <w:rPr>
                <w:rFonts w:asciiTheme="minorHAnsi" w:hAnsiTheme="minorHAnsi" w:cstheme="minorHAnsi"/>
                <w:sz w:val="22"/>
                <w:szCs w:val="22"/>
              </w:rPr>
            </w:pPr>
          </w:p>
        </w:tc>
      </w:tr>
      <w:tr w:rsidR="00A8419C" w:rsidRPr="006D01C2" w14:paraId="0E410E34" w14:textId="77777777" w:rsidTr="00D831EC">
        <w:trPr>
          <w:trHeight w:val="402"/>
        </w:trPr>
        <w:tc>
          <w:tcPr>
            <w:tcW w:w="2790" w:type="dxa"/>
            <w:shd w:val="pct10" w:color="000000" w:fill="FFFFFF"/>
            <w:vAlign w:val="center"/>
          </w:tcPr>
          <w:p w14:paraId="3D8E79AA" w14:textId="77777777" w:rsidR="00A8419C" w:rsidRPr="00BF004F" w:rsidRDefault="00A8419C" w:rsidP="00BF004F">
            <w:pPr>
              <w:rPr>
                <w:rFonts w:asciiTheme="minorHAnsi" w:hAnsiTheme="minorHAnsi" w:cstheme="minorHAnsi"/>
                <w:b/>
                <w:bCs/>
                <w:caps/>
                <w:sz w:val="22"/>
                <w:szCs w:val="22"/>
                <w:u w:val="single"/>
              </w:rPr>
            </w:pPr>
            <w:r w:rsidRPr="00BF004F">
              <w:rPr>
                <w:rFonts w:asciiTheme="minorHAnsi" w:hAnsiTheme="minorHAnsi" w:cstheme="minorHAnsi"/>
                <w:b/>
                <w:bCs/>
                <w:caps/>
                <w:sz w:val="22"/>
                <w:szCs w:val="22"/>
              </w:rPr>
              <w:t>Total</w:t>
            </w:r>
          </w:p>
        </w:tc>
        <w:tc>
          <w:tcPr>
            <w:tcW w:w="1642" w:type="dxa"/>
            <w:shd w:val="pct10" w:color="000000" w:fill="FFFFFF"/>
            <w:vAlign w:val="center"/>
          </w:tcPr>
          <w:p w14:paraId="1DDE3F9C" w14:textId="77777777" w:rsidR="00A8419C" w:rsidRPr="006D01C2" w:rsidRDefault="00A8419C" w:rsidP="00BF004F">
            <w:pPr>
              <w:rPr>
                <w:rFonts w:asciiTheme="minorHAnsi" w:hAnsiTheme="minorHAnsi" w:cstheme="minorHAnsi"/>
                <w:sz w:val="22"/>
                <w:szCs w:val="22"/>
                <w:u w:val="single"/>
              </w:rPr>
            </w:pPr>
          </w:p>
        </w:tc>
        <w:tc>
          <w:tcPr>
            <w:tcW w:w="1643" w:type="dxa"/>
            <w:shd w:val="pct10" w:color="000000" w:fill="FFFFFF"/>
            <w:vAlign w:val="center"/>
          </w:tcPr>
          <w:p w14:paraId="723AF6C5" w14:textId="77777777" w:rsidR="00A8419C" w:rsidRPr="006D01C2" w:rsidRDefault="00A8419C" w:rsidP="00BF004F">
            <w:pPr>
              <w:rPr>
                <w:rFonts w:asciiTheme="minorHAnsi" w:hAnsiTheme="minorHAnsi" w:cstheme="minorHAnsi"/>
                <w:sz w:val="22"/>
                <w:szCs w:val="22"/>
                <w:u w:val="single"/>
              </w:rPr>
            </w:pPr>
          </w:p>
        </w:tc>
        <w:tc>
          <w:tcPr>
            <w:tcW w:w="1642" w:type="dxa"/>
            <w:shd w:val="pct10" w:color="000000" w:fill="FFFFFF"/>
            <w:vAlign w:val="center"/>
          </w:tcPr>
          <w:p w14:paraId="5B19DF1F" w14:textId="77777777" w:rsidR="00A8419C" w:rsidRPr="006D01C2" w:rsidRDefault="00A8419C" w:rsidP="00BF004F">
            <w:pPr>
              <w:rPr>
                <w:rFonts w:asciiTheme="minorHAnsi" w:hAnsiTheme="minorHAnsi" w:cstheme="minorHAnsi"/>
                <w:sz w:val="22"/>
                <w:szCs w:val="22"/>
                <w:u w:val="single"/>
              </w:rPr>
            </w:pPr>
          </w:p>
        </w:tc>
        <w:tc>
          <w:tcPr>
            <w:tcW w:w="1172" w:type="dxa"/>
            <w:shd w:val="pct10" w:color="000000" w:fill="FFFFFF"/>
            <w:vAlign w:val="center"/>
          </w:tcPr>
          <w:p w14:paraId="0A919656" w14:textId="77777777" w:rsidR="00A8419C" w:rsidRPr="006D01C2" w:rsidRDefault="00A8419C" w:rsidP="00BF004F">
            <w:pPr>
              <w:rPr>
                <w:rFonts w:asciiTheme="minorHAnsi" w:hAnsiTheme="minorHAnsi" w:cstheme="minorHAnsi"/>
                <w:sz w:val="22"/>
                <w:szCs w:val="22"/>
                <w:u w:val="single"/>
              </w:rPr>
            </w:pPr>
          </w:p>
        </w:tc>
      </w:tr>
    </w:tbl>
    <w:p w14:paraId="70CA93C4" w14:textId="77777777" w:rsidR="00A8419C" w:rsidRPr="006D01C2" w:rsidRDefault="00A8419C" w:rsidP="00A8419C">
      <w:pPr>
        <w:ind w:left="720" w:hanging="720"/>
        <w:rPr>
          <w:rFonts w:asciiTheme="minorHAnsi" w:hAnsiTheme="minorHAnsi" w:cstheme="minorHAnsi"/>
          <w:b/>
          <w:i/>
          <w:sz w:val="22"/>
          <w:szCs w:val="22"/>
        </w:rPr>
      </w:pPr>
      <w:r w:rsidRPr="006D01C2">
        <w:rPr>
          <w:rFonts w:asciiTheme="minorHAnsi" w:hAnsiTheme="minorHAnsi" w:cstheme="minorHAnsi"/>
          <w:b/>
          <w:i/>
          <w:sz w:val="22"/>
          <w:szCs w:val="22"/>
        </w:rPr>
        <w:t>*</w:t>
      </w:r>
      <w:r w:rsidRPr="006D01C2">
        <w:rPr>
          <w:rFonts w:asciiTheme="minorHAnsi" w:hAnsiTheme="minorHAnsi" w:cstheme="minorHAnsi"/>
          <w:b/>
          <w:i/>
          <w:sz w:val="22"/>
          <w:szCs w:val="22"/>
        </w:rPr>
        <w:tab/>
      </w:r>
      <w:r w:rsidRPr="006D01C2">
        <w:rPr>
          <w:rFonts w:asciiTheme="minorHAnsi" w:hAnsiTheme="minorHAnsi" w:cstheme="minorHAnsi"/>
          <w:i/>
          <w:sz w:val="22"/>
          <w:szCs w:val="22"/>
        </w:rPr>
        <w:t>Please note that all budget Lines are for costs related only to grant Activities.</w:t>
      </w:r>
      <w:r w:rsidRPr="006D01C2">
        <w:rPr>
          <w:rFonts w:asciiTheme="minorHAnsi" w:hAnsiTheme="minorHAnsi" w:cstheme="minorHAnsi"/>
          <w:b/>
          <w:i/>
          <w:sz w:val="22"/>
          <w:szCs w:val="22"/>
        </w:rPr>
        <w:t xml:space="preserve"> </w:t>
      </w:r>
    </w:p>
    <w:p w14:paraId="2693ACDB" w14:textId="77777777" w:rsidR="00A8419C" w:rsidRPr="006D01C2" w:rsidRDefault="00A8419C" w:rsidP="00A8419C">
      <w:pPr>
        <w:ind w:left="720" w:hanging="720"/>
        <w:rPr>
          <w:rFonts w:asciiTheme="minorHAnsi" w:hAnsiTheme="minorHAnsi" w:cstheme="minorHAnsi"/>
          <w:i/>
          <w:sz w:val="22"/>
          <w:szCs w:val="22"/>
        </w:rPr>
      </w:pPr>
      <w:r w:rsidRPr="006D01C2">
        <w:rPr>
          <w:rFonts w:asciiTheme="minorHAnsi" w:hAnsiTheme="minorHAnsi" w:cstheme="minorHAnsi"/>
          <w:b/>
          <w:i/>
          <w:sz w:val="22"/>
          <w:szCs w:val="22"/>
        </w:rPr>
        <w:t xml:space="preserve">** </w:t>
      </w:r>
      <w:r w:rsidRPr="006D01C2">
        <w:rPr>
          <w:rFonts w:asciiTheme="minorHAnsi" w:hAnsiTheme="minorHAnsi" w:cstheme="minorHAnsi"/>
          <w:b/>
          <w:i/>
          <w:sz w:val="22"/>
          <w:szCs w:val="22"/>
        </w:rPr>
        <w:tab/>
      </w:r>
      <w:r w:rsidRPr="006D01C2">
        <w:rPr>
          <w:rFonts w:asciiTheme="minorHAnsi" w:hAnsiTheme="minorHAnsi" w:cstheme="minorHAnsi"/>
          <w:i/>
          <w:sz w:val="22"/>
          <w:szCs w:val="22"/>
        </w:rPr>
        <w:t>These budget categories and number of tranches are suggested guidelines. The Recipient may choose alternates which more accurately reflect their expense items and needs.</w:t>
      </w:r>
    </w:p>
    <w:p w14:paraId="0A5B21B5" w14:textId="77777777" w:rsidR="00A8419C" w:rsidRPr="006D01C2" w:rsidRDefault="00A8419C" w:rsidP="00A8419C">
      <w:pPr>
        <w:ind w:left="720" w:hanging="720"/>
        <w:jc w:val="center"/>
        <w:rPr>
          <w:rFonts w:asciiTheme="minorHAnsi" w:hAnsiTheme="minorHAnsi" w:cstheme="minorHAnsi"/>
          <w:b/>
          <w:sz w:val="22"/>
          <w:szCs w:val="22"/>
        </w:rPr>
      </w:pPr>
      <w:r w:rsidRPr="006D01C2">
        <w:rPr>
          <w:rFonts w:asciiTheme="minorHAnsi" w:hAnsiTheme="minorHAnsi" w:cstheme="minorHAnsi"/>
          <w:b/>
          <w:i/>
          <w:sz w:val="22"/>
          <w:szCs w:val="22"/>
        </w:rPr>
        <w:t>***</w:t>
      </w:r>
      <w:r w:rsidRPr="006D01C2">
        <w:rPr>
          <w:rFonts w:asciiTheme="minorHAnsi" w:hAnsiTheme="minorHAnsi" w:cstheme="minorHAnsi"/>
          <w:b/>
          <w:i/>
          <w:sz w:val="22"/>
          <w:szCs w:val="22"/>
        </w:rPr>
        <w:tab/>
      </w:r>
      <w:r w:rsidRPr="006D01C2">
        <w:rPr>
          <w:rFonts w:asciiTheme="minorHAnsi" w:hAnsiTheme="minorHAnsi" w:cstheme="minorHAnsi"/>
          <w:i/>
          <w:sz w:val="22"/>
          <w:szCs w:val="22"/>
        </w:rPr>
        <w:t>Add as many tranches columns as necessary</w:t>
      </w:r>
      <w:r w:rsidRPr="006D01C2">
        <w:rPr>
          <w:rFonts w:asciiTheme="minorHAnsi" w:hAnsiTheme="minorHAnsi" w:cstheme="minorHAnsi"/>
          <w:sz w:val="22"/>
          <w:szCs w:val="22"/>
        </w:rPr>
        <w:br w:type="page"/>
      </w:r>
      <w:r w:rsidRPr="006D01C2">
        <w:rPr>
          <w:rFonts w:asciiTheme="minorHAnsi" w:hAnsiTheme="minorHAnsi" w:cstheme="minorHAnsi"/>
          <w:b/>
          <w:sz w:val="22"/>
          <w:szCs w:val="22"/>
        </w:rPr>
        <w:t>Annex B</w:t>
      </w:r>
    </w:p>
    <w:p w14:paraId="6528CF8E" w14:textId="77777777" w:rsidR="00A8419C" w:rsidRPr="006D01C2" w:rsidRDefault="00A8419C" w:rsidP="00A8419C">
      <w:pPr>
        <w:jc w:val="center"/>
        <w:rPr>
          <w:rFonts w:asciiTheme="minorHAnsi" w:hAnsiTheme="minorHAnsi" w:cstheme="minorHAnsi"/>
          <w:b/>
          <w:sz w:val="22"/>
          <w:szCs w:val="22"/>
        </w:rPr>
      </w:pPr>
      <w:r w:rsidRPr="006D01C2">
        <w:rPr>
          <w:rFonts w:asciiTheme="minorHAnsi" w:hAnsiTheme="minorHAnsi" w:cstheme="minorHAnsi"/>
          <w:b/>
          <w:sz w:val="22"/>
          <w:szCs w:val="22"/>
        </w:rPr>
        <w:t>REPORTING FORMAT</w:t>
      </w:r>
    </w:p>
    <w:p w14:paraId="69AF5A44" w14:textId="77777777" w:rsidR="00A8419C" w:rsidRPr="006D01C2" w:rsidRDefault="00A8419C" w:rsidP="00A8419C">
      <w:pPr>
        <w:jc w:val="cente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A8419C" w:rsidRPr="006D01C2" w14:paraId="799992ED" w14:textId="77777777" w:rsidTr="00A13FC3">
        <w:trPr>
          <w:trHeight w:val="618"/>
        </w:trPr>
        <w:tc>
          <w:tcPr>
            <w:tcW w:w="9576" w:type="dxa"/>
            <w:shd w:val="pct15" w:color="000000" w:fill="FFFFFF"/>
            <w:vAlign w:val="center"/>
          </w:tcPr>
          <w:p w14:paraId="0726E130" w14:textId="77777777" w:rsidR="00A8419C" w:rsidRPr="006D01C2" w:rsidRDefault="00A8419C" w:rsidP="00A13FC3">
            <w:pPr>
              <w:pStyle w:val="Heading4"/>
              <w:jc w:val="center"/>
              <w:rPr>
                <w:rFonts w:asciiTheme="minorHAnsi" w:hAnsiTheme="minorHAnsi" w:cstheme="minorHAnsi"/>
                <w:caps/>
                <w:spacing w:val="-3"/>
                <w:sz w:val="22"/>
                <w:szCs w:val="22"/>
              </w:rPr>
            </w:pPr>
            <w:r w:rsidRPr="006D01C2">
              <w:rPr>
                <w:rFonts w:asciiTheme="minorHAnsi" w:hAnsiTheme="minorHAnsi" w:cstheme="minorHAnsi"/>
                <w:caps/>
                <w:spacing w:val="-3"/>
                <w:sz w:val="22"/>
                <w:szCs w:val="22"/>
              </w:rPr>
              <w:t xml:space="preserve">THE NARRATIVE AND THE FINANCIAL report to be prepared by the Recipient Institution.  </w:t>
            </w:r>
          </w:p>
        </w:tc>
      </w:tr>
    </w:tbl>
    <w:p w14:paraId="7491B59D" w14:textId="77777777" w:rsidR="00A8419C" w:rsidRPr="006D01C2" w:rsidRDefault="00A8419C" w:rsidP="00A8419C">
      <w:pPr>
        <w:rPr>
          <w:rFonts w:asciiTheme="minorHAnsi" w:hAnsiTheme="minorHAnsi" w:cstheme="minorHAnsi"/>
          <w:sz w:val="22"/>
          <w:szCs w:val="22"/>
        </w:rPr>
      </w:pPr>
      <w:r w:rsidRPr="006D01C2">
        <w:rPr>
          <w:rFonts w:asciiTheme="minorHAnsi" w:hAnsiTheme="minorHAnsi" w:cstheme="minorHAnsi"/>
          <w:b/>
          <w:sz w:val="22"/>
          <w:szCs w:val="22"/>
        </w:rPr>
        <w:t>Recipient Institution: _______________</w:t>
      </w:r>
      <w:r w:rsidRPr="006D01C2">
        <w:rPr>
          <w:rFonts w:asciiTheme="minorHAnsi" w:hAnsiTheme="minorHAnsi" w:cstheme="minorHAnsi"/>
          <w:b/>
          <w:sz w:val="22"/>
          <w:szCs w:val="22"/>
        </w:rPr>
        <w:tab/>
      </w:r>
      <w:r w:rsidRPr="006D01C2">
        <w:rPr>
          <w:rFonts w:asciiTheme="minorHAnsi" w:hAnsiTheme="minorHAnsi" w:cstheme="minorHAnsi"/>
          <w:b/>
          <w:sz w:val="22"/>
          <w:szCs w:val="22"/>
        </w:rPr>
        <w:tab/>
      </w:r>
      <w:r w:rsidRPr="006D01C2">
        <w:rPr>
          <w:rFonts w:asciiTheme="minorHAnsi" w:hAnsiTheme="minorHAnsi" w:cstheme="minorHAnsi"/>
          <w:b/>
          <w:sz w:val="22"/>
          <w:szCs w:val="22"/>
        </w:rPr>
        <w:tab/>
      </w:r>
      <w:r w:rsidRPr="006D01C2">
        <w:rPr>
          <w:rFonts w:asciiTheme="minorHAnsi" w:hAnsiTheme="minorHAnsi" w:cstheme="minorHAnsi"/>
          <w:b/>
          <w:sz w:val="22"/>
          <w:szCs w:val="22"/>
        </w:rPr>
        <w:tab/>
      </w:r>
      <w:r w:rsidRPr="006D01C2">
        <w:rPr>
          <w:rFonts w:asciiTheme="minorHAnsi" w:hAnsiTheme="minorHAnsi" w:cstheme="minorHAnsi"/>
          <w:b/>
          <w:sz w:val="22"/>
          <w:szCs w:val="22"/>
        </w:rPr>
        <w:tab/>
      </w:r>
      <w:r w:rsidRPr="006D01C2">
        <w:rPr>
          <w:rFonts w:asciiTheme="minorHAnsi" w:hAnsiTheme="minorHAnsi" w:cstheme="minorHAnsi"/>
          <w:b/>
          <w:sz w:val="22"/>
          <w:szCs w:val="22"/>
        </w:rPr>
        <w:tab/>
      </w:r>
      <w:r w:rsidRPr="006D01C2">
        <w:rPr>
          <w:rFonts w:asciiTheme="minorHAnsi" w:hAnsiTheme="minorHAnsi" w:cstheme="minorHAnsi"/>
          <w:sz w:val="22"/>
          <w:szCs w:val="22"/>
        </w:rPr>
        <w:t>Year_______</w:t>
      </w:r>
    </w:p>
    <w:p w14:paraId="14F14C5D" w14:textId="77777777" w:rsidR="00A8419C" w:rsidRPr="006D01C2" w:rsidRDefault="00A8419C" w:rsidP="00A8419C">
      <w:pPr>
        <w:rPr>
          <w:rFonts w:asciiTheme="minorHAnsi" w:hAnsiTheme="minorHAnsi" w:cstheme="minorHAnsi"/>
          <w:b/>
          <w:sz w:val="22"/>
          <w:szCs w:val="22"/>
        </w:rPr>
      </w:pPr>
    </w:p>
    <w:p w14:paraId="080B36DF" w14:textId="77777777" w:rsidR="00A8419C" w:rsidRPr="006D01C2" w:rsidRDefault="00A8419C" w:rsidP="00A8419C">
      <w:pPr>
        <w:rPr>
          <w:rFonts w:asciiTheme="minorHAnsi" w:hAnsiTheme="minorHAnsi" w:cstheme="minorHAnsi"/>
          <w:b/>
          <w:sz w:val="22"/>
          <w:szCs w:val="22"/>
        </w:rPr>
      </w:pPr>
      <w:r w:rsidRPr="006D01C2">
        <w:rPr>
          <w:rFonts w:asciiTheme="minorHAnsi" w:hAnsiTheme="minorHAnsi" w:cstheme="minorHAnsi"/>
          <w:b/>
          <w:sz w:val="22"/>
          <w:szCs w:val="22"/>
        </w:rPr>
        <w:t>Period covering this report:</w:t>
      </w:r>
    </w:p>
    <w:p w14:paraId="3144CD7F" w14:textId="77777777" w:rsidR="00A8419C" w:rsidRPr="006D01C2" w:rsidRDefault="2A16E1E6" w:rsidP="20F975B5">
      <w:pPr>
        <w:numPr>
          <w:ilvl w:val="0"/>
          <w:numId w:val="15"/>
        </w:numPr>
        <w:spacing w:before="60" w:after="60"/>
        <w:ind w:left="284" w:hanging="284"/>
        <w:jc w:val="both"/>
        <w:rPr>
          <w:rFonts w:asciiTheme="minorHAnsi" w:hAnsiTheme="minorHAnsi" w:cstheme="minorBidi"/>
          <w:sz w:val="22"/>
          <w:szCs w:val="22"/>
        </w:rPr>
      </w:pPr>
      <w:r w:rsidRPr="20F975B5">
        <w:rPr>
          <w:rFonts w:asciiTheme="minorHAnsi" w:hAnsiTheme="minorHAnsi" w:cstheme="minorBidi"/>
          <w:sz w:val="22"/>
          <w:szCs w:val="22"/>
        </w:rPr>
        <w:t>This report must be completed by the Recipient Institution and accepted by UNDP</w:t>
      </w:r>
    </w:p>
    <w:p w14:paraId="378C5BBA" w14:textId="77777777" w:rsidR="00A8419C" w:rsidRPr="006D01C2" w:rsidRDefault="2A16E1E6" w:rsidP="20F975B5">
      <w:pPr>
        <w:numPr>
          <w:ilvl w:val="0"/>
          <w:numId w:val="15"/>
        </w:numPr>
        <w:spacing w:before="60" w:after="60"/>
        <w:ind w:left="284" w:hanging="284"/>
        <w:jc w:val="both"/>
        <w:rPr>
          <w:rFonts w:asciiTheme="minorHAnsi" w:hAnsiTheme="minorHAnsi" w:cstheme="minorBidi"/>
          <w:sz w:val="22"/>
          <w:szCs w:val="22"/>
        </w:rPr>
      </w:pPr>
      <w:r w:rsidRPr="20F975B5">
        <w:rPr>
          <w:rFonts w:asciiTheme="minorHAnsi" w:hAnsiTheme="minorHAnsi" w:cstheme="minorBidi"/>
          <w:sz w:val="22"/>
          <w:szCs w:val="22"/>
        </w:rPr>
        <w:t>The Recipient Institution must attach any relevant evidence to support the activities reported</w:t>
      </w:r>
    </w:p>
    <w:p w14:paraId="1EA7B934" w14:textId="77777777" w:rsidR="00A8419C" w:rsidRPr="006D01C2" w:rsidRDefault="2A16E1E6" w:rsidP="20F975B5">
      <w:pPr>
        <w:numPr>
          <w:ilvl w:val="0"/>
          <w:numId w:val="15"/>
        </w:numPr>
        <w:spacing w:before="60" w:after="60"/>
        <w:ind w:left="284" w:hanging="284"/>
        <w:jc w:val="both"/>
        <w:rPr>
          <w:rFonts w:asciiTheme="minorHAnsi" w:hAnsiTheme="minorHAnsi" w:cstheme="minorBidi"/>
          <w:sz w:val="22"/>
          <w:szCs w:val="22"/>
        </w:rPr>
      </w:pPr>
      <w:r w:rsidRPr="20F975B5">
        <w:rPr>
          <w:rFonts w:asciiTheme="minorHAnsi" w:hAnsiTheme="minorHAnsi" w:cstheme="minorBidi"/>
          <w:sz w:val="22"/>
          <w:szCs w:val="22"/>
        </w:rPr>
        <w:t>The information provided below must correspond to the information that appears in the financial report</w:t>
      </w:r>
    </w:p>
    <w:p w14:paraId="2378B012" w14:textId="77777777" w:rsidR="00A8419C" w:rsidRPr="006D01C2" w:rsidRDefault="2A16E1E6" w:rsidP="20F975B5">
      <w:pPr>
        <w:numPr>
          <w:ilvl w:val="0"/>
          <w:numId w:val="15"/>
        </w:numPr>
        <w:spacing w:before="60" w:after="60"/>
        <w:ind w:left="284" w:hanging="284"/>
        <w:jc w:val="both"/>
        <w:rPr>
          <w:rFonts w:asciiTheme="minorHAnsi" w:hAnsiTheme="minorHAnsi" w:cstheme="minorBidi"/>
          <w:sz w:val="22"/>
          <w:szCs w:val="22"/>
        </w:rPr>
      </w:pPr>
      <w:r w:rsidRPr="20F975B5">
        <w:rPr>
          <w:rFonts w:asciiTheme="minorHAnsi" w:hAnsiTheme="minorHAnsi" w:cstheme="minorBidi"/>
          <w:sz w:val="22"/>
          <w:szCs w:val="22"/>
        </w:rPr>
        <w:t>Attach the accepted grant proposal to this report</w:t>
      </w:r>
    </w:p>
    <w:p w14:paraId="010D947E" w14:textId="2D8AC06F" w:rsidR="00A8419C" w:rsidRPr="006D01C2" w:rsidRDefault="00A8419C" w:rsidP="00A8419C">
      <w:pPr>
        <w:rPr>
          <w:rFonts w:asciiTheme="minorHAnsi" w:hAnsiTheme="minorHAnsi" w:cstheme="minorHAnsi"/>
          <w:b/>
          <w:sz w:val="22"/>
          <w:szCs w:val="22"/>
        </w:rPr>
      </w:pPr>
      <w:r w:rsidRPr="006D01C2">
        <w:rPr>
          <w:rFonts w:asciiTheme="minorHAnsi" w:hAnsiTheme="minorHAnsi" w:cstheme="minorHAnsi"/>
          <w:b/>
          <w:sz w:val="22"/>
          <w:szCs w:val="22"/>
        </w:rPr>
        <w:t>Performance:</w:t>
      </w:r>
    </w:p>
    <w:p w14:paraId="6D248C34" w14:textId="77777777" w:rsidR="00A8419C" w:rsidRPr="006D01C2" w:rsidRDefault="00A8419C" w:rsidP="00826BD7">
      <w:pPr>
        <w:pStyle w:val="ListParagraph"/>
        <w:numPr>
          <w:ilvl w:val="0"/>
          <w:numId w:val="16"/>
        </w:numPr>
        <w:contextualSpacing/>
        <w:rPr>
          <w:rFonts w:asciiTheme="minorHAnsi" w:hAnsiTheme="minorHAnsi" w:cstheme="minorHAnsi"/>
        </w:rPr>
      </w:pPr>
      <w:r w:rsidRPr="006D01C2">
        <w:rPr>
          <w:rFonts w:asciiTheme="minorHAnsi" w:hAnsiTheme="minorHAnsi" w:cstheme="minorHAnsi"/>
          <w:b/>
        </w:rPr>
        <w:t>Workplan Performance</w:t>
      </w:r>
      <w:r w:rsidRPr="006D01C2">
        <w:rPr>
          <w:rFonts w:asciiTheme="minorHAnsi" w:hAnsiTheme="minorHAnsi" w:cstheme="minorHAnsi"/>
        </w:rPr>
        <w:t xml:space="preserve"> (cumulative, including the current period)</w:t>
      </w:r>
    </w:p>
    <w:p w14:paraId="2E2396A5" w14:textId="77777777" w:rsidR="00A8419C" w:rsidRPr="006D01C2" w:rsidRDefault="00A8419C" w:rsidP="00A8419C">
      <w:pPr>
        <w:pStyle w:val="ListParagraph"/>
        <w:rPr>
          <w:rFonts w:asciiTheme="minorHAnsi" w:hAnsiTheme="minorHAnsi" w:cstheme="minorHAnsi"/>
        </w:rPr>
      </w:pPr>
    </w:p>
    <w:tbl>
      <w:tblPr>
        <w:tblW w:w="53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5"/>
        <w:gridCol w:w="493"/>
        <w:gridCol w:w="556"/>
        <w:gridCol w:w="556"/>
        <w:gridCol w:w="558"/>
        <w:gridCol w:w="1836"/>
        <w:gridCol w:w="2441"/>
      </w:tblGrid>
      <w:tr w:rsidR="00A8419C" w:rsidRPr="006D01C2" w14:paraId="0D8586D9" w14:textId="77777777" w:rsidTr="00D1736D">
        <w:trPr>
          <w:cantSplit/>
          <w:trHeight w:val="195"/>
        </w:trPr>
        <w:tc>
          <w:tcPr>
            <w:tcW w:w="1654" w:type="pct"/>
            <w:vMerge w:val="restart"/>
            <w:shd w:val="clear" w:color="auto" w:fill="FFFF99"/>
          </w:tcPr>
          <w:p w14:paraId="26570AE4" w14:textId="77777777" w:rsidR="00A8419C" w:rsidRPr="006D01C2" w:rsidRDefault="00A8419C" w:rsidP="00A13FC3">
            <w:pPr>
              <w:spacing w:before="60"/>
              <w:jc w:val="center"/>
              <w:rPr>
                <w:rFonts w:asciiTheme="minorHAnsi" w:hAnsiTheme="minorHAnsi" w:cstheme="minorHAnsi"/>
                <w:bCs/>
                <w:i/>
                <w:sz w:val="22"/>
                <w:szCs w:val="22"/>
              </w:rPr>
            </w:pPr>
            <w:r w:rsidRPr="006D01C2">
              <w:rPr>
                <w:rFonts w:asciiTheme="minorHAnsi" w:hAnsiTheme="minorHAnsi" w:cstheme="minorHAnsi"/>
                <w:b/>
                <w:bCs/>
                <w:sz w:val="22"/>
                <w:szCs w:val="22"/>
              </w:rPr>
              <w:t>COMPLETED ACTIVITIES</w:t>
            </w:r>
          </w:p>
        </w:tc>
        <w:tc>
          <w:tcPr>
            <w:tcW w:w="1124" w:type="pct"/>
            <w:gridSpan w:val="4"/>
            <w:shd w:val="clear" w:color="auto" w:fill="FFFF99"/>
            <w:vAlign w:val="center"/>
          </w:tcPr>
          <w:p w14:paraId="74498339" w14:textId="77777777" w:rsidR="00A8419C" w:rsidRPr="006D01C2" w:rsidRDefault="00A8419C" w:rsidP="00A13FC3">
            <w:pPr>
              <w:spacing w:before="60"/>
              <w:jc w:val="center"/>
              <w:rPr>
                <w:rFonts w:asciiTheme="minorHAnsi" w:hAnsiTheme="minorHAnsi" w:cstheme="minorHAnsi"/>
                <w:b/>
                <w:bCs/>
                <w:sz w:val="22"/>
                <w:szCs w:val="22"/>
              </w:rPr>
            </w:pPr>
            <w:r w:rsidRPr="006D01C2">
              <w:rPr>
                <w:rFonts w:asciiTheme="minorHAnsi" w:hAnsiTheme="minorHAnsi" w:cstheme="minorHAnsi"/>
                <w:b/>
                <w:bCs/>
                <w:sz w:val="22"/>
                <w:szCs w:val="22"/>
              </w:rPr>
              <w:t>Timeline</w:t>
            </w:r>
            <w:r w:rsidRPr="006D01C2">
              <w:rPr>
                <w:rFonts w:asciiTheme="minorHAnsi" w:hAnsiTheme="minorHAnsi" w:cstheme="minorHAnsi"/>
                <w:b/>
                <w:bCs/>
                <w:sz w:val="22"/>
                <w:szCs w:val="22"/>
                <w:vertAlign w:val="superscript"/>
              </w:rPr>
              <w:t>2</w:t>
            </w:r>
          </w:p>
        </w:tc>
        <w:tc>
          <w:tcPr>
            <w:tcW w:w="954" w:type="pct"/>
            <w:vMerge w:val="restart"/>
            <w:shd w:val="clear" w:color="auto" w:fill="FFFF99"/>
            <w:vAlign w:val="center"/>
          </w:tcPr>
          <w:p w14:paraId="433C1CF7" w14:textId="77777777" w:rsidR="00A8419C" w:rsidRPr="006D01C2" w:rsidRDefault="00A8419C" w:rsidP="00A13FC3">
            <w:pPr>
              <w:jc w:val="center"/>
              <w:rPr>
                <w:rFonts w:asciiTheme="minorHAnsi" w:hAnsiTheme="minorHAnsi" w:cstheme="minorHAnsi"/>
                <w:b/>
                <w:bCs/>
                <w:sz w:val="22"/>
                <w:szCs w:val="22"/>
              </w:rPr>
            </w:pPr>
            <w:r w:rsidRPr="006D01C2">
              <w:rPr>
                <w:rFonts w:asciiTheme="minorHAnsi" w:hAnsiTheme="minorHAnsi" w:cstheme="minorHAnsi"/>
                <w:b/>
                <w:bCs/>
                <w:sz w:val="22"/>
                <w:szCs w:val="22"/>
              </w:rPr>
              <w:t xml:space="preserve">Planned Budget for the Activity </w:t>
            </w:r>
          </w:p>
          <w:p w14:paraId="743001ED" w14:textId="77777777" w:rsidR="00A8419C" w:rsidRPr="006D01C2" w:rsidRDefault="00A8419C" w:rsidP="00A13FC3">
            <w:pPr>
              <w:jc w:val="center"/>
              <w:rPr>
                <w:rFonts w:asciiTheme="minorHAnsi" w:hAnsiTheme="minorHAnsi" w:cstheme="minorHAnsi"/>
                <w:b/>
                <w:bCs/>
                <w:sz w:val="22"/>
                <w:szCs w:val="22"/>
              </w:rPr>
            </w:pPr>
            <w:r w:rsidRPr="006D01C2">
              <w:rPr>
                <w:rFonts w:asciiTheme="minorHAnsi" w:hAnsiTheme="minorHAnsi" w:cstheme="minorHAnsi"/>
                <w:b/>
                <w:bCs/>
                <w:sz w:val="22"/>
                <w:szCs w:val="22"/>
              </w:rPr>
              <w:t>(in grant currency)</w:t>
            </w:r>
            <w:r w:rsidRPr="006D01C2">
              <w:rPr>
                <w:rFonts w:asciiTheme="minorHAnsi" w:hAnsiTheme="minorHAnsi" w:cstheme="minorHAnsi"/>
                <w:b/>
                <w:bCs/>
                <w:sz w:val="22"/>
                <w:szCs w:val="22"/>
                <w:vertAlign w:val="superscript"/>
              </w:rPr>
              <w:t>3</w:t>
            </w:r>
          </w:p>
        </w:tc>
        <w:tc>
          <w:tcPr>
            <w:tcW w:w="1269" w:type="pct"/>
            <w:vMerge w:val="restart"/>
            <w:shd w:val="clear" w:color="auto" w:fill="FFFF99"/>
            <w:vAlign w:val="center"/>
          </w:tcPr>
          <w:p w14:paraId="70C6C4E6" w14:textId="77777777" w:rsidR="00A8419C" w:rsidRPr="006D01C2" w:rsidRDefault="00A8419C" w:rsidP="00A13FC3">
            <w:pPr>
              <w:jc w:val="center"/>
              <w:rPr>
                <w:rFonts w:asciiTheme="minorHAnsi" w:hAnsiTheme="minorHAnsi" w:cstheme="minorHAnsi"/>
                <w:b/>
                <w:bCs/>
                <w:sz w:val="22"/>
                <w:szCs w:val="22"/>
              </w:rPr>
            </w:pPr>
            <w:r w:rsidRPr="006D01C2">
              <w:rPr>
                <w:rFonts w:asciiTheme="minorHAnsi" w:hAnsiTheme="minorHAnsi" w:cstheme="minorHAnsi"/>
                <w:b/>
                <w:bCs/>
                <w:sz w:val="22"/>
                <w:szCs w:val="22"/>
              </w:rPr>
              <w:t>Funds Delivered for the Activity</w:t>
            </w:r>
          </w:p>
          <w:p w14:paraId="147CA9A9" w14:textId="77777777" w:rsidR="00A8419C" w:rsidRPr="006D01C2" w:rsidRDefault="00A8419C" w:rsidP="00A13FC3">
            <w:pPr>
              <w:jc w:val="center"/>
              <w:rPr>
                <w:rFonts w:asciiTheme="minorHAnsi" w:hAnsiTheme="minorHAnsi" w:cstheme="minorHAnsi"/>
                <w:b/>
                <w:bCs/>
                <w:sz w:val="22"/>
                <w:szCs w:val="22"/>
              </w:rPr>
            </w:pPr>
            <w:r w:rsidRPr="006D01C2">
              <w:rPr>
                <w:rFonts w:asciiTheme="minorHAnsi" w:hAnsiTheme="minorHAnsi" w:cstheme="minorHAnsi"/>
                <w:b/>
                <w:bCs/>
                <w:sz w:val="22"/>
                <w:szCs w:val="22"/>
              </w:rPr>
              <w:t>(in grant currency)</w:t>
            </w:r>
          </w:p>
        </w:tc>
      </w:tr>
      <w:tr w:rsidR="00A8419C" w:rsidRPr="006D01C2" w14:paraId="22AEBEAC" w14:textId="77777777" w:rsidTr="00D1736D">
        <w:trPr>
          <w:cantSplit/>
          <w:trHeight w:val="467"/>
        </w:trPr>
        <w:tc>
          <w:tcPr>
            <w:tcW w:w="1654" w:type="pct"/>
            <w:vMerge/>
            <w:tcBorders>
              <w:bottom w:val="single" w:sz="4" w:space="0" w:color="auto"/>
            </w:tcBorders>
            <w:shd w:val="clear" w:color="auto" w:fill="CCCCCC"/>
            <w:vAlign w:val="center"/>
          </w:tcPr>
          <w:p w14:paraId="5692ED20" w14:textId="77777777" w:rsidR="00A8419C" w:rsidRPr="006D01C2" w:rsidRDefault="00A8419C" w:rsidP="00A13FC3">
            <w:pPr>
              <w:jc w:val="center"/>
              <w:rPr>
                <w:rFonts w:asciiTheme="minorHAnsi" w:hAnsiTheme="minorHAnsi" w:cstheme="minorHAnsi"/>
                <w:sz w:val="22"/>
                <w:szCs w:val="22"/>
              </w:rPr>
            </w:pPr>
          </w:p>
        </w:tc>
        <w:tc>
          <w:tcPr>
            <w:tcW w:w="256" w:type="pct"/>
            <w:tcBorders>
              <w:bottom w:val="single" w:sz="4" w:space="0" w:color="auto"/>
            </w:tcBorders>
            <w:shd w:val="clear" w:color="auto" w:fill="FFFF99"/>
            <w:vAlign w:val="center"/>
          </w:tcPr>
          <w:p w14:paraId="5D9FCA9A" w14:textId="77777777" w:rsidR="00A8419C" w:rsidRPr="006D01C2" w:rsidRDefault="00A8419C" w:rsidP="00A13FC3">
            <w:pPr>
              <w:jc w:val="center"/>
              <w:rPr>
                <w:rFonts w:asciiTheme="minorHAnsi" w:hAnsiTheme="minorHAnsi" w:cstheme="minorHAnsi"/>
                <w:sz w:val="22"/>
                <w:szCs w:val="22"/>
              </w:rPr>
            </w:pPr>
            <w:r w:rsidRPr="006D01C2">
              <w:rPr>
                <w:rFonts w:asciiTheme="minorHAnsi" w:hAnsiTheme="minorHAnsi" w:cstheme="minorHAnsi"/>
                <w:sz w:val="22"/>
                <w:szCs w:val="22"/>
              </w:rPr>
              <w:t>T1</w:t>
            </w:r>
          </w:p>
        </w:tc>
        <w:tc>
          <w:tcPr>
            <w:tcW w:w="289" w:type="pct"/>
            <w:tcBorders>
              <w:bottom w:val="single" w:sz="4" w:space="0" w:color="auto"/>
            </w:tcBorders>
            <w:shd w:val="clear" w:color="auto" w:fill="FFFF99"/>
            <w:vAlign w:val="center"/>
          </w:tcPr>
          <w:p w14:paraId="562C57F3" w14:textId="77777777" w:rsidR="00A8419C" w:rsidRPr="006D01C2" w:rsidRDefault="00A8419C" w:rsidP="00A13FC3">
            <w:pPr>
              <w:jc w:val="center"/>
              <w:rPr>
                <w:rFonts w:asciiTheme="minorHAnsi" w:hAnsiTheme="minorHAnsi" w:cstheme="minorHAnsi"/>
                <w:sz w:val="22"/>
                <w:szCs w:val="22"/>
              </w:rPr>
            </w:pPr>
            <w:r w:rsidRPr="006D01C2">
              <w:rPr>
                <w:rFonts w:asciiTheme="minorHAnsi" w:hAnsiTheme="minorHAnsi" w:cstheme="minorHAnsi"/>
                <w:sz w:val="22"/>
                <w:szCs w:val="22"/>
              </w:rPr>
              <w:t>T2</w:t>
            </w:r>
          </w:p>
        </w:tc>
        <w:tc>
          <w:tcPr>
            <w:tcW w:w="289" w:type="pct"/>
            <w:tcBorders>
              <w:bottom w:val="single" w:sz="4" w:space="0" w:color="auto"/>
            </w:tcBorders>
            <w:shd w:val="clear" w:color="auto" w:fill="FFFF99"/>
            <w:vAlign w:val="center"/>
          </w:tcPr>
          <w:p w14:paraId="7E36F597" w14:textId="77777777" w:rsidR="00A8419C" w:rsidRPr="006D01C2" w:rsidRDefault="00A8419C" w:rsidP="00A13FC3">
            <w:pPr>
              <w:jc w:val="center"/>
              <w:rPr>
                <w:rFonts w:asciiTheme="minorHAnsi" w:hAnsiTheme="minorHAnsi" w:cstheme="minorHAnsi"/>
                <w:sz w:val="22"/>
                <w:szCs w:val="22"/>
              </w:rPr>
            </w:pPr>
            <w:r w:rsidRPr="006D01C2">
              <w:rPr>
                <w:rFonts w:asciiTheme="minorHAnsi" w:hAnsiTheme="minorHAnsi" w:cstheme="minorHAnsi"/>
                <w:sz w:val="22"/>
                <w:szCs w:val="22"/>
              </w:rPr>
              <w:t>T3</w:t>
            </w:r>
          </w:p>
        </w:tc>
        <w:tc>
          <w:tcPr>
            <w:tcW w:w="290" w:type="pct"/>
            <w:tcBorders>
              <w:bottom w:val="single" w:sz="4" w:space="0" w:color="auto"/>
            </w:tcBorders>
            <w:shd w:val="clear" w:color="auto" w:fill="FFFF99"/>
            <w:vAlign w:val="center"/>
          </w:tcPr>
          <w:p w14:paraId="1D78ACC6" w14:textId="77777777" w:rsidR="00A8419C" w:rsidRPr="006D01C2" w:rsidRDefault="00A8419C" w:rsidP="00A13FC3">
            <w:pPr>
              <w:jc w:val="center"/>
              <w:rPr>
                <w:rFonts w:asciiTheme="minorHAnsi" w:hAnsiTheme="minorHAnsi" w:cstheme="minorHAnsi"/>
                <w:sz w:val="22"/>
                <w:szCs w:val="22"/>
              </w:rPr>
            </w:pPr>
            <w:r w:rsidRPr="006D01C2">
              <w:rPr>
                <w:rFonts w:asciiTheme="minorHAnsi" w:hAnsiTheme="minorHAnsi" w:cstheme="minorHAnsi"/>
                <w:sz w:val="22"/>
                <w:szCs w:val="22"/>
              </w:rPr>
              <w:t>T4</w:t>
            </w:r>
          </w:p>
        </w:tc>
        <w:tc>
          <w:tcPr>
            <w:tcW w:w="954" w:type="pct"/>
            <w:vMerge/>
            <w:shd w:val="clear" w:color="auto" w:fill="FFFF99"/>
            <w:vAlign w:val="center"/>
          </w:tcPr>
          <w:p w14:paraId="3988F8C7" w14:textId="77777777" w:rsidR="00A8419C" w:rsidRPr="006D01C2" w:rsidRDefault="00A8419C" w:rsidP="00A13FC3">
            <w:pPr>
              <w:jc w:val="center"/>
              <w:rPr>
                <w:rFonts w:asciiTheme="minorHAnsi" w:hAnsiTheme="minorHAnsi" w:cstheme="minorHAnsi"/>
                <w:sz w:val="22"/>
                <w:szCs w:val="22"/>
              </w:rPr>
            </w:pPr>
          </w:p>
        </w:tc>
        <w:tc>
          <w:tcPr>
            <w:tcW w:w="1269" w:type="pct"/>
            <w:vMerge/>
            <w:shd w:val="clear" w:color="auto" w:fill="FFFF99"/>
          </w:tcPr>
          <w:p w14:paraId="56BCC3C2" w14:textId="77777777" w:rsidR="00A8419C" w:rsidRPr="006D01C2" w:rsidRDefault="00A8419C" w:rsidP="00A13FC3">
            <w:pPr>
              <w:jc w:val="center"/>
              <w:rPr>
                <w:rFonts w:asciiTheme="minorHAnsi" w:hAnsiTheme="minorHAnsi" w:cstheme="minorHAnsi"/>
                <w:sz w:val="22"/>
                <w:szCs w:val="22"/>
              </w:rPr>
            </w:pPr>
          </w:p>
        </w:tc>
      </w:tr>
      <w:tr w:rsidR="00A8419C" w:rsidRPr="006D01C2" w14:paraId="02694AE8" w14:textId="77777777" w:rsidTr="00D1736D">
        <w:trPr>
          <w:cantSplit/>
          <w:trHeight w:val="378"/>
        </w:trPr>
        <w:tc>
          <w:tcPr>
            <w:tcW w:w="1654" w:type="pct"/>
            <w:vAlign w:val="center"/>
          </w:tcPr>
          <w:p w14:paraId="24D5941E" w14:textId="77777777" w:rsidR="00A8419C" w:rsidRPr="006D01C2" w:rsidRDefault="00A8419C" w:rsidP="00A13FC3">
            <w:pPr>
              <w:spacing w:before="40"/>
              <w:rPr>
                <w:rFonts w:asciiTheme="minorHAnsi" w:hAnsiTheme="minorHAnsi" w:cstheme="minorHAnsi"/>
                <w:iCs/>
                <w:sz w:val="22"/>
                <w:szCs w:val="22"/>
              </w:rPr>
            </w:pPr>
            <w:r w:rsidRPr="006D01C2">
              <w:rPr>
                <w:rFonts w:asciiTheme="minorHAnsi" w:hAnsiTheme="minorHAnsi" w:cstheme="minorHAnsi"/>
                <w:iCs/>
                <w:sz w:val="22"/>
                <w:szCs w:val="22"/>
              </w:rPr>
              <w:t xml:space="preserve">1.1 Activity </w:t>
            </w:r>
          </w:p>
        </w:tc>
        <w:tc>
          <w:tcPr>
            <w:tcW w:w="256" w:type="pct"/>
            <w:vAlign w:val="center"/>
          </w:tcPr>
          <w:p w14:paraId="30A00F40" w14:textId="77777777" w:rsidR="00A8419C" w:rsidRPr="006D01C2" w:rsidRDefault="00A8419C" w:rsidP="00A13FC3">
            <w:pPr>
              <w:rPr>
                <w:rFonts w:asciiTheme="minorHAnsi" w:hAnsiTheme="minorHAnsi" w:cstheme="minorHAnsi"/>
                <w:sz w:val="22"/>
                <w:szCs w:val="22"/>
              </w:rPr>
            </w:pPr>
          </w:p>
        </w:tc>
        <w:tc>
          <w:tcPr>
            <w:tcW w:w="289" w:type="pct"/>
            <w:vAlign w:val="center"/>
          </w:tcPr>
          <w:p w14:paraId="0775E79D" w14:textId="77777777" w:rsidR="00A8419C" w:rsidRPr="006D01C2" w:rsidRDefault="00A8419C" w:rsidP="00A13FC3">
            <w:pPr>
              <w:rPr>
                <w:rFonts w:asciiTheme="minorHAnsi" w:hAnsiTheme="minorHAnsi" w:cstheme="minorHAnsi"/>
                <w:sz w:val="22"/>
                <w:szCs w:val="22"/>
              </w:rPr>
            </w:pPr>
          </w:p>
        </w:tc>
        <w:tc>
          <w:tcPr>
            <w:tcW w:w="289" w:type="pct"/>
            <w:vAlign w:val="center"/>
          </w:tcPr>
          <w:p w14:paraId="514331F3" w14:textId="77777777" w:rsidR="00A8419C" w:rsidRPr="006D01C2" w:rsidRDefault="00A8419C" w:rsidP="00A13FC3">
            <w:pPr>
              <w:rPr>
                <w:rFonts w:asciiTheme="minorHAnsi" w:hAnsiTheme="minorHAnsi" w:cstheme="minorHAnsi"/>
                <w:sz w:val="22"/>
                <w:szCs w:val="22"/>
              </w:rPr>
            </w:pPr>
          </w:p>
        </w:tc>
        <w:tc>
          <w:tcPr>
            <w:tcW w:w="290" w:type="pct"/>
            <w:vAlign w:val="center"/>
          </w:tcPr>
          <w:p w14:paraId="19E00ECC" w14:textId="77777777" w:rsidR="00A8419C" w:rsidRPr="006D01C2" w:rsidRDefault="00A8419C" w:rsidP="00A13FC3">
            <w:pPr>
              <w:rPr>
                <w:rFonts w:asciiTheme="minorHAnsi" w:hAnsiTheme="minorHAnsi" w:cstheme="minorHAnsi"/>
                <w:sz w:val="22"/>
                <w:szCs w:val="22"/>
              </w:rPr>
            </w:pPr>
          </w:p>
        </w:tc>
        <w:tc>
          <w:tcPr>
            <w:tcW w:w="954" w:type="pct"/>
            <w:vAlign w:val="center"/>
          </w:tcPr>
          <w:p w14:paraId="43A46194" w14:textId="77777777" w:rsidR="00A8419C" w:rsidRPr="006D01C2" w:rsidRDefault="00A8419C" w:rsidP="00A13FC3">
            <w:pPr>
              <w:jc w:val="both"/>
              <w:rPr>
                <w:rFonts w:asciiTheme="minorHAnsi" w:hAnsiTheme="minorHAnsi" w:cstheme="minorHAnsi"/>
                <w:sz w:val="22"/>
                <w:szCs w:val="22"/>
              </w:rPr>
            </w:pPr>
            <w:r w:rsidRPr="006D01C2">
              <w:rPr>
                <w:rFonts w:asciiTheme="minorHAnsi" w:hAnsiTheme="minorHAnsi" w:cstheme="minorHAnsi"/>
                <w:sz w:val="22"/>
                <w:szCs w:val="22"/>
              </w:rPr>
              <w:t>$</w:t>
            </w:r>
          </w:p>
        </w:tc>
        <w:tc>
          <w:tcPr>
            <w:tcW w:w="1269" w:type="pct"/>
          </w:tcPr>
          <w:p w14:paraId="144050D2" w14:textId="77777777" w:rsidR="00A8419C" w:rsidRPr="006D01C2" w:rsidRDefault="00A8419C" w:rsidP="00A13FC3">
            <w:pPr>
              <w:jc w:val="both"/>
              <w:rPr>
                <w:rFonts w:asciiTheme="minorHAnsi" w:hAnsiTheme="minorHAnsi" w:cstheme="minorHAnsi"/>
                <w:sz w:val="22"/>
                <w:szCs w:val="22"/>
              </w:rPr>
            </w:pPr>
          </w:p>
        </w:tc>
      </w:tr>
      <w:tr w:rsidR="00A8419C" w:rsidRPr="006D01C2" w14:paraId="4BBA4A21" w14:textId="77777777" w:rsidTr="00D1736D">
        <w:trPr>
          <w:cantSplit/>
          <w:trHeight w:val="278"/>
        </w:trPr>
        <w:tc>
          <w:tcPr>
            <w:tcW w:w="1654" w:type="pct"/>
            <w:vAlign w:val="center"/>
          </w:tcPr>
          <w:p w14:paraId="1C6B45C1" w14:textId="77777777" w:rsidR="00A8419C" w:rsidRPr="006D01C2" w:rsidRDefault="00A8419C" w:rsidP="00A13FC3">
            <w:pPr>
              <w:spacing w:before="40"/>
              <w:rPr>
                <w:rFonts w:asciiTheme="minorHAnsi" w:hAnsiTheme="minorHAnsi" w:cstheme="minorHAnsi"/>
                <w:i/>
                <w:iCs/>
                <w:sz w:val="22"/>
                <w:szCs w:val="22"/>
              </w:rPr>
            </w:pPr>
            <w:r w:rsidRPr="006D01C2">
              <w:rPr>
                <w:rFonts w:asciiTheme="minorHAnsi" w:hAnsiTheme="minorHAnsi" w:cstheme="minorHAnsi"/>
                <w:iCs/>
                <w:sz w:val="22"/>
                <w:szCs w:val="22"/>
              </w:rPr>
              <w:t>1.2 Activity</w:t>
            </w:r>
          </w:p>
        </w:tc>
        <w:tc>
          <w:tcPr>
            <w:tcW w:w="256" w:type="pct"/>
            <w:vAlign w:val="center"/>
          </w:tcPr>
          <w:p w14:paraId="5A5FBBAE" w14:textId="77777777" w:rsidR="00A8419C" w:rsidRPr="006D01C2" w:rsidRDefault="00A8419C" w:rsidP="00A13FC3">
            <w:pPr>
              <w:rPr>
                <w:rFonts w:asciiTheme="minorHAnsi" w:hAnsiTheme="minorHAnsi" w:cstheme="minorHAnsi"/>
                <w:sz w:val="22"/>
                <w:szCs w:val="22"/>
              </w:rPr>
            </w:pPr>
          </w:p>
        </w:tc>
        <w:tc>
          <w:tcPr>
            <w:tcW w:w="289" w:type="pct"/>
            <w:vAlign w:val="center"/>
          </w:tcPr>
          <w:p w14:paraId="25AFE664" w14:textId="77777777" w:rsidR="00A8419C" w:rsidRPr="006D01C2" w:rsidRDefault="00A8419C" w:rsidP="00A13FC3">
            <w:pPr>
              <w:rPr>
                <w:rFonts w:asciiTheme="minorHAnsi" w:hAnsiTheme="minorHAnsi" w:cstheme="minorHAnsi"/>
                <w:sz w:val="22"/>
                <w:szCs w:val="22"/>
              </w:rPr>
            </w:pPr>
          </w:p>
        </w:tc>
        <w:tc>
          <w:tcPr>
            <w:tcW w:w="289" w:type="pct"/>
            <w:vAlign w:val="center"/>
          </w:tcPr>
          <w:p w14:paraId="68265E8C" w14:textId="77777777" w:rsidR="00A8419C" w:rsidRPr="006D01C2" w:rsidRDefault="00A8419C" w:rsidP="00A13FC3">
            <w:pPr>
              <w:rPr>
                <w:rFonts w:asciiTheme="minorHAnsi" w:hAnsiTheme="minorHAnsi" w:cstheme="minorHAnsi"/>
                <w:sz w:val="22"/>
                <w:szCs w:val="22"/>
              </w:rPr>
            </w:pPr>
          </w:p>
        </w:tc>
        <w:tc>
          <w:tcPr>
            <w:tcW w:w="290" w:type="pct"/>
            <w:vAlign w:val="center"/>
          </w:tcPr>
          <w:p w14:paraId="230600FF" w14:textId="77777777" w:rsidR="00A8419C" w:rsidRPr="006D01C2" w:rsidRDefault="00A8419C" w:rsidP="00A13FC3">
            <w:pPr>
              <w:rPr>
                <w:rFonts w:asciiTheme="minorHAnsi" w:hAnsiTheme="minorHAnsi" w:cstheme="minorHAnsi"/>
                <w:sz w:val="22"/>
                <w:szCs w:val="22"/>
              </w:rPr>
            </w:pPr>
          </w:p>
        </w:tc>
        <w:tc>
          <w:tcPr>
            <w:tcW w:w="954" w:type="pct"/>
            <w:vAlign w:val="center"/>
          </w:tcPr>
          <w:p w14:paraId="3860EBD6" w14:textId="77777777" w:rsidR="00A8419C" w:rsidRPr="006D01C2" w:rsidRDefault="00A8419C" w:rsidP="00A13FC3">
            <w:pPr>
              <w:rPr>
                <w:rFonts w:asciiTheme="minorHAnsi" w:hAnsiTheme="minorHAnsi" w:cstheme="minorHAnsi"/>
                <w:sz w:val="22"/>
                <w:szCs w:val="22"/>
              </w:rPr>
            </w:pPr>
            <w:r w:rsidRPr="006D01C2">
              <w:rPr>
                <w:rFonts w:asciiTheme="minorHAnsi" w:hAnsiTheme="minorHAnsi" w:cstheme="minorHAnsi"/>
                <w:sz w:val="22"/>
                <w:szCs w:val="22"/>
              </w:rPr>
              <w:t>$</w:t>
            </w:r>
          </w:p>
        </w:tc>
        <w:tc>
          <w:tcPr>
            <w:tcW w:w="1269" w:type="pct"/>
          </w:tcPr>
          <w:p w14:paraId="7944493B" w14:textId="77777777" w:rsidR="00A8419C" w:rsidRPr="006D01C2" w:rsidRDefault="00A8419C" w:rsidP="00A13FC3">
            <w:pPr>
              <w:rPr>
                <w:rFonts w:asciiTheme="minorHAnsi" w:hAnsiTheme="minorHAnsi" w:cstheme="minorHAnsi"/>
                <w:sz w:val="22"/>
                <w:szCs w:val="22"/>
              </w:rPr>
            </w:pPr>
          </w:p>
        </w:tc>
      </w:tr>
      <w:tr w:rsidR="00A8419C" w:rsidRPr="006D01C2" w14:paraId="3C71D6DF" w14:textId="77777777" w:rsidTr="00D1736D">
        <w:trPr>
          <w:cantSplit/>
          <w:trHeight w:val="90"/>
        </w:trPr>
        <w:tc>
          <w:tcPr>
            <w:tcW w:w="1654" w:type="pct"/>
            <w:tcBorders>
              <w:top w:val="single" w:sz="4" w:space="0" w:color="auto"/>
              <w:bottom w:val="single" w:sz="4" w:space="0" w:color="auto"/>
            </w:tcBorders>
            <w:vAlign w:val="center"/>
          </w:tcPr>
          <w:p w14:paraId="44BAAAD5" w14:textId="77777777" w:rsidR="00A8419C" w:rsidRPr="006D01C2" w:rsidRDefault="00A8419C" w:rsidP="00A13FC3">
            <w:pPr>
              <w:spacing w:before="40"/>
              <w:rPr>
                <w:rFonts w:asciiTheme="minorHAnsi" w:hAnsiTheme="minorHAnsi" w:cstheme="minorHAnsi"/>
                <w:sz w:val="22"/>
                <w:szCs w:val="22"/>
              </w:rPr>
            </w:pPr>
            <w:r w:rsidRPr="006D01C2">
              <w:rPr>
                <w:rFonts w:asciiTheme="minorHAnsi" w:hAnsiTheme="minorHAnsi" w:cstheme="minorHAnsi"/>
                <w:iCs/>
                <w:sz w:val="22"/>
                <w:szCs w:val="22"/>
              </w:rPr>
              <w:t xml:space="preserve">1.3 Activity </w:t>
            </w:r>
          </w:p>
        </w:tc>
        <w:tc>
          <w:tcPr>
            <w:tcW w:w="256" w:type="pct"/>
            <w:tcBorders>
              <w:top w:val="single" w:sz="4" w:space="0" w:color="auto"/>
              <w:bottom w:val="single" w:sz="4" w:space="0" w:color="auto"/>
            </w:tcBorders>
            <w:vAlign w:val="center"/>
          </w:tcPr>
          <w:p w14:paraId="483874DC" w14:textId="77777777" w:rsidR="00A8419C" w:rsidRPr="006D01C2" w:rsidRDefault="00A8419C" w:rsidP="00A13FC3">
            <w:pPr>
              <w:rPr>
                <w:rFonts w:asciiTheme="minorHAnsi" w:hAnsiTheme="minorHAnsi" w:cstheme="minorHAnsi"/>
                <w:sz w:val="22"/>
                <w:szCs w:val="22"/>
              </w:rPr>
            </w:pPr>
          </w:p>
        </w:tc>
        <w:tc>
          <w:tcPr>
            <w:tcW w:w="289" w:type="pct"/>
            <w:tcBorders>
              <w:top w:val="single" w:sz="4" w:space="0" w:color="auto"/>
              <w:bottom w:val="single" w:sz="4" w:space="0" w:color="auto"/>
            </w:tcBorders>
            <w:vAlign w:val="center"/>
          </w:tcPr>
          <w:p w14:paraId="38E800B4" w14:textId="77777777" w:rsidR="00A8419C" w:rsidRPr="006D01C2" w:rsidRDefault="00A8419C" w:rsidP="00A13FC3">
            <w:pPr>
              <w:rPr>
                <w:rFonts w:asciiTheme="minorHAnsi" w:hAnsiTheme="minorHAnsi" w:cstheme="minorHAnsi"/>
                <w:sz w:val="22"/>
                <w:szCs w:val="22"/>
              </w:rPr>
            </w:pPr>
          </w:p>
        </w:tc>
        <w:tc>
          <w:tcPr>
            <w:tcW w:w="289" w:type="pct"/>
            <w:tcBorders>
              <w:top w:val="single" w:sz="4" w:space="0" w:color="auto"/>
              <w:bottom w:val="single" w:sz="4" w:space="0" w:color="auto"/>
            </w:tcBorders>
            <w:vAlign w:val="center"/>
          </w:tcPr>
          <w:p w14:paraId="376FB8A2" w14:textId="77777777" w:rsidR="00A8419C" w:rsidRPr="006D01C2" w:rsidRDefault="00A8419C" w:rsidP="00A13FC3">
            <w:pPr>
              <w:rPr>
                <w:rFonts w:asciiTheme="minorHAnsi" w:hAnsiTheme="minorHAnsi" w:cstheme="minorHAnsi"/>
                <w:sz w:val="22"/>
                <w:szCs w:val="22"/>
              </w:rPr>
            </w:pPr>
          </w:p>
        </w:tc>
        <w:tc>
          <w:tcPr>
            <w:tcW w:w="290" w:type="pct"/>
            <w:tcBorders>
              <w:top w:val="single" w:sz="4" w:space="0" w:color="auto"/>
              <w:bottom w:val="single" w:sz="4" w:space="0" w:color="auto"/>
            </w:tcBorders>
            <w:vAlign w:val="center"/>
          </w:tcPr>
          <w:p w14:paraId="540ADE04" w14:textId="77777777" w:rsidR="00A8419C" w:rsidRPr="006D01C2" w:rsidRDefault="00A8419C" w:rsidP="00A13FC3">
            <w:pPr>
              <w:rPr>
                <w:rFonts w:asciiTheme="minorHAnsi" w:hAnsiTheme="minorHAnsi" w:cstheme="minorHAnsi"/>
                <w:sz w:val="22"/>
                <w:szCs w:val="22"/>
              </w:rPr>
            </w:pPr>
          </w:p>
        </w:tc>
        <w:tc>
          <w:tcPr>
            <w:tcW w:w="954" w:type="pct"/>
            <w:tcBorders>
              <w:top w:val="single" w:sz="4" w:space="0" w:color="auto"/>
              <w:bottom w:val="single" w:sz="4" w:space="0" w:color="auto"/>
            </w:tcBorders>
            <w:vAlign w:val="center"/>
          </w:tcPr>
          <w:p w14:paraId="3FF41E03" w14:textId="77777777" w:rsidR="00A8419C" w:rsidRPr="006D01C2" w:rsidRDefault="00A8419C" w:rsidP="00A13FC3">
            <w:pPr>
              <w:rPr>
                <w:rFonts w:asciiTheme="minorHAnsi" w:hAnsiTheme="minorHAnsi" w:cstheme="minorHAnsi"/>
                <w:sz w:val="22"/>
                <w:szCs w:val="22"/>
              </w:rPr>
            </w:pPr>
            <w:r w:rsidRPr="006D01C2">
              <w:rPr>
                <w:rFonts w:asciiTheme="minorHAnsi" w:hAnsiTheme="minorHAnsi" w:cstheme="minorHAnsi"/>
                <w:sz w:val="22"/>
                <w:szCs w:val="22"/>
              </w:rPr>
              <w:t>$</w:t>
            </w:r>
          </w:p>
        </w:tc>
        <w:tc>
          <w:tcPr>
            <w:tcW w:w="1269" w:type="pct"/>
            <w:tcBorders>
              <w:top w:val="single" w:sz="4" w:space="0" w:color="auto"/>
              <w:bottom w:val="single" w:sz="4" w:space="0" w:color="auto"/>
            </w:tcBorders>
          </w:tcPr>
          <w:p w14:paraId="13303BC6" w14:textId="77777777" w:rsidR="00A8419C" w:rsidRPr="006D01C2" w:rsidRDefault="00A8419C" w:rsidP="00A13FC3">
            <w:pPr>
              <w:rPr>
                <w:rFonts w:asciiTheme="minorHAnsi" w:hAnsiTheme="minorHAnsi" w:cstheme="minorHAnsi"/>
                <w:sz w:val="22"/>
                <w:szCs w:val="22"/>
              </w:rPr>
            </w:pPr>
          </w:p>
        </w:tc>
      </w:tr>
      <w:tr w:rsidR="00A8419C" w:rsidRPr="006D01C2" w14:paraId="714E7A0A" w14:textId="77777777" w:rsidTr="00D1736D">
        <w:trPr>
          <w:cantSplit/>
          <w:trHeight w:val="90"/>
        </w:trPr>
        <w:tc>
          <w:tcPr>
            <w:tcW w:w="2778" w:type="pct"/>
            <w:gridSpan w:val="5"/>
            <w:tcBorders>
              <w:top w:val="single" w:sz="4" w:space="0" w:color="auto"/>
              <w:bottom w:val="single" w:sz="4" w:space="0" w:color="auto"/>
            </w:tcBorders>
            <w:vAlign w:val="center"/>
          </w:tcPr>
          <w:p w14:paraId="764D0ED6" w14:textId="77777777" w:rsidR="00A8419C" w:rsidRPr="006D01C2" w:rsidRDefault="00A8419C" w:rsidP="00A13FC3">
            <w:pPr>
              <w:jc w:val="right"/>
              <w:rPr>
                <w:rFonts w:asciiTheme="minorHAnsi" w:hAnsiTheme="minorHAnsi" w:cstheme="minorHAnsi"/>
                <w:b/>
                <w:sz w:val="22"/>
                <w:szCs w:val="22"/>
              </w:rPr>
            </w:pPr>
            <w:r w:rsidRPr="006D01C2">
              <w:rPr>
                <w:rFonts w:asciiTheme="minorHAnsi" w:hAnsiTheme="minorHAnsi" w:cstheme="minorHAnsi"/>
                <w:b/>
                <w:sz w:val="22"/>
                <w:szCs w:val="22"/>
              </w:rPr>
              <w:t>Total</w:t>
            </w:r>
          </w:p>
        </w:tc>
        <w:tc>
          <w:tcPr>
            <w:tcW w:w="954" w:type="pct"/>
            <w:tcBorders>
              <w:top w:val="single" w:sz="4" w:space="0" w:color="auto"/>
              <w:bottom w:val="single" w:sz="4" w:space="0" w:color="auto"/>
            </w:tcBorders>
            <w:vAlign w:val="center"/>
          </w:tcPr>
          <w:p w14:paraId="053F222E" w14:textId="77777777" w:rsidR="00A8419C" w:rsidRPr="006D01C2" w:rsidRDefault="00A8419C" w:rsidP="00A13FC3">
            <w:pPr>
              <w:rPr>
                <w:rFonts w:asciiTheme="minorHAnsi" w:hAnsiTheme="minorHAnsi" w:cstheme="minorHAnsi"/>
                <w:sz w:val="22"/>
                <w:szCs w:val="22"/>
              </w:rPr>
            </w:pPr>
            <w:r w:rsidRPr="006D01C2">
              <w:rPr>
                <w:rFonts w:asciiTheme="minorHAnsi" w:hAnsiTheme="minorHAnsi" w:cstheme="minorHAnsi"/>
                <w:sz w:val="22"/>
                <w:szCs w:val="22"/>
              </w:rPr>
              <w:t>$</w:t>
            </w:r>
          </w:p>
        </w:tc>
        <w:tc>
          <w:tcPr>
            <w:tcW w:w="1269" w:type="pct"/>
            <w:tcBorders>
              <w:top w:val="single" w:sz="4" w:space="0" w:color="auto"/>
              <w:bottom w:val="single" w:sz="4" w:space="0" w:color="auto"/>
            </w:tcBorders>
          </w:tcPr>
          <w:p w14:paraId="620EEAB1" w14:textId="77777777" w:rsidR="00A8419C" w:rsidRPr="006D01C2" w:rsidRDefault="00A8419C" w:rsidP="00A13FC3">
            <w:pPr>
              <w:rPr>
                <w:rFonts w:asciiTheme="minorHAnsi" w:hAnsiTheme="minorHAnsi" w:cstheme="minorHAnsi"/>
                <w:sz w:val="22"/>
                <w:szCs w:val="22"/>
              </w:rPr>
            </w:pPr>
          </w:p>
        </w:tc>
      </w:tr>
    </w:tbl>
    <w:p w14:paraId="6AACC77E" w14:textId="77777777" w:rsidR="00A8419C" w:rsidRPr="006D01C2" w:rsidRDefault="00A8419C" w:rsidP="00826BD7">
      <w:pPr>
        <w:pStyle w:val="ListParagraph"/>
        <w:numPr>
          <w:ilvl w:val="0"/>
          <w:numId w:val="16"/>
        </w:numPr>
        <w:contextualSpacing/>
        <w:rPr>
          <w:rFonts w:asciiTheme="minorHAnsi" w:hAnsiTheme="minorHAnsi" w:cstheme="minorHAnsi"/>
          <w:b/>
        </w:rPr>
      </w:pPr>
      <w:r w:rsidRPr="006D01C2">
        <w:rPr>
          <w:rFonts w:asciiTheme="minorHAnsi" w:hAnsiTheme="minorHAnsi" w:cstheme="minorHAnsi"/>
          <w:b/>
        </w:rPr>
        <w:t>Performance Targets</w:t>
      </w:r>
    </w:p>
    <w:p w14:paraId="016E2257" w14:textId="77777777" w:rsidR="00A8419C" w:rsidRPr="006D01C2" w:rsidRDefault="00A8419C" w:rsidP="00A8419C">
      <w:pPr>
        <w:pStyle w:val="ListParagraph"/>
        <w:rPr>
          <w:rFonts w:asciiTheme="minorHAnsi" w:hAnsiTheme="minorHAnsi" w:cstheme="minorHAnsi"/>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7"/>
        <w:gridCol w:w="1193"/>
        <w:gridCol w:w="1080"/>
        <w:gridCol w:w="1980"/>
        <w:gridCol w:w="1800"/>
      </w:tblGrid>
      <w:tr w:rsidR="00A8419C" w:rsidRPr="006D01C2" w14:paraId="23B48629" w14:textId="77777777" w:rsidTr="00D1736D">
        <w:trPr>
          <w:trHeight w:val="647"/>
          <w:tblHeader/>
        </w:trPr>
        <w:tc>
          <w:tcPr>
            <w:tcW w:w="3577" w:type="dxa"/>
            <w:shd w:val="clear" w:color="auto" w:fill="DEEAF6" w:themeFill="accent1" w:themeFillTint="33"/>
          </w:tcPr>
          <w:p w14:paraId="792816DA" w14:textId="77777777" w:rsidR="00A8419C" w:rsidRPr="006D01C2" w:rsidRDefault="00A8419C" w:rsidP="00A13FC3">
            <w:pPr>
              <w:spacing w:before="60"/>
              <w:jc w:val="center"/>
              <w:rPr>
                <w:rFonts w:asciiTheme="minorHAnsi" w:hAnsiTheme="minorHAnsi" w:cstheme="minorHAnsi"/>
                <w:b/>
                <w:sz w:val="22"/>
                <w:szCs w:val="22"/>
              </w:rPr>
            </w:pPr>
            <w:r w:rsidRPr="006D01C2">
              <w:rPr>
                <w:rFonts w:asciiTheme="minorHAnsi" w:hAnsiTheme="minorHAnsi" w:cstheme="minorHAnsi"/>
                <w:b/>
                <w:sz w:val="22"/>
                <w:szCs w:val="22"/>
              </w:rPr>
              <w:t>INDICATOR(S)</w:t>
            </w:r>
          </w:p>
        </w:tc>
        <w:tc>
          <w:tcPr>
            <w:tcW w:w="1193" w:type="dxa"/>
            <w:shd w:val="clear" w:color="auto" w:fill="DEEAF6" w:themeFill="accent1" w:themeFillTint="33"/>
          </w:tcPr>
          <w:p w14:paraId="1201B2B1" w14:textId="77777777" w:rsidR="00A8419C" w:rsidRPr="006D01C2" w:rsidRDefault="00A8419C" w:rsidP="00A13FC3">
            <w:pPr>
              <w:spacing w:before="60"/>
              <w:jc w:val="center"/>
              <w:rPr>
                <w:rFonts w:asciiTheme="minorHAnsi" w:hAnsiTheme="minorHAnsi" w:cstheme="minorHAnsi"/>
                <w:b/>
                <w:sz w:val="22"/>
                <w:szCs w:val="22"/>
              </w:rPr>
            </w:pPr>
            <w:r w:rsidRPr="006D01C2">
              <w:rPr>
                <w:rFonts w:asciiTheme="minorHAnsi" w:hAnsiTheme="minorHAnsi" w:cstheme="minorHAnsi"/>
                <w:b/>
                <w:sz w:val="22"/>
                <w:szCs w:val="22"/>
              </w:rPr>
              <w:t>Data Source</w:t>
            </w:r>
          </w:p>
        </w:tc>
        <w:tc>
          <w:tcPr>
            <w:tcW w:w="1080" w:type="dxa"/>
            <w:shd w:val="clear" w:color="auto" w:fill="DEEAF6" w:themeFill="accent1" w:themeFillTint="33"/>
          </w:tcPr>
          <w:p w14:paraId="6630FB4D" w14:textId="77777777" w:rsidR="00A8419C" w:rsidRPr="006D01C2" w:rsidRDefault="00A8419C" w:rsidP="00A13FC3">
            <w:pPr>
              <w:spacing w:before="60"/>
              <w:jc w:val="center"/>
              <w:rPr>
                <w:rFonts w:asciiTheme="minorHAnsi" w:hAnsiTheme="minorHAnsi" w:cstheme="minorHAnsi"/>
                <w:b/>
                <w:sz w:val="22"/>
                <w:szCs w:val="22"/>
              </w:rPr>
            </w:pPr>
            <w:r w:rsidRPr="006D01C2">
              <w:rPr>
                <w:rFonts w:asciiTheme="minorHAnsi" w:hAnsiTheme="minorHAnsi" w:cstheme="minorHAnsi"/>
                <w:b/>
                <w:sz w:val="22"/>
                <w:szCs w:val="22"/>
              </w:rPr>
              <w:t>Baseline</w:t>
            </w:r>
          </w:p>
        </w:tc>
        <w:tc>
          <w:tcPr>
            <w:tcW w:w="1980" w:type="dxa"/>
            <w:shd w:val="clear" w:color="auto" w:fill="DEEAF6" w:themeFill="accent1" w:themeFillTint="33"/>
          </w:tcPr>
          <w:p w14:paraId="0025B25C" w14:textId="77777777" w:rsidR="00A8419C" w:rsidRPr="006D01C2" w:rsidRDefault="00A8419C" w:rsidP="00A13FC3">
            <w:pPr>
              <w:spacing w:before="60"/>
              <w:jc w:val="center"/>
              <w:rPr>
                <w:rFonts w:asciiTheme="minorHAnsi" w:hAnsiTheme="minorHAnsi" w:cstheme="minorHAnsi"/>
                <w:b/>
                <w:sz w:val="22"/>
                <w:szCs w:val="22"/>
              </w:rPr>
            </w:pPr>
            <w:r w:rsidRPr="006D01C2">
              <w:rPr>
                <w:rFonts w:asciiTheme="minorHAnsi" w:hAnsiTheme="minorHAnsi" w:cstheme="minorHAnsi"/>
                <w:b/>
                <w:sz w:val="22"/>
                <w:szCs w:val="22"/>
              </w:rPr>
              <w:t>Reporting Period Milestone/Target</w:t>
            </w:r>
          </w:p>
        </w:tc>
        <w:tc>
          <w:tcPr>
            <w:tcW w:w="1800" w:type="dxa"/>
            <w:shd w:val="clear" w:color="auto" w:fill="DEEAF6" w:themeFill="accent1" w:themeFillTint="33"/>
          </w:tcPr>
          <w:p w14:paraId="413830CA" w14:textId="77777777" w:rsidR="00A8419C" w:rsidRPr="006D01C2" w:rsidRDefault="00A8419C" w:rsidP="00A13FC3">
            <w:pPr>
              <w:spacing w:before="60"/>
              <w:jc w:val="center"/>
              <w:rPr>
                <w:rFonts w:asciiTheme="minorHAnsi" w:hAnsiTheme="minorHAnsi" w:cstheme="minorHAnsi"/>
                <w:b/>
                <w:sz w:val="22"/>
                <w:szCs w:val="22"/>
              </w:rPr>
            </w:pPr>
            <w:r w:rsidRPr="006D01C2">
              <w:rPr>
                <w:rFonts w:asciiTheme="minorHAnsi" w:hAnsiTheme="minorHAnsi" w:cstheme="minorHAnsi"/>
                <w:b/>
                <w:sz w:val="22"/>
                <w:szCs w:val="22"/>
              </w:rPr>
              <w:t>Reporting Period Actual Performance Against the Target</w:t>
            </w:r>
          </w:p>
        </w:tc>
      </w:tr>
      <w:tr w:rsidR="00A8419C" w:rsidRPr="006D01C2" w:rsidDel="00BD7C58" w14:paraId="51596FE6" w14:textId="77777777" w:rsidTr="00D1736D">
        <w:trPr>
          <w:trHeight w:val="395"/>
          <w:tblHeader/>
        </w:trPr>
        <w:tc>
          <w:tcPr>
            <w:tcW w:w="3577" w:type="dxa"/>
          </w:tcPr>
          <w:p w14:paraId="5F8B8D69" w14:textId="77777777" w:rsidR="00A8419C" w:rsidRPr="006D01C2" w:rsidDel="00A84123" w:rsidRDefault="00A8419C" w:rsidP="00A13FC3">
            <w:pPr>
              <w:spacing w:before="60"/>
              <w:rPr>
                <w:rFonts w:asciiTheme="minorHAnsi" w:hAnsiTheme="minorHAnsi" w:cstheme="minorHAnsi"/>
                <w:sz w:val="22"/>
                <w:szCs w:val="22"/>
              </w:rPr>
            </w:pPr>
            <w:r w:rsidRPr="006D01C2">
              <w:rPr>
                <w:rFonts w:asciiTheme="minorHAnsi" w:hAnsiTheme="minorHAnsi" w:cstheme="minorHAnsi"/>
                <w:sz w:val="22"/>
                <w:szCs w:val="22"/>
              </w:rPr>
              <w:t>1.1</w:t>
            </w:r>
            <w:r w:rsidRPr="006D01C2">
              <w:rPr>
                <w:rFonts w:asciiTheme="minorHAnsi" w:hAnsiTheme="minorHAnsi" w:cstheme="minorHAnsi"/>
                <w:b/>
                <w:sz w:val="22"/>
                <w:szCs w:val="22"/>
              </w:rPr>
              <w:t xml:space="preserve"> </w:t>
            </w:r>
          </w:p>
        </w:tc>
        <w:tc>
          <w:tcPr>
            <w:tcW w:w="1193" w:type="dxa"/>
          </w:tcPr>
          <w:p w14:paraId="07BCF008" w14:textId="77777777" w:rsidR="00A8419C" w:rsidRPr="006D01C2" w:rsidDel="00A84123" w:rsidRDefault="00A8419C" w:rsidP="00A13FC3">
            <w:pPr>
              <w:spacing w:before="60"/>
              <w:jc w:val="center"/>
              <w:rPr>
                <w:rFonts w:asciiTheme="minorHAnsi" w:hAnsiTheme="minorHAnsi" w:cstheme="minorHAnsi"/>
                <w:i/>
                <w:sz w:val="22"/>
                <w:szCs w:val="22"/>
              </w:rPr>
            </w:pPr>
          </w:p>
        </w:tc>
        <w:tc>
          <w:tcPr>
            <w:tcW w:w="1080" w:type="dxa"/>
            <w:shd w:val="clear" w:color="auto" w:fill="auto"/>
          </w:tcPr>
          <w:p w14:paraId="7651122F" w14:textId="77777777" w:rsidR="00A8419C" w:rsidRPr="006D01C2" w:rsidDel="00BD7C58" w:rsidRDefault="00A8419C" w:rsidP="00A13FC3">
            <w:pPr>
              <w:pStyle w:val="Header"/>
              <w:spacing w:before="60"/>
              <w:rPr>
                <w:rFonts w:asciiTheme="minorHAnsi" w:hAnsiTheme="minorHAnsi" w:cstheme="minorHAnsi"/>
                <w:sz w:val="22"/>
                <w:szCs w:val="22"/>
              </w:rPr>
            </w:pPr>
          </w:p>
        </w:tc>
        <w:tc>
          <w:tcPr>
            <w:tcW w:w="1980" w:type="dxa"/>
          </w:tcPr>
          <w:p w14:paraId="1F338685" w14:textId="77777777" w:rsidR="00A8419C" w:rsidRPr="006D01C2" w:rsidDel="00BD7C58" w:rsidRDefault="00A8419C" w:rsidP="00A13FC3">
            <w:pPr>
              <w:pStyle w:val="Header"/>
              <w:spacing w:before="60"/>
              <w:rPr>
                <w:rFonts w:asciiTheme="minorHAnsi" w:hAnsiTheme="minorHAnsi" w:cstheme="minorHAnsi"/>
                <w:sz w:val="22"/>
                <w:szCs w:val="22"/>
              </w:rPr>
            </w:pPr>
          </w:p>
        </w:tc>
        <w:tc>
          <w:tcPr>
            <w:tcW w:w="1800" w:type="dxa"/>
          </w:tcPr>
          <w:p w14:paraId="16BC5018" w14:textId="77777777" w:rsidR="00A8419C" w:rsidRPr="006D01C2" w:rsidDel="00BD7C58" w:rsidRDefault="00A8419C" w:rsidP="00A13FC3">
            <w:pPr>
              <w:pStyle w:val="Header"/>
              <w:spacing w:before="60"/>
              <w:rPr>
                <w:rFonts w:asciiTheme="minorHAnsi" w:hAnsiTheme="minorHAnsi" w:cstheme="minorHAnsi"/>
                <w:sz w:val="22"/>
                <w:szCs w:val="22"/>
              </w:rPr>
            </w:pPr>
          </w:p>
        </w:tc>
      </w:tr>
      <w:tr w:rsidR="00A8419C" w:rsidRPr="006D01C2" w:rsidDel="00BD7C58" w14:paraId="68C6D17D" w14:textId="77777777" w:rsidTr="00D1736D">
        <w:trPr>
          <w:trHeight w:val="395"/>
          <w:tblHeader/>
        </w:trPr>
        <w:tc>
          <w:tcPr>
            <w:tcW w:w="3577" w:type="dxa"/>
          </w:tcPr>
          <w:p w14:paraId="6F26B9D2" w14:textId="77777777" w:rsidR="00A8419C" w:rsidRPr="006D01C2" w:rsidRDefault="00A8419C" w:rsidP="00A13FC3">
            <w:pPr>
              <w:spacing w:before="60"/>
              <w:rPr>
                <w:rFonts w:asciiTheme="minorHAnsi" w:hAnsiTheme="minorHAnsi" w:cstheme="minorHAnsi"/>
                <w:sz w:val="22"/>
                <w:szCs w:val="22"/>
              </w:rPr>
            </w:pPr>
            <w:r w:rsidRPr="006D01C2">
              <w:rPr>
                <w:rFonts w:asciiTheme="minorHAnsi" w:hAnsiTheme="minorHAnsi" w:cstheme="minorHAnsi"/>
                <w:sz w:val="22"/>
                <w:szCs w:val="22"/>
              </w:rPr>
              <w:t>1.2</w:t>
            </w:r>
          </w:p>
        </w:tc>
        <w:tc>
          <w:tcPr>
            <w:tcW w:w="1193" w:type="dxa"/>
          </w:tcPr>
          <w:p w14:paraId="3BB3A360" w14:textId="77777777" w:rsidR="00A8419C" w:rsidRPr="006D01C2" w:rsidDel="00A84123" w:rsidRDefault="00A8419C" w:rsidP="00A13FC3">
            <w:pPr>
              <w:spacing w:before="60"/>
              <w:jc w:val="center"/>
              <w:rPr>
                <w:rFonts w:asciiTheme="minorHAnsi" w:hAnsiTheme="minorHAnsi" w:cstheme="minorHAnsi"/>
                <w:i/>
                <w:sz w:val="22"/>
                <w:szCs w:val="22"/>
              </w:rPr>
            </w:pPr>
          </w:p>
        </w:tc>
        <w:tc>
          <w:tcPr>
            <w:tcW w:w="1080" w:type="dxa"/>
            <w:shd w:val="clear" w:color="auto" w:fill="auto"/>
          </w:tcPr>
          <w:p w14:paraId="758F7DE7" w14:textId="77777777" w:rsidR="00A8419C" w:rsidRPr="006D01C2" w:rsidDel="00BD7C58" w:rsidRDefault="00A8419C" w:rsidP="00A13FC3">
            <w:pPr>
              <w:pStyle w:val="Header"/>
              <w:spacing w:before="60"/>
              <w:rPr>
                <w:rFonts w:asciiTheme="minorHAnsi" w:hAnsiTheme="minorHAnsi" w:cstheme="minorHAnsi"/>
                <w:sz w:val="22"/>
                <w:szCs w:val="22"/>
              </w:rPr>
            </w:pPr>
          </w:p>
        </w:tc>
        <w:tc>
          <w:tcPr>
            <w:tcW w:w="1980" w:type="dxa"/>
          </w:tcPr>
          <w:p w14:paraId="1CDDF391" w14:textId="77777777" w:rsidR="00A8419C" w:rsidRPr="006D01C2" w:rsidDel="00BD7C58" w:rsidRDefault="00A8419C" w:rsidP="00A13FC3">
            <w:pPr>
              <w:pStyle w:val="Header"/>
              <w:spacing w:before="60"/>
              <w:rPr>
                <w:rFonts w:asciiTheme="minorHAnsi" w:hAnsiTheme="minorHAnsi" w:cstheme="minorHAnsi"/>
                <w:sz w:val="22"/>
                <w:szCs w:val="22"/>
              </w:rPr>
            </w:pPr>
          </w:p>
        </w:tc>
        <w:tc>
          <w:tcPr>
            <w:tcW w:w="1800" w:type="dxa"/>
          </w:tcPr>
          <w:p w14:paraId="09D5C3D7" w14:textId="77777777" w:rsidR="00A8419C" w:rsidRPr="006D01C2" w:rsidDel="00BD7C58" w:rsidRDefault="00A8419C" w:rsidP="00A13FC3">
            <w:pPr>
              <w:pStyle w:val="Header"/>
              <w:spacing w:before="60"/>
              <w:rPr>
                <w:rFonts w:asciiTheme="minorHAnsi" w:hAnsiTheme="minorHAnsi" w:cstheme="minorHAnsi"/>
                <w:sz w:val="22"/>
                <w:szCs w:val="22"/>
              </w:rPr>
            </w:pPr>
          </w:p>
        </w:tc>
      </w:tr>
    </w:tbl>
    <w:p w14:paraId="2E5FA611" w14:textId="77777777" w:rsidR="00A8419C" w:rsidRPr="006D01C2" w:rsidRDefault="00A8419C" w:rsidP="00A8419C">
      <w:pPr>
        <w:pStyle w:val="ListParagraph"/>
        <w:rPr>
          <w:rFonts w:asciiTheme="minorHAnsi" w:hAnsiTheme="minorHAnsi" w:cstheme="minorHAnsi"/>
        </w:rPr>
      </w:pPr>
    </w:p>
    <w:p w14:paraId="2672A51B" w14:textId="77777777" w:rsidR="00A8419C" w:rsidRPr="006D01C2" w:rsidRDefault="00A8419C" w:rsidP="00826BD7">
      <w:pPr>
        <w:pStyle w:val="ListParagraph"/>
        <w:numPr>
          <w:ilvl w:val="0"/>
          <w:numId w:val="16"/>
        </w:numPr>
        <w:contextualSpacing/>
        <w:rPr>
          <w:rFonts w:asciiTheme="minorHAnsi" w:hAnsiTheme="minorHAnsi" w:cstheme="minorHAnsi"/>
          <w:b/>
        </w:rPr>
      </w:pPr>
      <w:r w:rsidRPr="006D01C2">
        <w:rPr>
          <w:rFonts w:asciiTheme="minorHAnsi" w:hAnsiTheme="minorHAnsi" w:cstheme="minorHAnsi"/>
          <w:b/>
        </w:rPr>
        <w:t>Challenges and Lessons Learned:</w:t>
      </w:r>
    </w:p>
    <w:p w14:paraId="5F0A87C5" w14:textId="77777777" w:rsidR="00A8419C" w:rsidRPr="006D01C2" w:rsidRDefault="00A8419C" w:rsidP="00A8419C">
      <w:pPr>
        <w:rPr>
          <w:rFonts w:asciiTheme="minorHAnsi" w:hAnsiTheme="minorHAnsi" w:cstheme="minorHAnsi"/>
          <w:sz w:val="22"/>
          <w:szCs w:val="22"/>
        </w:rPr>
      </w:pPr>
      <w:r w:rsidRPr="006D01C2">
        <w:rPr>
          <w:rFonts w:asciiTheme="minorHAnsi" w:hAnsiTheme="minorHAnsi" w:cstheme="minorHAnsi"/>
          <w:b/>
          <w:sz w:val="22"/>
          <w:szCs w:val="22"/>
        </w:rPr>
        <w:t>Financial Reporting:</w:t>
      </w:r>
      <w:r w:rsidRPr="006D01C2">
        <w:rPr>
          <w:rFonts w:asciiTheme="minorHAnsi" w:hAnsiTheme="minorHAnsi" w:cstheme="minorHAnsi"/>
          <w:sz w:val="22"/>
          <w:szCs w:val="22"/>
        </w:rPr>
        <w:t xml:space="preserve"> *Note: Financial reporting can be in local currency but cannot exceed the grant value in USD.</w:t>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3489"/>
        <w:gridCol w:w="2070"/>
        <w:gridCol w:w="1800"/>
      </w:tblGrid>
      <w:tr w:rsidR="00A8419C" w:rsidRPr="006D01C2" w14:paraId="283C7DE7" w14:textId="77777777" w:rsidTr="00A13FC3">
        <w:trPr>
          <w:trHeight w:val="393"/>
        </w:trPr>
        <w:tc>
          <w:tcPr>
            <w:tcW w:w="3489" w:type="dxa"/>
            <w:tcBorders>
              <w:top w:val="double" w:sz="4" w:space="0" w:color="auto"/>
              <w:bottom w:val="single" w:sz="6" w:space="0" w:color="auto"/>
            </w:tcBorders>
            <w:shd w:val="clear" w:color="000000" w:fill="CCFFFF"/>
            <w:vAlign w:val="center"/>
          </w:tcPr>
          <w:p w14:paraId="32078754" w14:textId="77777777" w:rsidR="00A8419C" w:rsidRPr="006D01C2" w:rsidRDefault="00A8419C" w:rsidP="00A13FC3">
            <w:pPr>
              <w:jc w:val="center"/>
              <w:rPr>
                <w:rFonts w:asciiTheme="minorHAnsi" w:hAnsiTheme="minorHAnsi" w:cstheme="minorHAnsi"/>
                <w:sz w:val="22"/>
                <w:szCs w:val="22"/>
              </w:rPr>
            </w:pPr>
            <w:r w:rsidRPr="006D01C2">
              <w:rPr>
                <w:rFonts w:asciiTheme="minorHAnsi" w:hAnsiTheme="minorHAnsi" w:cstheme="minorHAnsi"/>
                <w:sz w:val="22"/>
                <w:szCs w:val="22"/>
              </w:rPr>
              <w:t>General Category of Expenditures</w:t>
            </w:r>
          </w:p>
        </w:tc>
        <w:tc>
          <w:tcPr>
            <w:tcW w:w="2070" w:type="dxa"/>
            <w:tcBorders>
              <w:top w:val="double" w:sz="4" w:space="0" w:color="auto"/>
              <w:bottom w:val="single" w:sz="6" w:space="0" w:color="auto"/>
            </w:tcBorders>
            <w:shd w:val="clear" w:color="000000" w:fill="CCFFFF"/>
            <w:vAlign w:val="center"/>
          </w:tcPr>
          <w:p w14:paraId="65DF7788" w14:textId="77777777" w:rsidR="00A8419C" w:rsidRPr="006D01C2" w:rsidRDefault="00A8419C" w:rsidP="00A13FC3">
            <w:pPr>
              <w:jc w:val="center"/>
              <w:rPr>
                <w:rFonts w:asciiTheme="minorHAnsi" w:hAnsiTheme="minorHAnsi" w:cstheme="minorHAnsi"/>
                <w:sz w:val="22"/>
                <w:szCs w:val="22"/>
              </w:rPr>
            </w:pPr>
            <w:r w:rsidRPr="006D01C2">
              <w:rPr>
                <w:rFonts w:asciiTheme="minorHAnsi" w:hAnsiTheme="minorHAnsi" w:cstheme="minorHAnsi"/>
                <w:sz w:val="22"/>
                <w:szCs w:val="22"/>
              </w:rPr>
              <w:t xml:space="preserve">Budgeted Amount </w:t>
            </w:r>
          </w:p>
        </w:tc>
        <w:tc>
          <w:tcPr>
            <w:tcW w:w="1800" w:type="dxa"/>
            <w:tcBorders>
              <w:top w:val="double" w:sz="4" w:space="0" w:color="auto"/>
              <w:bottom w:val="single" w:sz="6" w:space="0" w:color="auto"/>
            </w:tcBorders>
            <w:shd w:val="clear" w:color="000000" w:fill="CCFFFF"/>
            <w:vAlign w:val="center"/>
          </w:tcPr>
          <w:p w14:paraId="48F98A53" w14:textId="77777777" w:rsidR="00A8419C" w:rsidRPr="006D01C2" w:rsidRDefault="00A8419C" w:rsidP="00A13FC3">
            <w:pPr>
              <w:jc w:val="center"/>
              <w:rPr>
                <w:rFonts w:asciiTheme="minorHAnsi" w:hAnsiTheme="minorHAnsi" w:cstheme="minorHAnsi"/>
                <w:sz w:val="22"/>
                <w:szCs w:val="22"/>
              </w:rPr>
            </w:pPr>
            <w:r w:rsidRPr="006D01C2">
              <w:rPr>
                <w:rFonts w:asciiTheme="minorHAnsi" w:hAnsiTheme="minorHAnsi" w:cstheme="minorHAnsi"/>
                <w:sz w:val="22"/>
                <w:szCs w:val="22"/>
              </w:rPr>
              <w:t xml:space="preserve">Actual Expense </w:t>
            </w:r>
          </w:p>
        </w:tc>
      </w:tr>
      <w:tr w:rsidR="00A8419C" w:rsidRPr="006D01C2" w14:paraId="4804BC41" w14:textId="77777777" w:rsidTr="00A13FC3">
        <w:trPr>
          <w:trHeight w:val="264"/>
        </w:trPr>
        <w:tc>
          <w:tcPr>
            <w:tcW w:w="3489" w:type="dxa"/>
            <w:tcBorders>
              <w:top w:val="single" w:sz="6" w:space="0" w:color="auto"/>
            </w:tcBorders>
            <w:vAlign w:val="center"/>
          </w:tcPr>
          <w:p w14:paraId="33B6C20A" w14:textId="77777777" w:rsidR="00A8419C" w:rsidRPr="006D01C2" w:rsidRDefault="00A8419C" w:rsidP="00A13FC3">
            <w:pPr>
              <w:rPr>
                <w:rFonts w:asciiTheme="minorHAnsi" w:hAnsiTheme="minorHAnsi" w:cstheme="minorHAnsi"/>
                <w:spacing w:val="-3"/>
                <w:sz w:val="22"/>
                <w:szCs w:val="22"/>
              </w:rPr>
            </w:pPr>
            <w:r w:rsidRPr="006D01C2">
              <w:rPr>
                <w:rFonts w:asciiTheme="minorHAnsi" w:hAnsiTheme="minorHAnsi" w:cstheme="minorHAnsi"/>
                <w:spacing w:val="-3"/>
                <w:sz w:val="22"/>
                <w:szCs w:val="22"/>
              </w:rPr>
              <w:t>Personnel</w:t>
            </w:r>
          </w:p>
        </w:tc>
        <w:tc>
          <w:tcPr>
            <w:tcW w:w="2070" w:type="dxa"/>
            <w:tcBorders>
              <w:top w:val="single" w:sz="6" w:space="0" w:color="auto"/>
            </w:tcBorders>
          </w:tcPr>
          <w:p w14:paraId="053EB92D" w14:textId="77777777" w:rsidR="00A8419C" w:rsidRPr="006D01C2" w:rsidRDefault="00A8419C" w:rsidP="00A13FC3">
            <w:pPr>
              <w:rPr>
                <w:rFonts w:asciiTheme="minorHAnsi" w:hAnsiTheme="minorHAnsi" w:cstheme="minorHAnsi"/>
                <w:sz w:val="22"/>
                <w:szCs w:val="22"/>
              </w:rPr>
            </w:pPr>
          </w:p>
        </w:tc>
        <w:tc>
          <w:tcPr>
            <w:tcW w:w="1800" w:type="dxa"/>
            <w:tcBorders>
              <w:top w:val="single" w:sz="6" w:space="0" w:color="auto"/>
            </w:tcBorders>
          </w:tcPr>
          <w:p w14:paraId="5252A805" w14:textId="77777777" w:rsidR="00A8419C" w:rsidRPr="006D01C2" w:rsidRDefault="00A8419C" w:rsidP="00A13FC3">
            <w:pPr>
              <w:rPr>
                <w:rFonts w:asciiTheme="minorHAnsi" w:hAnsiTheme="minorHAnsi" w:cstheme="minorHAnsi"/>
                <w:sz w:val="22"/>
                <w:szCs w:val="22"/>
              </w:rPr>
            </w:pPr>
          </w:p>
        </w:tc>
      </w:tr>
      <w:tr w:rsidR="00A8419C" w:rsidRPr="006D01C2" w14:paraId="433188D9" w14:textId="77777777" w:rsidTr="00A13FC3">
        <w:trPr>
          <w:trHeight w:val="246"/>
        </w:trPr>
        <w:tc>
          <w:tcPr>
            <w:tcW w:w="3489" w:type="dxa"/>
            <w:vAlign w:val="center"/>
          </w:tcPr>
          <w:p w14:paraId="78B6EDCA" w14:textId="77777777" w:rsidR="00A8419C" w:rsidRPr="006D01C2" w:rsidRDefault="00A8419C" w:rsidP="00A13FC3">
            <w:pPr>
              <w:rPr>
                <w:rFonts w:asciiTheme="minorHAnsi" w:hAnsiTheme="minorHAnsi" w:cstheme="minorHAnsi"/>
                <w:sz w:val="22"/>
                <w:szCs w:val="22"/>
              </w:rPr>
            </w:pPr>
            <w:r w:rsidRPr="006D01C2">
              <w:rPr>
                <w:rFonts w:asciiTheme="minorHAnsi" w:hAnsiTheme="minorHAnsi" w:cstheme="minorHAnsi"/>
                <w:sz w:val="22"/>
                <w:szCs w:val="22"/>
              </w:rPr>
              <w:t>Transportation</w:t>
            </w:r>
          </w:p>
        </w:tc>
        <w:tc>
          <w:tcPr>
            <w:tcW w:w="2070" w:type="dxa"/>
          </w:tcPr>
          <w:p w14:paraId="1CCD58F8" w14:textId="77777777" w:rsidR="00A8419C" w:rsidRPr="006D01C2" w:rsidRDefault="00A8419C" w:rsidP="00A13FC3">
            <w:pPr>
              <w:rPr>
                <w:rFonts w:asciiTheme="minorHAnsi" w:hAnsiTheme="minorHAnsi" w:cstheme="minorHAnsi"/>
                <w:sz w:val="22"/>
                <w:szCs w:val="22"/>
              </w:rPr>
            </w:pPr>
          </w:p>
        </w:tc>
        <w:tc>
          <w:tcPr>
            <w:tcW w:w="1800" w:type="dxa"/>
          </w:tcPr>
          <w:p w14:paraId="0CDADBDE" w14:textId="77777777" w:rsidR="00A8419C" w:rsidRPr="006D01C2" w:rsidRDefault="00A8419C" w:rsidP="00A13FC3">
            <w:pPr>
              <w:rPr>
                <w:rFonts w:asciiTheme="minorHAnsi" w:hAnsiTheme="minorHAnsi" w:cstheme="minorHAnsi"/>
                <w:sz w:val="22"/>
                <w:szCs w:val="22"/>
              </w:rPr>
            </w:pPr>
          </w:p>
        </w:tc>
      </w:tr>
      <w:tr w:rsidR="00A8419C" w:rsidRPr="006D01C2" w14:paraId="7594D94F" w14:textId="77777777" w:rsidTr="00A13FC3">
        <w:trPr>
          <w:trHeight w:val="165"/>
        </w:trPr>
        <w:tc>
          <w:tcPr>
            <w:tcW w:w="3489" w:type="dxa"/>
            <w:vAlign w:val="center"/>
          </w:tcPr>
          <w:p w14:paraId="5E5BC552" w14:textId="77777777" w:rsidR="00A8419C" w:rsidRPr="006D01C2" w:rsidRDefault="00A8419C" w:rsidP="00A13FC3">
            <w:pPr>
              <w:rPr>
                <w:rFonts w:asciiTheme="minorHAnsi" w:hAnsiTheme="minorHAnsi" w:cstheme="minorHAnsi"/>
                <w:sz w:val="22"/>
                <w:szCs w:val="22"/>
              </w:rPr>
            </w:pPr>
            <w:r w:rsidRPr="006D01C2">
              <w:rPr>
                <w:rFonts w:asciiTheme="minorHAnsi" w:hAnsiTheme="minorHAnsi" w:cstheme="minorHAnsi"/>
                <w:sz w:val="22"/>
                <w:szCs w:val="22"/>
              </w:rPr>
              <w:t>Premises</w:t>
            </w:r>
          </w:p>
        </w:tc>
        <w:tc>
          <w:tcPr>
            <w:tcW w:w="2070" w:type="dxa"/>
          </w:tcPr>
          <w:p w14:paraId="01ADC87D" w14:textId="77777777" w:rsidR="00A8419C" w:rsidRPr="006D01C2" w:rsidRDefault="00A8419C" w:rsidP="00A13FC3">
            <w:pPr>
              <w:rPr>
                <w:rFonts w:asciiTheme="minorHAnsi" w:hAnsiTheme="minorHAnsi" w:cstheme="minorHAnsi"/>
                <w:sz w:val="22"/>
                <w:szCs w:val="22"/>
              </w:rPr>
            </w:pPr>
          </w:p>
        </w:tc>
        <w:tc>
          <w:tcPr>
            <w:tcW w:w="1800" w:type="dxa"/>
          </w:tcPr>
          <w:p w14:paraId="02F113E5" w14:textId="77777777" w:rsidR="00A8419C" w:rsidRPr="006D01C2" w:rsidRDefault="00A8419C" w:rsidP="00A13FC3">
            <w:pPr>
              <w:rPr>
                <w:rFonts w:asciiTheme="minorHAnsi" w:hAnsiTheme="minorHAnsi" w:cstheme="minorHAnsi"/>
                <w:sz w:val="22"/>
                <w:szCs w:val="22"/>
              </w:rPr>
            </w:pPr>
          </w:p>
        </w:tc>
      </w:tr>
      <w:tr w:rsidR="00A8419C" w:rsidRPr="006D01C2" w14:paraId="58DB6E10" w14:textId="77777777" w:rsidTr="00A13FC3">
        <w:trPr>
          <w:trHeight w:val="282"/>
        </w:trPr>
        <w:tc>
          <w:tcPr>
            <w:tcW w:w="3489" w:type="dxa"/>
            <w:vAlign w:val="center"/>
          </w:tcPr>
          <w:p w14:paraId="6A61A779" w14:textId="77777777" w:rsidR="00A8419C" w:rsidRPr="006D01C2" w:rsidRDefault="00A8419C" w:rsidP="00A13FC3">
            <w:pPr>
              <w:rPr>
                <w:rFonts w:asciiTheme="minorHAnsi" w:hAnsiTheme="minorHAnsi" w:cstheme="minorHAnsi"/>
                <w:sz w:val="22"/>
                <w:szCs w:val="22"/>
              </w:rPr>
            </w:pPr>
            <w:r w:rsidRPr="006D01C2">
              <w:rPr>
                <w:rFonts w:asciiTheme="minorHAnsi" w:hAnsiTheme="minorHAnsi" w:cstheme="minorHAnsi"/>
                <w:sz w:val="22"/>
                <w:szCs w:val="22"/>
              </w:rPr>
              <w:t>Training, Workshops, etc.</w:t>
            </w:r>
          </w:p>
        </w:tc>
        <w:tc>
          <w:tcPr>
            <w:tcW w:w="2070" w:type="dxa"/>
          </w:tcPr>
          <w:p w14:paraId="3F62C85D" w14:textId="77777777" w:rsidR="00A8419C" w:rsidRPr="006D01C2" w:rsidRDefault="00A8419C" w:rsidP="00A13FC3">
            <w:pPr>
              <w:rPr>
                <w:rFonts w:asciiTheme="minorHAnsi" w:hAnsiTheme="minorHAnsi" w:cstheme="minorHAnsi"/>
                <w:sz w:val="22"/>
                <w:szCs w:val="22"/>
              </w:rPr>
            </w:pPr>
          </w:p>
        </w:tc>
        <w:tc>
          <w:tcPr>
            <w:tcW w:w="1800" w:type="dxa"/>
          </w:tcPr>
          <w:p w14:paraId="4BAD77D8" w14:textId="77777777" w:rsidR="00A8419C" w:rsidRPr="006D01C2" w:rsidRDefault="00A8419C" w:rsidP="00A13FC3">
            <w:pPr>
              <w:rPr>
                <w:rFonts w:asciiTheme="minorHAnsi" w:hAnsiTheme="minorHAnsi" w:cstheme="minorHAnsi"/>
                <w:sz w:val="22"/>
                <w:szCs w:val="22"/>
              </w:rPr>
            </w:pPr>
          </w:p>
        </w:tc>
      </w:tr>
      <w:tr w:rsidR="00A8419C" w:rsidRPr="006D01C2" w14:paraId="204A373D" w14:textId="77777777" w:rsidTr="00A13FC3">
        <w:trPr>
          <w:trHeight w:val="219"/>
        </w:trPr>
        <w:tc>
          <w:tcPr>
            <w:tcW w:w="3489" w:type="dxa"/>
            <w:vAlign w:val="center"/>
          </w:tcPr>
          <w:p w14:paraId="751A386C" w14:textId="77777777" w:rsidR="00A8419C" w:rsidRPr="006D01C2" w:rsidRDefault="00A8419C" w:rsidP="00A13FC3">
            <w:pPr>
              <w:rPr>
                <w:rFonts w:asciiTheme="minorHAnsi" w:hAnsiTheme="minorHAnsi" w:cstheme="minorHAnsi"/>
                <w:sz w:val="22"/>
                <w:szCs w:val="22"/>
              </w:rPr>
            </w:pPr>
            <w:r w:rsidRPr="006D01C2">
              <w:rPr>
                <w:rFonts w:asciiTheme="minorHAnsi" w:hAnsiTheme="minorHAnsi" w:cstheme="minorHAnsi"/>
                <w:sz w:val="22"/>
                <w:szCs w:val="22"/>
              </w:rPr>
              <w:t>Contracts (e.g., Audit)</w:t>
            </w:r>
          </w:p>
        </w:tc>
        <w:tc>
          <w:tcPr>
            <w:tcW w:w="2070" w:type="dxa"/>
          </w:tcPr>
          <w:p w14:paraId="09F3748F" w14:textId="77777777" w:rsidR="00A8419C" w:rsidRPr="006D01C2" w:rsidRDefault="00A8419C" w:rsidP="00A13FC3">
            <w:pPr>
              <w:rPr>
                <w:rFonts w:asciiTheme="minorHAnsi" w:hAnsiTheme="minorHAnsi" w:cstheme="minorHAnsi"/>
                <w:sz w:val="22"/>
                <w:szCs w:val="22"/>
              </w:rPr>
            </w:pPr>
          </w:p>
        </w:tc>
        <w:tc>
          <w:tcPr>
            <w:tcW w:w="1800" w:type="dxa"/>
          </w:tcPr>
          <w:p w14:paraId="5BCB4606" w14:textId="77777777" w:rsidR="00A8419C" w:rsidRPr="006D01C2" w:rsidRDefault="00A8419C" w:rsidP="00A13FC3">
            <w:pPr>
              <w:rPr>
                <w:rFonts w:asciiTheme="minorHAnsi" w:hAnsiTheme="minorHAnsi" w:cstheme="minorHAnsi"/>
                <w:sz w:val="22"/>
                <w:szCs w:val="22"/>
              </w:rPr>
            </w:pPr>
          </w:p>
        </w:tc>
      </w:tr>
      <w:tr w:rsidR="00A8419C" w:rsidRPr="006D01C2" w14:paraId="3FCF5E2B" w14:textId="77777777" w:rsidTr="00A13FC3">
        <w:trPr>
          <w:trHeight w:val="273"/>
        </w:trPr>
        <w:tc>
          <w:tcPr>
            <w:tcW w:w="3489" w:type="dxa"/>
            <w:vAlign w:val="center"/>
          </w:tcPr>
          <w:p w14:paraId="5A35D794" w14:textId="77777777" w:rsidR="00A8419C" w:rsidRPr="006D01C2" w:rsidRDefault="00A8419C" w:rsidP="00A13FC3">
            <w:pPr>
              <w:rPr>
                <w:rFonts w:asciiTheme="minorHAnsi" w:hAnsiTheme="minorHAnsi" w:cstheme="minorHAnsi"/>
                <w:sz w:val="22"/>
                <w:szCs w:val="22"/>
              </w:rPr>
            </w:pPr>
            <w:r w:rsidRPr="006D01C2">
              <w:rPr>
                <w:rFonts w:asciiTheme="minorHAnsi" w:hAnsiTheme="minorHAnsi" w:cstheme="minorHAnsi"/>
                <w:sz w:val="22"/>
                <w:szCs w:val="22"/>
              </w:rPr>
              <w:t>Equipment/Furniture (Specify)</w:t>
            </w:r>
          </w:p>
        </w:tc>
        <w:tc>
          <w:tcPr>
            <w:tcW w:w="2070" w:type="dxa"/>
          </w:tcPr>
          <w:p w14:paraId="5E9C405A" w14:textId="77777777" w:rsidR="00A8419C" w:rsidRPr="006D01C2" w:rsidRDefault="00A8419C" w:rsidP="00A13FC3">
            <w:pPr>
              <w:rPr>
                <w:rFonts w:asciiTheme="minorHAnsi" w:hAnsiTheme="minorHAnsi" w:cstheme="minorHAnsi"/>
                <w:sz w:val="22"/>
                <w:szCs w:val="22"/>
              </w:rPr>
            </w:pPr>
          </w:p>
        </w:tc>
        <w:tc>
          <w:tcPr>
            <w:tcW w:w="1800" w:type="dxa"/>
          </w:tcPr>
          <w:p w14:paraId="2B5D92A4" w14:textId="77777777" w:rsidR="00A8419C" w:rsidRPr="006D01C2" w:rsidRDefault="00A8419C" w:rsidP="00A13FC3">
            <w:pPr>
              <w:rPr>
                <w:rFonts w:asciiTheme="minorHAnsi" w:hAnsiTheme="minorHAnsi" w:cstheme="minorHAnsi"/>
                <w:sz w:val="22"/>
                <w:szCs w:val="22"/>
              </w:rPr>
            </w:pPr>
          </w:p>
        </w:tc>
      </w:tr>
      <w:tr w:rsidR="00A8419C" w:rsidRPr="006D01C2" w14:paraId="22E556B4" w14:textId="77777777" w:rsidTr="00A13FC3">
        <w:trPr>
          <w:trHeight w:val="318"/>
        </w:trPr>
        <w:tc>
          <w:tcPr>
            <w:tcW w:w="3489" w:type="dxa"/>
            <w:vAlign w:val="center"/>
          </w:tcPr>
          <w:p w14:paraId="115C6121" w14:textId="77777777" w:rsidR="00A8419C" w:rsidRPr="006D01C2" w:rsidRDefault="00A8419C" w:rsidP="00A13FC3">
            <w:pPr>
              <w:rPr>
                <w:rFonts w:asciiTheme="minorHAnsi" w:hAnsiTheme="minorHAnsi" w:cstheme="minorHAnsi"/>
                <w:sz w:val="22"/>
                <w:szCs w:val="22"/>
              </w:rPr>
            </w:pPr>
            <w:r w:rsidRPr="006D01C2">
              <w:rPr>
                <w:rFonts w:asciiTheme="minorHAnsi" w:hAnsiTheme="minorHAnsi" w:cstheme="minorHAnsi"/>
                <w:sz w:val="22"/>
                <w:szCs w:val="22"/>
              </w:rPr>
              <w:t>Other [Specify]</w:t>
            </w:r>
          </w:p>
        </w:tc>
        <w:tc>
          <w:tcPr>
            <w:tcW w:w="2070" w:type="dxa"/>
          </w:tcPr>
          <w:p w14:paraId="2006E9BC" w14:textId="77777777" w:rsidR="00A8419C" w:rsidRPr="006D01C2" w:rsidRDefault="00A8419C" w:rsidP="00A13FC3">
            <w:pPr>
              <w:rPr>
                <w:rFonts w:asciiTheme="minorHAnsi" w:hAnsiTheme="minorHAnsi" w:cstheme="minorHAnsi"/>
                <w:sz w:val="22"/>
                <w:szCs w:val="22"/>
              </w:rPr>
            </w:pPr>
          </w:p>
        </w:tc>
        <w:tc>
          <w:tcPr>
            <w:tcW w:w="1800" w:type="dxa"/>
          </w:tcPr>
          <w:p w14:paraId="4441945C" w14:textId="77777777" w:rsidR="00A8419C" w:rsidRPr="006D01C2" w:rsidRDefault="00A8419C" w:rsidP="00A13FC3">
            <w:pPr>
              <w:rPr>
                <w:rFonts w:asciiTheme="minorHAnsi" w:hAnsiTheme="minorHAnsi" w:cstheme="minorHAnsi"/>
                <w:sz w:val="22"/>
                <w:szCs w:val="22"/>
              </w:rPr>
            </w:pPr>
          </w:p>
        </w:tc>
      </w:tr>
      <w:tr w:rsidR="00A8419C" w:rsidRPr="006D01C2" w14:paraId="032FA4DA" w14:textId="77777777" w:rsidTr="00A13FC3">
        <w:trPr>
          <w:trHeight w:val="246"/>
        </w:trPr>
        <w:tc>
          <w:tcPr>
            <w:tcW w:w="3489" w:type="dxa"/>
            <w:vAlign w:val="center"/>
          </w:tcPr>
          <w:p w14:paraId="533C0398" w14:textId="77777777" w:rsidR="00A8419C" w:rsidRPr="006D01C2" w:rsidRDefault="00A8419C" w:rsidP="00A13FC3">
            <w:pPr>
              <w:rPr>
                <w:rFonts w:asciiTheme="minorHAnsi" w:hAnsiTheme="minorHAnsi" w:cstheme="minorHAnsi"/>
                <w:sz w:val="22"/>
                <w:szCs w:val="22"/>
              </w:rPr>
            </w:pPr>
            <w:r w:rsidRPr="006D01C2">
              <w:rPr>
                <w:rFonts w:asciiTheme="minorHAnsi" w:hAnsiTheme="minorHAnsi" w:cstheme="minorHAnsi"/>
                <w:sz w:val="22"/>
                <w:szCs w:val="22"/>
              </w:rPr>
              <w:t>Miscellaneous</w:t>
            </w:r>
          </w:p>
        </w:tc>
        <w:tc>
          <w:tcPr>
            <w:tcW w:w="2070" w:type="dxa"/>
          </w:tcPr>
          <w:p w14:paraId="4062ADA5" w14:textId="77777777" w:rsidR="00A8419C" w:rsidRPr="006D01C2" w:rsidRDefault="00A8419C" w:rsidP="00A13FC3">
            <w:pPr>
              <w:rPr>
                <w:rFonts w:asciiTheme="minorHAnsi" w:hAnsiTheme="minorHAnsi" w:cstheme="minorHAnsi"/>
                <w:sz w:val="22"/>
                <w:szCs w:val="22"/>
              </w:rPr>
            </w:pPr>
          </w:p>
        </w:tc>
        <w:tc>
          <w:tcPr>
            <w:tcW w:w="1800" w:type="dxa"/>
          </w:tcPr>
          <w:p w14:paraId="24AC5B19" w14:textId="77777777" w:rsidR="00A8419C" w:rsidRPr="006D01C2" w:rsidRDefault="00A8419C" w:rsidP="00A13FC3">
            <w:pPr>
              <w:rPr>
                <w:rFonts w:asciiTheme="minorHAnsi" w:hAnsiTheme="minorHAnsi" w:cstheme="minorHAnsi"/>
                <w:sz w:val="22"/>
                <w:szCs w:val="22"/>
              </w:rPr>
            </w:pPr>
          </w:p>
        </w:tc>
      </w:tr>
      <w:tr w:rsidR="00A8419C" w:rsidRPr="006D01C2" w14:paraId="6DFC5489" w14:textId="77777777" w:rsidTr="00A13FC3">
        <w:trPr>
          <w:trHeight w:val="291"/>
        </w:trPr>
        <w:tc>
          <w:tcPr>
            <w:tcW w:w="3489" w:type="dxa"/>
            <w:shd w:val="pct10" w:color="000000" w:fill="FFFFFF"/>
            <w:vAlign w:val="center"/>
          </w:tcPr>
          <w:p w14:paraId="55D3FFB5" w14:textId="77777777" w:rsidR="00A8419C" w:rsidRPr="006D01C2" w:rsidRDefault="00A8419C" w:rsidP="00A13FC3">
            <w:pPr>
              <w:pStyle w:val="Heading4"/>
              <w:jc w:val="right"/>
              <w:rPr>
                <w:rFonts w:asciiTheme="minorHAnsi" w:hAnsiTheme="minorHAnsi" w:cstheme="minorHAnsi"/>
                <w:caps/>
                <w:sz w:val="22"/>
                <w:szCs w:val="22"/>
                <w:u w:val="single"/>
              </w:rPr>
            </w:pPr>
            <w:r w:rsidRPr="006D01C2">
              <w:rPr>
                <w:rFonts w:asciiTheme="minorHAnsi" w:hAnsiTheme="minorHAnsi" w:cstheme="minorHAnsi"/>
                <w:caps/>
                <w:sz w:val="22"/>
                <w:szCs w:val="22"/>
              </w:rPr>
              <w:t>Total</w:t>
            </w:r>
          </w:p>
        </w:tc>
        <w:tc>
          <w:tcPr>
            <w:tcW w:w="2070" w:type="dxa"/>
            <w:shd w:val="pct10" w:color="000000" w:fill="FFFFFF"/>
            <w:vAlign w:val="center"/>
          </w:tcPr>
          <w:p w14:paraId="4105ABA8" w14:textId="77777777" w:rsidR="00A8419C" w:rsidRPr="006D01C2" w:rsidRDefault="00A8419C" w:rsidP="00A13FC3">
            <w:pPr>
              <w:rPr>
                <w:rFonts w:asciiTheme="minorHAnsi" w:hAnsiTheme="minorHAnsi" w:cstheme="minorHAnsi"/>
                <w:sz w:val="22"/>
                <w:szCs w:val="22"/>
              </w:rPr>
            </w:pPr>
          </w:p>
        </w:tc>
        <w:tc>
          <w:tcPr>
            <w:tcW w:w="1800" w:type="dxa"/>
            <w:shd w:val="pct10" w:color="000000" w:fill="FFFFFF"/>
            <w:vAlign w:val="center"/>
          </w:tcPr>
          <w:p w14:paraId="119721E7" w14:textId="77777777" w:rsidR="00A8419C" w:rsidRPr="006D01C2" w:rsidRDefault="00A8419C" w:rsidP="00A13FC3">
            <w:pPr>
              <w:rPr>
                <w:rFonts w:asciiTheme="minorHAnsi" w:hAnsiTheme="minorHAnsi" w:cstheme="minorHAnsi"/>
                <w:sz w:val="22"/>
                <w:szCs w:val="22"/>
              </w:rPr>
            </w:pPr>
          </w:p>
        </w:tc>
      </w:tr>
    </w:tbl>
    <w:p w14:paraId="594B77F3" w14:textId="77777777" w:rsidR="00A8419C" w:rsidRPr="006D01C2" w:rsidRDefault="00A8419C" w:rsidP="00A8419C">
      <w:pPr>
        <w:rPr>
          <w:rFonts w:asciiTheme="minorHAnsi" w:eastAsiaTheme="majorEastAsia" w:hAnsiTheme="minorHAnsi" w:cstheme="minorHAnsi"/>
          <w:b/>
          <w:color w:val="2E74B5" w:themeColor="accent1" w:themeShade="BF"/>
          <w:sz w:val="22"/>
          <w:szCs w:val="22"/>
        </w:rPr>
      </w:pPr>
    </w:p>
    <w:p w14:paraId="1ED9B48F" w14:textId="77777777" w:rsidR="00A8419C" w:rsidRPr="006D01C2" w:rsidRDefault="00A8419C" w:rsidP="00A8419C">
      <w:pPr>
        <w:rPr>
          <w:rFonts w:asciiTheme="minorHAnsi" w:eastAsiaTheme="majorEastAsia" w:hAnsiTheme="minorHAnsi" w:cstheme="minorHAnsi"/>
          <w:b/>
          <w:color w:val="2E74B5" w:themeColor="accent1" w:themeShade="BF"/>
          <w:sz w:val="22"/>
          <w:szCs w:val="22"/>
        </w:rPr>
      </w:pPr>
    </w:p>
    <w:p w14:paraId="20F08F3F" w14:textId="77777777" w:rsidR="00A8419C" w:rsidRPr="006D01C2" w:rsidRDefault="00A8419C" w:rsidP="00A8419C">
      <w:pPr>
        <w:rPr>
          <w:rFonts w:asciiTheme="minorHAnsi" w:eastAsiaTheme="majorEastAsia" w:hAnsiTheme="minorHAnsi" w:cstheme="minorHAnsi"/>
          <w:b/>
          <w:color w:val="2E74B5" w:themeColor="accent1" w:themeShade="BF"/>
          <w:sz w:val="22"/>
          <w:szCs w:val="22"/>
        </w:rPr>
      </w:pPr>
    </w:p>
    <w:p w14:paraId="47B41E55" w14:textId="29C9E087" w:rsidR="00A8419C" w:rsidRPr="006D01C2" w:rsidRDefault="003318D4" w:rsidP="00A8419C">
      <w:pPr>
        <w:rPr>
          <w:rFonts w:asciiTheme="minorHAnsi" w:eastAsiaTheme="majorEastAsia" w:hAnsiTheme="minorHAnsi" w:cstheme="minorHAnsi"/>
          <w:b/>
          <w:color w:val="2E74B5" w:themeColor="accent1" w:themeShade="BF"/>
          <w:sz w:val="22"/>
          <w:szCs w:val="22"/>
        </w:rPr>
      </w:pPr>
      <w:r>
        <w:rPr>
          <w:rFonts w:asciiTheme="minorHAnsi" w:eastAsiaTheme="majorEastAsia" w:hAnsiTheme="minorHAnsi" w:cstheme="minorHAnsi"/>
          <w:b/>
          <w:color w:val="2E74B5" w:themeColor="accent1" w:themeShade="BF"/>
          <w:sz w:val="22"/>
          <w:szCs w:val="22"/>
        </w:rPr>
        <w:t xml:space="preserve"> </w:t>
      </w:r>
    </w:p>
    <w:p w14:paraId="63FC706E" w14:textId="77777777" w:rsidR="00A8419C" w:rsidRPr="006D01C2" w:rsidRDefault="00A8419C" w:rsidP="00A8419C">
      <w:pPr>
        <w:rPr>
          <w:rFonts w:asciiTheme="minorHAnsi" w:eastAsiaTheme="majorEastAsia" w:hAnsiTheme="minorHAnsi" w:cstheme="minorHAnsi"/>
          <w:b/>
          <w:color w:val="2E74B5" w:themeColor="accent1" w:themeShade="BF"/>
          <w:sz w:val="22"/>
          <w:szCs w:val="22"/>
        </w:rPr>
      </w:pPr>
    </w:p>
    <w:p w14:paraId="5A5009F0" w14:textId="77777777" w:rsidR="00A8419C" w:rsidRPr="00A73D84" w:rsidRDefault="00A8419C" w:rsidP="00A8419C">
      <w:pPr>
        <w:rPr>
          <w:rFonts w:asciiTheme="minorHAnsi" w:hAnsiTheme="minorHAnsi" w:cstheme="minorHAnsi"/>
        </w:rPr>
      </w:pPr>
    </w:p>
    <w:p w14:paraId="6E64BC0C" w14:textId="5621C427" w:rsidR="00DE3CCD" w:rsidRDefault="00DE3CCD" w:rsidP="00DE3CCD">
      <w:pPr>
        <w:rPr>
          <w:rFonts w:asciiTheme="minorHAnsi" w:eastAsia="Arial" w:hAnsiTheme="minorHAnsi" w:cstheme="minorHAnsi"/>
        </w:rPr>
      </w:pPr>
    </w:p>
    <w:p w14:paraId="686EF211" w14:textId="03497795" w:rsidR="003467B6" w:rsidRDefault="003467B6" w:rsidP="00DE3CCD">
      <w:pPr>
        <w:rPr>
          <w:rFonts w:asciiTheme="minorHAnsi" w:eastAsia="Arial" w:hAnsiTheme="minorHAnsi" w:cstheme="minorHAnsi"/>
        </w:rPr>
      </w:pPr>
    </w:p>
    <w:p w14:paraId="347D36D8" w14:textId="42ADBA49" w:rsidR="003467B6" w:rsidRDefault="003467B6" w:rsidP="00DE3CCD">
      <w:pPr>
        <w:rPr>
          <w:rFonts w:asciiTheme="minorHAnsi" w:eastAsia="Arial" w:hAnsiTheme="minorHAnsi" w:cstheme="minorHAnsi"/>
        </w:rPr>
      </w:pPr>
    </w:p>
    <w:p w14:paraId="1DD06DBF" w14:textId="600EE917" w:rsidR="003467B6" w:rsidRDefault="003467B6" w:rsidP="00DE3CCD">
      <w:pPr>
        <w:rPr>
          <w:rFonts w:asciiTheme="minorHAnsi" w:eastAsia="Arial" w:hAnsiTheme="minorHAnsi" w:cstheme="minorHAnsi"/>
        </w:rPr>
      </w:pPr>
    </w:p>
    <w:p w14:paraId="3710F3BE" w14:textId="20639871" w:rsidR="003467B6" w:rsidRDefault="003467B6" w:rsidP="00DE3CCD">
      <w:pPr>
        <w:rPr>
          <w:rFonts w:asciiTheme="minorHAnsi" w:eastAsia="Arial" w:hAnsiTheme="minorHAnsi" w:cstheme="minorHAnsi"/>
        </w:rPr>
      </w:pPr>
    </w:p>
    <w:p w14:paraId="27DBE76A" w14:textId="3A49A879" w:rsidR="003467B6" w:rsidRDefault="003467B6" w:rsidP="00DE3CCD">
      <w:pPr>
        <w:rPr>
          <w:rFonts w:asciiTheme="minorHAnsi" w:eastAsia="Arial" w:hAnsiTheme="minorHAnsi" w:cstheme="minorHAnsi"/>
        </w:rPr>
      </w:pPr>
    </w:p>
    <w:p w14:paraId="36D0F111" w14:textId="08BCDB1E" w:rsidR="003467B6" w:rsidRDefault="003467B6" w:rsidP="00DE3CCD">
      <w:pPr>
        <w:rPr>
          <w:rFonts w:asciiTheme="minorHAnsi" w:eastAsia="Arial" w:hAnsiTheme="minorHAnsi" w:cstheme="minorHAnsi"/>
        </w:rPr>
      </w:pPr>
    </w:p>
    <w:p w14:paraId="502EBB61" w14:textId="2BD75BE5" w:rsidR="003467B6" w:rsidRDefault="003467B6" w:rsidP="00DE3CCD">
      <w:pPr>
        <w:rPr>
          <w:rFonts w:asciiTheme="minorHAnsi" w:eastAsia="Arial" w:hAnsiTheme="minorHAnsi" w:cstheme="minorHAnsi"/>
        </w:rPr>
      </w:pPr>
    </w:p>
    <w:p w14:paraId="7FED29FE" w14:textId="4870F241" w:rsidR="003467B6" w:rsidRDefault="003467B6" w:rsidP="00DE3CCD">
      <w:pPr>
        <w:rPr>
          <w:rFonts w:asciiTheme="minorHAnsi" w:eastAsia="Arial" w:hAnsiTheme="minorHAnsi" w:cstheme="minorHAnsi"/>
        </w:rPr>
      </w:pPr>
    </w:p>
    <w:p w14:paraId="300A808E" w14:textId="1DF2925E" w:rsidR="003467B6" w:rsidRDefault="003467B6" w:rsidP="00DE3CCD">
      <w:pPr>
        <w:rPr>
          <w:rFonts w:asciiTheme="minorHAnsi" w:eastAsia="Arial" w:hAnsiTheme="minorHAnsi" w:cstheme="minorHAnsi"/>
        </w:rPr>
      </w:pPr>
    </w:p>
    <w:p w14:paraId="7DE5DE43" w14:textId="768CA06E" w:rsidR="003467B6" w:rsidRDefault="003467B6" w:rsidP="00DE3CCD">
      <w:pPr>
        <w:rPr>
          <w:rFonts w:asciiTheme="minorHAnsi" w:eastAsia="Arial" w:hAnsiTheme="minorHAnsi" w:cstheme="minorHAnsi"/>
        </w:rPr>
      </w:pPr>
    </w:p>
    <w:p w14:paraId="0BF391FA" w14:textId="1A33DA98" w:rsidR="003467B6" w:rsidRDefault="003467B6" w:rsidP="00DE3CCD">
      <w:pPr>
        <w:rPr>
          <w:rFonts w:asciiTheme="minorHAnsi" w:eastAsia="Arial" w:hAnsiTheme="minorHAnsi" w:cstheme="minorHAnsi"/>
        </w:rPr>
      </w:pPr>
    </w:p>
    <w:p w14:paraId="5255CA97" w14:textId="4049E6BC" w:rsidR="003467B6" w:rsidRDefault="003467B6" w:rsidP="00DE3CCD">
      <w:pPr>
        <w:rPr>
          <w:rFonts w:asciiTheme="minorHAnsi" w:eastAsia="Arial" w:hAnsiTheme="minorHAnsi" w:cstheme="minorHAnsi"/>
        </w:rPr>
      </w:pPr>
    </w:p>
    <w:p w14:paraId="6E259901" w14:textId="336BABFB" w:rsidR="003467B6" w:rsidRDefault="003467B6" w:rsidP="00DE3CCD">
      <w:pPr>
        <w:rPr>
          <w:rFonts w:asciiTheme="minorHAnsi" w:eastAsia="Arial" w:hAnsiTheme="minorHAnsi" w:cstheme="minorHAnsi"/>
        </w:rPr>
      </w:pPr>
    </w:p>
    <w:p w14:paraId="44B19653" w14:textId="6BE0B555" w:rsidR="003467B6" w:rsidRDefault="003467B6" w:rsidP="00DE3CCD">
      <w:pPr>
        <w:rPr>
          <w:rFonts w:asciiTheme="minorHAnsi" w:eastAsia="Arial" w:hAnsiTheme="minorHAnsi" w:cstheme="minorHAnsi"/>
        </w:rPr>
      </w:pPr>
    </w:p>
    <w:p w14:paraId="26996D26" w14:textId="66FD1A9A" w:rsidR="003467B6" w:rsidRDefault="003467B6" w:rsidP="00DE3CCD">
      <w:pPr>
        <w:rPr>
          <w:rFonts w:asciiTheme="minorHAnsi" w:eastAsia="Arial" w:hAnsiTheme="minorHAnsi" w:cstheme="minorHAnsi"/>
        </w:rPr>
      </w:pPr>
    </w:p>
    <w:p w14:paraId="16F270F2" w14:textId="6DE3B613" w:rsidR="003467B6" w:rsidRDefault="003467B6" w:rsidP="00DE3CCD">
      <w:pPr>
        <w:rPr>
          <w:rFonts w:asciiTheme="minorHAnsi" w:eastAsia="Arial" w:hAnsiTheme="minorHAnsi" w:cstheme="minorHAnsi"/>
        </w:rPr>
      </w:pPr>
    </w:p>
    <w:p w14:paraId="53CCDFA7" w14:textId="75ACE11B" w:rsidR="003467B6" w:rsidRDefault="003467B6" w:rsidP="00DE3CCD">
      <w:pPr>
        <w:rPr>
          <w:rFonts w:asciiTheme="minorHAnsi" w:eastAsia="Arial" w:hAnsiTheme="minorHAnsi" w:cstheme="minorHAnsi"/>
        </w:rPr>
      </w:pPr>
    </w:p>
    <w:p w14:paraId="0444C80A" w14:textId="5DBAEB97" w:rsidR="003467B6" w:rsidRDefault="003467B6" w:rsidP="00DE3CCD">
      <w:pPr>
        <w:rPr>
          <w:rFonts w:asciiTheme="minorHAnsi" w:eastAsia="Arial" w:hAnsiTheme="minorHAnsi" w:cstheme="minorHAnsi"/>
        </w:rPr>
      </w:pPr>
    </w:p>
    <w:p w14:paraId="66ECF664" w14:textId="2BB541CE" w:rsidR="003467B6" w:rsidRDefault="003467B6" w:rsidP="00DE3CCD">
      <w:pPr>
        <w:rPr>
          <w:rFonts w:asciiTheme="minorHAnsi" w:eastAsia="Arial" w:hAnsiTheme="minorHAnsi" w:cstheme="minorHAnsi"/>
        </w:rPr>
      </w:pPr>
    </w:p>
    <w:p w14:paraId="63AA4FC1" w14:textId="17C289BD" w:rsidR="003467B6" w:rsidRDefault="003467B6" w:rsidP="00DE3CCD">
      <w:pPr>
        <w:rPr>
          <w:rFonts w:asciiTheme="minorHAnsi" w:eastAsia="Arial" w:hAnsiTheme="minorHAnsi" w:cstheme="minorHAnsi"/>
        </w:rPr>
      </w:pPr>
    </w:p>
    <w:p w14:paraId="1D2ADD59" w14:textId="107A4FF7" w:rsidR="003467B6" w:rsidRDefault="003467B6" w:rsidP="00DE3CCD">
      <w:pPr>
        <w:rPr>
          <w:rFonts w:asciiTheme="minorHAnsi" w:eastAsia="Arial" w:hAnsiTheme="minorHAnsi" w:cstheme="minorHAnsi"/>
        </w:rPr>
      </w:pPr>
    </w:p>
    <w:p w14:paraId="3F5A65C9" w14:textId="09FFAC8F" w:rsidR="003467B6" w:rsidRDefault="003467B6" w:rsidP="00DE3CCD">
      <w:pPr>
        <w:rPr>
          <w:rFonts w:asciiTheme="minorHAnsi" w:eastAsia="Arial" w:hAnsiTheme="minorHAnsi" w:cstheme="minorHAnsi"/>
        </w:rPr>
      </w:pPr>
    </w:p>
    <w:p w14:paraId="308BA9F0" w14:textId="79033AAB" w:rsidR="003467B6" w:rsidRDefault="003467B6" w:rsidP="00DE3CCD">
      <w:pPr>
        <w:rPr>
          <w:rFonts w:asciiTheme="minorHAnsi" w:eastAsia="Arial" w:hAnsiTheme="minorHAnsi" w:cstheme="minorHAnsi"/>
        </w:rPr>
      </w:pPr>
    </w:p>
    <w:p w14:paraId="0BEEB433" w14:textId="1FB9749A" w:rsidR="003467B6" w:rsidRDefault="003467B6" w:rsidP="00DE3CCD">
      <w:pPr>
        <w:rPr>
          <w:rFonts w:asciiTheme="minorHAnsi" w:eastAsia="Arial" w:hAnsiTheme="minorHAnsi" w:cstheme="minorHAnsi"/>
        </w:rPr>
      </w:pPr>
    </w:p>
    <w:p w14:paraId="5DB32E4F" w14:textId="4EA1394E" w:rsidR="003467B6" w:rsidRDefault="003467B6" w:rsidP="00DE3CCD">
      <w:pPr>
        <w:rPr>
          <w:rFonts w:asciiTheme="minorHAnsi" w:eastAsia="Arial" w:hAnsiTheme="minorHAnsi" w:cstheme="minorHAnsi"/>
        </w:rPr>
      </w:pPr>
    </w:p>
    <w:sectPr w:rsidR="003467B6">
      <w:pgSz w:w="11909" w:h="16834"/>
      <w:pgMar w:top="720" w:right="1440" w:bottom="1440" w:left="1440" w:header="720" w:footer="720" w:gutter="0"/>
      <w:cols w:space="720" w:equalWidth="0">
        <w:col w:w="968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A6458" w14:textId="77777777" w:rsidR="00860EF1" w:rsidRDefault="00860EF1">
      <w:r>
        <w:separator/>
      </w:r>
    </w:p>
  </w:endnote>
  <w:endnote w:type="continuationSeparator" w:id="0">
    <w:p w14:paraId="1C8CE760" w14:textId="77777777" w:rsidR="00860EF1" w:rsidRDefault="00860EF1">
      <w:r>
        <w:continuationSeparator/>
      </w:r>
    </w:p>
  </w:endnote>
  <w:endnote w:type="continuationNotice" w:id="1">
    <w:p w14:paraId="44A39CE2" w14:textId="77777777" w:rsidR="00860EF1" w:rsidRDefault="00860E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Arial Nova">
    <w:altName w:val="Arial Nova"/>
    <w:charset w:val="00"/>
    <w:family w:val="swiss"/>
    <w:pitch w:val="variable"/>
    <w:sig w:usb0="2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ConduitITCStd Light">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Arial"/>
    <w:charset w:val="00"/>
    <w:family w:val="swiss"/>
    <w:pitch w:val="variable"/>
    <w:sig w:usb0="00000001"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D7F15" w14:textId="77777777" w:rsidR="00646894" w:rsidRDefault="00646894">
    <w:pPr>
      <w:pBdr>
        <w:top w:val="nil"/>
        <w:left w:val="nil"/>
        <w:bottom w:val="nil"/>
        <w:right w:val="nil"/>
        <w:between w:val="nil"/>
      </w:pBdr>
      <w:tabs>
        <w:tab w:val="center" w:pos="4153"/>
        <w:tab w:val="right" w:pos="8306"/>
      </w:tabs>
      <w:jc w:val="right"/>
      <w:rPr>
        <w:color w:val="000000"/>
        <w:szCs w:val="24"/>
      </w:rPr>
    </w:pPr>
  </w:p>
  <w:p w14:paraId="71C11F18" w14:textId="77777777" w:rsidR="00646894" w:rsidRDefault="00646894">
    <w:pPr>
      <w:pBdr>
        <w:top w:val="nil"/>
        <w:left w:val="nil"/>
        <w:bottom w:val="nil"/>
        <w:right w:val="nil"/>
        <w:between w:val="nil"/>
      </w:pBdr>
      <w:tabs>
        <w:tab w:val="center" w:pos="4153"/>
        <w:tab w:val="right" w:pos="8306"/>
      </w:tabs>
      <w:ind w:right="360"/>
      <w:rPr>
        <w:color w:val="000000"/>
        <w:szCs w:val="24"/>
      </w:rPr>
    </w:pPr>
    <w:r>
      <w:rPr>
        <w:color w:val="000000"/>
        <w:szCs w:val="24"/>
        <w:shd w:val="clear" w:color="auto" w:fill="E6E6E6"/>
      </w:rPr>
      <w:fldChar w:fldCharType="begin"/>
    </w:r>
    <w:r>
      <w:rPr>
        <w:color w:val="000000"/>
        <w:szCs w:val="24"/>
      </w:rPr>
      <w:instrText>PAGE</w:instrText>
    </w:r>
    <w:r>
      <w:rPr>
        <w:color w:val="000000"/>
        <w:szCs w:val="24"/>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29816" w14:textId="2D8F9F5A" w:rsidR="00646894" w:rsidRPr="00FA3CCF" w:rsidRDefault="00646894">
    <w:pPr>
      <w:pBdr>
        <w:top w:val="nil"/>
        <w:left w:val="nil"/>
        <w:bottom w:val="nil"/>
        <w:right w:val="nil"/>
        <w:between w:val="nil"/>
      </w:pBdr>
      <w:tabs>
        <w:tab w:val="center" w:pos="4153"/>
        <w:tab w:val="right" w:pos="8306"/>
      </w:tabs>
      <w:jc w:val="center"/>
      <w:rPr>
        <w:rFonts w:ascii="Arial Nova" w:eastAsia="Calibri" w:hAnsi="Arial Nova" w:cs="Calibri"/>
        <w:color w:val="000000"/>
        <w:sz w:val="20"/>
      </w:rPr>
    </w:pPr>
    <w:r w:rsidRPr="00FA3CCF">
      <w:rPr>
        <w:rFonts w:ascii="Arial Nova" w:eastAsia="Calibri" w:hAnsi="Arial Nova" w:cs="Calibri"/>
        <w:color w:val="000000"/>
        <w:sz w:val="20"/>
      </w:rPr>
      <w:t xml:space="preserve">Page </w:t>
    </w:r>
    <w:r w:rsidRPr="00FA3CCF">
      <w:rPr>
        <w:rFonts w:ascii="Arial Nova" w:eastAsia="Calibri" w:hAnsi="Arial Nova" w:cs="Calibri"/>
        <w:b/>
        <w:bCs/>
        <w:color w:val="000000"/>
        <w:sz w:val="20"/>
        <w:shd w:val="clear" w:color="auto" w:fill="E6E6E6"/>
      </w:rPr>
      <w:fldChar w:fldCharType="begin"/>
    </w:r>
    <w:r w:rsidRPr="00FA3CCF">
      <w:rPr>
        <w:rFonts w:ascii="Arial Nova" w:eastAsia="Calibri" w:hAnsi="Arial Nova" w:cs="Calibri"/>
        <w:b/>
        <w:bCs/>
        <w:color w:val="000000"/>
        <w:sz w:val="20"/>
      </w:rPr>
      <w:instrText>PAGE</w:instrText>
    </w:r>
    <w:r w:rsidRPr="00FA3CCF">
      <w:rPr>
        <w:rFonts w:ascii="Arial Nova" w:eastAsia="Calibri" w:hAnsi="Arial Nova" w:cs="Calibri"/>
        <w:b/>
        <w:bCs/>
        <w:color w:val="000000"/>
        <w:sz w:val="20"/>
        <w:shd w:val="clear" w:color="auto" w:fill="E6E6E6"/>
      </w:rPr>
      <w:fldChar w:fldCharType="separate"/>
    </w:r>
    <w:r>
      <w:rPr>
        <w:rFonts w:ascii="Arial Nova" w:eastAsia="Calibri" w:hAnsi="Arial Nova" w:cs="Calibri"/>
        <w:b/>
        <w:bCs/>
        <w:noProof/>
        <w:color w:val="000000"/>
        <w:sz w:val="20"/>
      </w:rPr>
      <w:t>18</w:t>
    </w:r>
    <w:r w:rsidRPr="00FA3CCF">
      <w:rPr>
        <w:rFonts w:ascii="Arial Nova" w:eastAsia="Calibri" w:hAnsi="Arial Nova" w:cs="Calibri"/>
        <w:b/>
        <w:bCs/>
        <w:color w:val="000000"/>
        <w:sz w:val="20"/>
        <w:shd w:val="clear" w:color="auto" w:fill="E6E6E6"/>
      </w:rPr>
      <w:fldChar w:fldCharType="end"/>
    </w:r>
    <w:r w:rsidRPr="00FA3CCF">
      <w:rPr>
        <w:rFonts w:ascii="Arial Nova" w:eastAsia="Calibri" w:hAnsi="Arial Nova" w:cs="Calibri"/>
        <w:color w:val="000000"/>
        <w:sz w:val="20"/>
      </w:rPr>
      <w:t xml:space="preserve"> of </w:t>
    </w:r>
    <w:r w:rsidRPr="00FA3CCF">
      <w:rPr>
        <w:rFonts w:ascii="Arial Nova" w:eastAsia="Calibri" w:hAnsi="Arial Nova" w:cs="Calibri"/>
        <w:b/>
        <w:bCs/>
        <w:color w:val="000000"/>
        <w:sz w:val="20"/>
        <w:shd w:val="clear" w:color="auto" w:fill="E6E6E6"/>
      </w:rPr>
      <w:fldChar w:fldCharType="begin"/>
    </w:r>
    <w:r w:rsidRPr="00FA3CCF">
      <w:rPr>
        <w:rFonts w:ascii="Arial Nova" w:eastAsia="Calibri" w:hAnsi="Arial Nova" w:cs="Calibri"/>
        <w:b/>
        <w:bCs/>
        <w:color w:val="000000"/>
        <w:sz w:val="20"/>
      </w:rPr>
      <w:instrText>NUMPAGES</w:instrText>
    </w:r>
    <w:r w:rsidRPr="00FA3CCF">
      <w:rPr>
        <w:rFonts w:ascii="Arial Nova" w:eastAsia="Calibri" w:hAnsi="Arial Nova" w:cs="Calibri"/>
        <w:b/>
        <w:bCs/>
        <w:color w:val="000000"/>
        <w:sz w:val="20"/>
        <w:shd w:val="clear" w:color="auto" w:fill="E6E6E6"/>
      </w:rPr>
      <w:fldChar w:fldCharType="separate"/>
    </w:r>
    <w:r>
      <w:rPr>
        <w:rFonts w:ascii="Arial Nova" w:eastAsia="Calibri" w:hAnsi="Arial Nova" w:cs="Calibri"/>
        <w:b/>
        <w:bCs/>
        <w:noProof/>
        <w:color w:val="000000"/>
        <w:sz w:val="20"/>
      </w:rPr>
      <w:t>33</w:t>
    </w:r>
    <w:r w:rsidRPr="00FA3CCF">
      <w:rPr>
        <w:rFonts w:ascii="Arial Nova" w:eastAsia="Calibri" w:hAnsi="Arial Nova" w:cs="Calibri"/>
        <w:b/>
        <w:bCs/>
        <w:color w:val="000000"/>
        <w:sz w:val="20"/>
        <w:shd w:val="clear" w:color="auto" w:fill="E6E6E6"/>
      </w:rPr>
      <w:fldChar w:fldCharType="end"/>
    </w:r>
  </w:p>
  <w:p w14:paraId="66616EB0" w14:textId="77777777" w:rsidR="00646894" w:rsidRDefault="00646894">
    <w:pPr>
      <w:pBdr>
        <w:top w:val="nil"/>
        <w:left w:val="nil"/>
        <w:bottom w:val="nil"/>
        <w:right w:val="nil"/>
        <w:between w:val="nil"/>
      </w:pBdr>
      <w:tabs>
        <w:tab w:val="center" w:pos="4153"/>
        <w:tab w:val="right" w:pos="8306"/>
      </w:tabs>
      <w:ind w:right="360"/>
      <w:rPr>
        <w:color w:val="000000"/>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824CC" w14:textId="77777777" w:rsidR="00646894" w:rsidRDefault="00646894">
    <w:pPr>
      <w:pBdr>
        <w:top w:val="nil"/>
        <w:left w:val="nil"/>
        <w:bottom w:val="nil"/>
        <w:right w:val="nil"/>
        <w:between w:val="nil"/>
      </w:pBdr>
      <w:tabs>
        <w:tab w:val="center" w:pos="4153"/>
        <w:tab w:val="right" w:pos="8306"/>
      </w:tabs>
      <w:jc w:val="center"/>
      <w:rPr>
        <w:color w:val="000000"/>
        <w:szCs w:val="24"/>
      </w:rPr>
    </w:pPr>
  </w:p>
  <w:p w14:paraId="4C289694" w14:textId="77777777" w:rsidR="00646894" w:rsidRDefault="00646894">
    <w:pPr>
      <w:pBdr>
        <w:top w:val="nil"/>
        <w:left w:val="nil"/>
        <w:bottom w:val="nil"/>
        <w:right w:val="nil"/>
        <w:between w:val="nil"/>
      </w:pBdr>
      <w:tabs>
        <w:tab w:val="center" w:pos="4153"/>
        <w:tab w:val="right" w:pos="8306"/>
      </w:tabs>
      <w:rPr>
        <w:color w:val="000000"/>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E3D94" w14:textId="370CEC70" w:rsidR="00646894" w:rsidRPr="005D3617" w:rsidRDefault="00646894" w:rsidP="00FA3CCF">
    <w:pPr>
      <w:pBdr>
        <w:top w:val="nil"/>
        <w:left w:val="nil"/>
        <w:bottom w:val="nil"/>
        <w:right w:val="nil"/>
        <w:between w:val="nil"/>
      </w:pBdr>
      <w:tabs>
        <w:tab w:val="center" w:pos="4153"/>
        <w:tab w:val="right" w:pos="8306"/>
      </w:tabs>
      <w:jc w:val="center"/>
      <w:rPr>
        <w:rFonts w:ascii="Arial Nova" w:eastAsia="Calibri" w:hAnsi="Arial Nova" w:cs="Calibri"/>
        <w:color w:val="000000"/>
        <w:sz w:val="20"/>
      </w:rPr>
    </w:pPr>
    <w:r w:rsidRPr="005D3617">
      <w:rPr>
        <w:rFonts w:ascii="Arial Nova" w:eastAsia="Calibri" w:hAnsi="Arial Nova" w:cs="Calibri"/>
        <w:color w:val="000000"/>
        <w:sz w:val="20"/>
      </w:rPr>
      <w:t xml:space="preserve">Page </w:t>
    </w:r>
    <w:r w:rsidRPr="005D3617">
      <w:rPr>
        <w:rFonts w:ascii="Arial Nova" w:eastAsia="Calibri" w:hAnsi="Arial Nova" w:cs="Calibri"/>
        <w:b/>
        <w:bCs/>
        <w:color w:val="000000"/>
        <w:sz w:val="20"/>
        <w:shd w:val="clear" w:color="auto" w:fill="E6E6E6"/>
      </w:rPr>
      <w:fldChar w:fldCharType="begin"/>
    </w:r>
    <w:r w:rsidRPr="005D3617">
      <w:rPr>
        <w:rFonts w:ascii="Arial Nova" w:eastAsia="Calibri" w:hAnsi="Arial Nova" w:cs="Calibri"/>
        <w:b/>
        <w:bCs/>
        <w:color w:val="000000"/>
        <w:sz w:val="20"/>
      </w:rPr>
      <w:instrText>PAGE</w:instrText>
    </w:r>
    <w:r w:rsidRPr="005D3617">
      <w:rPr>
        <w:rFonts w:ascii="Arial Nova" w:eastAsia="Calibri" w:hAnsi="Arial Nova" w:cs="Calibri"/>
        <w:b/>
        <w:bCs/>
        <w:color w:val="000000"/>
        <w:sz w:val="20"/>
        <w:shd w:val="clear" w:color="auto" w:fill="E6E6E6"/>
      </w:rPr>
      <w:fldChar w:fldCharType="separate"/>
    </w:r>
    <w:r>
      <w:rPr>
        <w:rFonts w:ascii="Arial Nova" w:eastAsia="Calibri" w:hAnsi="Arial Nova" w:cs="Calibri"/>
        <w:b/>
        <w:bCs/>
        <w:noProof/>
        <w:color w:val="000000"/>
        <w:sz w:val="20"/>
      </w:rPr>
      <w:t>1</w:t>
    </w:r>
    <w:r w:rsidRPr="005D3617">
      <w:rPr>
        <w:rFonts w:ascii="Arial Nova" w:eastAsia="Calibri" w:hAnsi="Arial Nova" w:cs="Calibri"/>
        <w:b/>
        <w:bCs/>
        <w:color w:val="000000"/>
        <w:sz w:val="20"/>
        <w:shd w:val="clear" w:color="auto" w:fill="E6E6E6"/>
      </w:rPr>
      <w:fldChar w:fldCharType="end"/>
    </w:r>
    <w:r w:rsidRPr="005D3617">
      <w:rPr>
        <w:rFonts w:ascii="Arial Nova" w:eastAsia="Calibri" w:hAnsi="Arial Nova" w:cs="Calibri"/>
        <w:color w:val="000000"/>
        <w:sz w:val="20"/>
      </w:rPr>
      <w:t xml:space="preserve"> of </w:t>
    </w:r>
    <w:r w:rsidRPr="005D3617">
      <w:rPr>
        <w:rFonts w:ascii="Arial Nova" w:eastAsia="Calibri" w:hAnsi="Arial Nova" w:cs="Calibri"/>
        <w:b/>
        <w:bCs/>
        <w:color w:val="000000"/>
        <w:sz w:val="20"/>
        <w:shd w:val="clear" w:color="auto" w:fill="E6E6E6"/>
      </w:rPr>
      <w:fldChar w:fldCharType="begin"/>
    </w:r>
    <w:r w:rsidRPr="005D3617">
      <w:rPr>
        <w:rFonts w:ascii="Arial Nova" w:eastAsia="Calibri" w:hAnsi="Arial Nova" w:cs="Calibri"/>
        <w:b/>
        <w:bCs/>
        <w:color w:val="000000"/>
        <w:sz w:val="20"/>
      </w:rPr>
      <w:instrText>NUMPAGES</w:instrText>
    </w:r>
    <w:r w:rsidRPr="005D3617">
      <w:rPr>
        <w:rFonts w:ascii="Arial Nova" w:eastAsia="Calibri" w:hAnsi="Arial Nova" w:cs="Calibri"/>
        <w:b/>
        <w:bCs/>
        <w:color w:val="000000"/>
        <w:sz w:val="20"/>
        <w:shd w:val="clear" w:color="auto" w:fill="E6E6E6"/>
      </w:rPr>
      <w:fldChar w:fldCharType="separate"/>
    </w:r>
    <w:r>
      <w:rPr>
        <w:rFonts w:ascii="Arial Nova" w:eastAsia="Calibri" w:hAnsi="Arial Nova" w:cs="Calibri"/>
        <w:b/>
        <w:bCs/>
        <w:noProof/>
        <w:color w:val="000000"/>
        <w:sz w:val="20"/>
      </w:rPr>
      <w:t>33</w:t>
    </w:r>
    <w:r w:rsidRPr="005D3617">
      <w:rPr>
        <w:rFonts w:ascii="Arial Nova" w:eastAsia="Calibri" w:hAnsi="Arial Nova" w:cs="Calibri"/>
        <w:b/>
        <w:bCs/>
        <w:color w:val="000000"/>
        <w:sz w:val="20"/>
        <w:shd w:val="clear" w:color="auto" w:fill="E6E6E6"/>
      </w:rPr>
      <w:fldChar w:fldCharType="end"/>
    </w:r>
  </w:p>
  <w:p w14:paraId="766C274A" w14:textId="77777777" w:rsidR="00646894" w:rsidRDefault="00646894">
    <w:pPr>
      <w:pBdr>
        <w:top w:val="nil"/>
        <w:left w:val="nil"/>
        <w:bottom w:val="nil"/>
        <w:right w:val="nil"/>
        <w:between w:val="nil"/>
      </w:pBdr>
      <w:tabs>
        <w:tab w:val="center" w:pos="4153"/>
        <w:tab w:val="right" w:pos="8306"/>
      </w:tabs>
      <w:jc w:val="center"/>
      <w:rPr>
        <w:color w:val="000000"/>
        <w:szCs w:val="24"/>
      </w:rPr>
    </w:pPr>
  </w:p>
  <w:p w14:paraId="2E2C2C6F" w14:textId="77777777" w:rsidR="00646894" w:rsidRDefault="00646894">
    <w:pPr>
      <w:pBdr>
        <w:top w:val="nil"/>
        <w:left w:val="nil"/>
        <w:bottom w:val="nil"/>
        <w:right w:val="nil"/>
        <w:between w:val="nil"/>
      </w:pBdr>
      <w:tabs>
        <w:tab w:val="center" w:pos="4153"/>
        <w:tab w:val="right" w:pos="8306"/>
      </w:tabs>
      <w:rPr>
        <w:color w:val="000000"/>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EC147" w14:textId="77777777" w:rsidR="00646894" w:rsidRPr="00F833FD" w:rsidRDefault="00646894" w:rsidP="00A13FC3">
    <w:pPr>
      <w:pStyle w:val="Footer"/>
      <w:rPr>
        <w:rFonts w:ascii="Myriad Pro" w:hAnsi="Myriad Pro"/>
      </w:rPr>
    </w:pPr>
    <w:r w:rsidRPr="00F833FD">
      <w:rPr>
        <w:rFonts w:ascii="Myriad Pro" w:hAnsi="Myriad Pro"/>
      </w:rPr>
      <w:t xml:space="preserve">Rev. </w:t>
    </w:r>
    <w:r>
      <w:rPr>
        <w:rFonts w:ascii="Myriad Pro" w:hAnsi="Myriad Pro"/>
      </w:rPr>
      <w:t>Sept 2019</w:t>
    </w:r>
    <w:r w:rsidRPr="00F833FD">
      <w:rPr>
        <w:rFonts w:ascii="Myriad Pro" w:hAnsi="Myriad Pro"/>
      </w:rPr>
      <w:tab/>
    </w:r>
    <w:r>
      <w:rPr>
        <w:rFonts w:ascii="Myriad Pro" w:hAnsi="Myriad Pro"/>
        <w:b/>
      </w:rPr>
      <w:t>Low Value</w:t>
    </w:r>
    <w:r w:rsidRPr="00F833FD">
      <w:rPr>
        <w:rFonts w:ascii="Myriad Pro" w:hAnsi="Myriad Pro"/>
        <w:b/>
      </w:rPr>
      <w:t xml:space="preserve"> Grant Agreement</w:t>
    </w:r>
    <w:r w:rsidRPr="00F833FD">
      <w:rPr>
        <w:rFonts w:ascii="Myriad Pro" w:hAnsi="Myriad Pro"/>
      </w:rPr>
      <w:tab/>
    </w:r>
  </w:p>
  <w:p w14:paraId="4619C292" w14:textId="77777777" w:rsidR="00646894" w:rsidRDefault="0064689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107CA" w14:textId="77777777" w:rsidR="00646894" w:rsidRDefault="00646894" w:rsidP="00A13FC3">
    <w:pPr>
      <w:pStyle w:val="Footer"/>
    </w:pPr>
    <w:r w:rsidRPr="00DC1E48">
      <w:rPr>
        <w:rFonts w:ascii="Myriad Pro" w:hAnsi="Myriad Pro"/>
        <w:sz w:val="16"/>
        <w:szCs w:val="16"/>
      </w:rPr>
      <w:t xml:space="preserve">Rev. </w:t>
    </w:r>
    <w:r>
      <w:rPr>
        <w:rFonts w:ascii="Myriad Pro" w:hAnsi="Myriad Pro"/>
        <w:sz w:val="16"/>
        <w:szCs w:val="16"/>
      </w:rPr>
      <w:t>Oct 2018</w:t>
    </w:r>
    <w:r w:rsidRPr="00DC1E48">
      <w:rPr>
        <w:rFonts w:ascii="Myriad Pro" w:hAnsi="Myriad Pro"/>
        <w:sz w:val="16"/>
        <w:szCs w:val="16"/>
      </w:rPr>
      <w:tab/>
    </w:r>
    <w:r>
      <w:rPr>
        <w:rFonts w:ascii="Myriad Pro" w:hAnsi="Myriad Pro"/>
        <w:b/>
        <w:sz w:val="16"/>
        <w:szCs w:val="16"/>
      </w:rPr>
      <w:t>Low Value Grant</w:t>
    </w:r>
    <w:r w:rsidRPr="00DC1E48">
      <w:rPr>
        <w:rFonts w:ascii="Myriad Pro" w:hAnsi="Myriad Pro"/>
        <w:b/>
        <w:sz w:val="16"/>
        <w:szCs w:val="16"/>
      </w:rPr>
      <w:t xml:space="preserve"> Agreement</w:t>
    </w:r>
    <w:r w:rsidRPr="00DC1E48">
      <w:rPr>
        <w:rFonts w:ascii="Myriad Pro" w:hAnsi="Myriad Pro"/>
        <w:sz w:val="16"/>
        <w:szCs w:val="16"/>
      </w:rPr>
      <w:tab/>
      <w:t xml:space="preserve">page </w:t>
    </w:r>
    <w:r w:rsidRPr="00DC1E48">
      <w:rPr>
        <w:rFonts w:ascii="Myriad Pro" w:hAnsi="Myriad Pro"/>
        <w:color w:val="2B579A"/>
        <w:sz w:val="16"/>
        <w:szCs w:val="16"/>
        <w:shd w:val="clear" w:color="auto" w:fill="E6E6E6"/>
      </w:rPr>
      <w:fldChar w:fldCharType="begin"/>
    </w:r>
    <w:r w:rsidRPr="00DC1E48">
      <w:rPr>
        <w:rFonts w:ascii="Myriad Pro" w:hAnsi="Myriad Pro"/>
        <w:sz w:val="16"/>
        <w:szCs w:val="16"/>
      </w:rPr>
      <w:instrText xml:space="preserve"> PAGE   \* MERGEFORMAT </w:instrText>
    </w:r>
    <w:r w:rsidRPr="00DC1E48">
      <w:rPr>
        <w:rFonts w:ascii="Myriad Pro" w:hAnsi="Myriad Pro"/>
        <w:color w:val="2B579A"/>
        <w:sz w:val="16"/>
        <w:szCs w:val="16"/>
        <w:shd w:val="clear" w:color="auto" w:fill="E6E6E6"/>
      </w:rPr>
      <w:fldChar w:fldCharType="separate"/>
    </w:r>
    <w:r>
      <w:rPr>
        <w:rFonts w:ascii="Myriad Pro" w:hAnsi="Myriad Pro"/>
        <w:noProof/>
        <w:sz w:val="16"/>
        <w:szCs w:val="16"/>
      </w:rPr>
      <w:t>3</w:t>
    </w:r>
    <w:r w:rsidRPr="00DC1E48">
      <w:rPr>
        <w:rFonts w:ascii="Myriad Pro" w:hAnsi="Myriad Pro"/>
        <w:noProof/>
        <w:color w:val="2B579A"/>
        <w:sz w:val="16"/>
        <w:szCs w:val="16"/>
        <w:shd w:val="clear" w:color="auto" w:fill="E6E6E6"/>
      </w:rPr>
      <w:fldChar w:fldCharType="end"/>
    </w:r>
  </w:p>
  <w:p w14:paraId="1EE4CCD7" w14:textId="77777777" w:rsidR="00646894" w:rsidRDefault="00646894" w:rsidP="00A13FC3">
    <w:pPr>
      <w:pStyle w:val="Footer"/>
    </w:pPr>
  </w:p>
  <w:p w14:paraId="4A9322A1" w14:textId="77777777" w:rsidR="00646894" w:rsidRDefault="00646894" w:rsidP="00A13FC3">
    <w:pPr>
      <w:pStyle w:val="Footer"/>
    </w:pPr>
  </w:p>
  <w:p w14:paraId="09A4621E" w14:textId="77777777" w:rsidR="00646894" w:rsidRDefault="00646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AF7E7" w14:textId="77777777" w:rsidR="00860EF1" w:rsidRDefault="00860EF1">
      <w:r>
        <w:separator/>
      </w:r>
    </w:p>
  </w:footnote>
  <w:footnote w:type="continuationSeparator" w:id="0">
    <w:p w14:paraId="763F1EC1" w14:textId="77777777" w:rsidR="00860EF1" w:rsidRDefault="00860EF1">
      <w:r>
        <w:continuationSeparator/>
      </w:r>
    </w:p>
  </w:footnote>
  <w:footnote w:type="continuationNotice" w:id="1">
    <w:p w14:paraId="063E1186" w14:textId="77777777" w:rsidR="00860EF1" w:rsidRDefault="00860EF1"/>
  </w:footnote>
  <w:footnote w:id="2">
    <w:p w14:paraId="57F95836" w14:textId="1D712FE5" w:rsidR="00646894" w:rsidRPr="00EC7D36" w:rsidRDefault="00646894" w:rsidP="00EC7D36">
      <w:pPr>
        <w:pStyle w:val="FootnoteText"/>
        <w:jc w:val="both"/>
        <w:rPr>
          <w:sz w:val="16"/>
          <w:szCs w:val="16"/>
        </w:rPr>
      </w:pPr>
      <w:r w:rsidRPr="00EC7D36">
        <w:rPr>
          <w:rStyle w:val="FootnoteReference"/>
          <w:sz w:val="16"/>
          <w:szCs w:val="16"/>
        </w:rPr>
        <w:footnoteRef/>
      </w:r>
      <w:r w:rsidRPr="00EC7D36">
        <w:rPr>
          <w:sz w:val="16"/>
          <w:szCs w:val="16"/>
        </w:rPr>
        <w:t xml:space="preserve"> 2010 Census Report. This is the latest census information available. Initial phases of the 2020 are ongoing, but data is not yet available.</w:t>
      </w:r>
    </w:p>
  </w:footnote>
  <w:footnote w:id="3">
    <w:p w14:paraId="10AB7281" w14:textId="0655342D" w:rsidR="00646894" w:rsidRPr="00EC7D36" w:rsidRDefault="00646894" w:rsidP="00EC7D36">
      <w:pPr>
        <w:pStyle w:val="FootnoteText"/>
        <w:jc w:val="both"/>
        <w:rPr>
          <w:sz w:val="16"/>
          <w:szCs w:val="16"/>
        </w:rPr>
      </w:pPr>
      <w:r w:rsidRPr="00EC7D36">
        <w:rPr>
          <w:rStyle w:val="FootnoteReference"/>
          <w:sz w:val="16"/>
          <w:szCs w:val="16"/>
        </w:rPr>
        <w:footnoteRef/>
      </w:r>
      <w:r w:rsidRPr="00EC7D36">
        <w:rPr>
          <w:sz w:val="16"/>
          <w:szCs w:val="16"/>
        </w:rPr>
        <w:t xml:space="preserve"> United Nations Department of Economic and Social Affairs. World Youth Report: Youth and the 2030 Agenda for Sustainable Development.</w:t>
      </w:r>
    </w:p>
  </w:footnote>
  <w:footnote w:id="4">
    <w:p w14:paraId="3CD8A895" w14:textId="6C2DA297" w:rsidR="00646894" w:rsidRPr="00EC7D36" w:rsidRDefault="00646894" w:rsidP="00EC7D36">
      <w:pPr>
        <w:pStyle w:val="FootnoteText"/>
        <w:jc w:val="both"/>
        <w:rPr>
          <w:sz w:val="16"/>
          <w:szCs w:val="16"/>
        </w:rPr>
      </w:pPr>
      <w:r w:rsidRPr="00EC7D36">
        <w:rPr>
          <w:rStyle w:val="FootnoteReference"/>
          <w:sz w:val="16"/>
          <w:szCs w:val="16"/>
        </w:rPr>
        <w:footnoteRef/>
      </w:r>
      <w:r w:rsidRPr="00EC7D36">
        <w:rPr>
          <w:sz w:val="16"/>
          <w:szCs w:val="16"/>
        </w:rPr>
        <w:t xml:space="preserve"> Labour Force Survey 2019 (quarter one)</w:t>
      </w:r>
    </w:p>
  </w:footnote>
  <w:footnote w:id="5">
    <w:p w14:paraId="2B48797D" w14:textId="4672531E" w:rsidR="00646894" w:rsidRPr="00EC7D36" w:rsidRDefault="00646894" w:rsidP="00EC7D36">
      <w:pPr>
        <w:pStyle w:val="FootnoteText"/>
        <w:jc w:val="both"/>
        <w:rPr>
          <w:sz w:val="16"/>
          <w:szCs w:val="16"/>
        </w:rPr>
      </w:pPr>
      <w:r w:rsidRPr="00EC7D36">
        <w:rPr>
          <w:rStyle w:val="FootnoteReference"/>
          <w:sz w:val="16"/>
          <w:szCs w:val="16"/>
        </w:rPr>
        <w:footnoteRef/>
      </w:r>
      <w:r w:rsidRPr="00EC7D36">
        <w:rPr>
          <w:sz w:val="16"/>
          <w:szCs w:val="16"/>
        </w:rPr>
        <w:t xml:space="preserve"> Global Entrepreneurship Index 2018 &amp; Global Competitiveness Report 2019</w:t>
      </w:r>
    </w:p>
  </w:footnote>
  <w:footnote w:id="6">
    <w:p w14:paraId="416B62E8" w14:textId="4744CA57" w:rsidR="00646894" w:rsidRDefault="00646894" w:rsidP="00EC7D36">
      <w:pPr>
        <w:pStyle w:val="FootnoteText"/>
        <w:jc w:val="both"/>
      </w:pPr>
      <w:r w:rsidRPr="00EC7D36">
        <w:rPr>
          <w:rStyle w:val="FootnoteReference"/>
          <w:sz w:val="16"/>
          <w:szCs w:val="16"/>
        </w:rPr>
        <w:footnoteRef/>
      </w:r>
      <w:r w:rsidRPr="00EC7D36">
        <w:rPr>
          <w:sz w:val="16"/>
          <w:szCs w:val="16"/>
        </w:rPr>
        <w:t xml:space="preserve"> Global Entrepreneurship and Development Institute, 2021 and Global Entrepreneurship Monitor Report, Zambia 2015</w:t>
      </w:r>
    </w:p>
  </w:footnote>
  <w:footnote w:id="7">
    <w:p w14:paraId="61881D2B" w14:textId="77777777" w:rsidR="00646894" w:rsidRDefault="00646894" w:rsidP="00A8419C">
      <w:pPr>
        <w:pStyle w:val="FootnoteText"/>
      </w:pPr>
      <w:r>
        <w:rPr>
          <w:rStyle w:val="FootnoteReference"/>
        </w:rPr>
        <w:footnoteRef/>
      </w:r>
      <w:r>
        <w:t xml:space="preserve"> </w:t>
      </w:r>
      <w:r w:rsidRPr="00953A99">
        <w:rPr>
          <w:sz w:val="22"/>
          <w:szCs w:val="22"/>
        </w:rPr>
        <w:t xml:space="preserve">Select only </w:t>
      </w:r>
      <w:r>
        <w:rPr>
          <w:sz w:val="22"/>
          <w:szCs w:val="22"/>
        </w:rPr>
        <w:t>the relevant</w:t>
      </w:r>
      <w:r w:rsidRPr="00953A99">
        <w:rPr>
          <w:sz w:val="22"/>
          <w:szCs w:val="22"/>
        </w:rPr>
        <w:t xml:space="preserve"> option and delete the other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E2CF6" w14:textId="77777777" w:rsidR="00646894" w:rsidRDefault="00646894">
    <w:pPr>
      <w:pBdr>
        <w:top w:val="nil"/>
        <w:left w:val="nil"/>
        <w:bottom w:val="nil"/>
        <w:right w:val="nil"/>
        <w:between w:val="nil"/>
      </w:pBdr>
      <w:tabs>
        <w:tab w:val="center" w:pos="4153"/>
        <w:tab w:val="right" w:pos="8306"/>
      </w:tabs>
      <w:rPr>
        <w:color w:val="00000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C1FDB" w14:textId="77777777" w:rsidR="00646894" w:rsidRDefault="00646894">
    <w:pPr>
      <w:pBdr>
        <w:top w:val="nil"/>
        <w:left w:val="nil"/>
        <w:bottom w:val="nil"/>
        <w:right w:val="nil"/>
        <w:between w:val="nil"/>
      </w:pBdr>
      <w:spacing w:line="271" w:lineRule="auto"/>
      <w:jc w:val="both"/>
      <w:rPr>
        <w:rFonts w:ascii="Calibri" w:eastAsia="Calibri" w:hAnsi="Calibri" w:cs="Calibr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3F663" w14:textId="77777777" w:rsidR="00646894" w:rsidRPr="00080BD2" w:rsidRDefault="00646894" w:rsidP="00080BD2">
    <w:pPr>
      <w:pStyle w:val="Heading1"/>
      <w:numPr>
        <w:ilvl w:val="0"/>
        <w:numId w:val="0"/>
      </w:numPr>
      <w:rPr>
        <w:smallCaps/>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3E672" w14:textId="77777777" w:rsidR="00646894" w:rsidRPr="00344834" w:rsidRDefault="00646894" w:rsidP="00A13FC3">
    <w:pPr>
      <w:pStyle w:val="Header"/>
      <w:tabs>
        <w:tab w:val="right" w:pos="9073"/>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4E2B6" w14:textId="77777777" w:rsidR="00646894" w:rsidRDefault="006468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587C11"/>
    <w:multiLevelType w:val="hybridMultilevel"/>
    <w:tmpl w:val="1228EBB2"/>
    <w:lvl w:ilvl="0" w:tplc="AE58D29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C5482C"/>
    <w:multiLevelType w:val="multilevel"/>
    <w:tmpl w:val="14D0C1C0"/>
    <w:lvl w:ilvl="0">
      <w:start w:val="1"/>
      <w:numFmt w:val="bullet"/>
      <w:pStyle w:val="Bulletted"/>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F43320D"/>
    <w:multiLevelType w:val="hybridMultilevel"/>
    <w:tmpl w:val="4A1CA272"/>
    <w:lvl w:ilvl="0" w:tplc="0809000F">
      <w:start w:val="1"/>
      <w:numFmt w:val="decimal"/>
      <w:lvlText w:val="%1."/>
      <w:lvlJc w:val="left"/>
      <w:pPr>
        <w:ind w:left="720" w:hanging="360"/>
      </w:pPr>
    </w:lvl>
    <w:lvl w:ilvl="1" w:tplc="08090017">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4ECA2ECC">
      <w:start w:val="2"/>
      <w:numFmt w:val="decimal"/>
      <w:lvlText w:val="%4-"/>
      <w:lvlJc w:val="left"/>
      <w:pPr>
        <w:ind w:left="2880" w:hanging="360"/>
      </w:pPr>
      <w:rPr>
        <w:rFonts w:hint="default"/>
      </w:rPr>
    </w:lvl>
    <w:lvl w:ilvl="4" w:tplc="6FEAC89A">
      <w:start w:val="3"/>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67B0E"/>
    <w:multiLevelType w:val="hybridMultilevel"/>
    <w:tmpl w:val="13F2A4B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557840"/>
    <w:multiLevelType w:val="hybridMultilevel"/>
    <w:tmpl w:val="1BD66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768AD"/>
    <w:multiLevelType w:val="hybridMultilevel"/>
    <w:tmpl w:val="F550B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34439A"/>
    <w:multiLevelType w:val="hybridMultilevel"/>
    <w:tmpl w:val="7C9CCA5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401138"/>
    <w:multiLevelType w:val="hybridMultilevel"/>
    <w:tmpl w:val="991C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662DE6"/>
    <w:multiLevelType w:val="hybridMultilevel"/>
    <w:tmpl w:val="F85814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DD35C0"/>
    <w:multiLevelType w:val="hybridMultilevel"/>
    <w:tmpl w:val="1A9C4846"/>
    <w:lvl w:ilvl="0" w:tplc="6838BE16">
      <w:start w:val="1"/>
      <w:numFmt w:val="bullet"/>
      <w:lvlText w:val=""/>
      <w:lvlJc w:val="left"/>
      <w:pPr>
        <w:ind w:left="360" w:hanging="360"/>
      </w:pPr>
      <w:rPr>
        <w:rFonts w:ascii="Symbol" w:hAnsi="Symbol" w:hint="default"/>
        <w:color w:val="000000"/>
      </w:rPr>
    </w:lvl>
    <w:lvl w:ilvl="1" w:tplc="034E0A2E">
      <w:start w:val="1"/>
      <w:numFmt w:val="bullet"/>
      <w:lvlText w:val="o"/>
      <w:lvlJc w:val="left"/>
      <w:pPr>
        <w:ind w:left="1440" w:hanging="360"/>
      </w:pPr>
      <w:rPr>
        <w:rFonts w:ascii="Courier New" w:hAnsi="Courier New" w:hint="default"/>
      </w:rPr>
    </w:lvl>
    <w:lvl w:ilvl="2" w:tplc="E564DE4A">
      <w:start w:val="1"/>
      <w:numFmt w:val="bullet"/>
      <w:lvlText w:val="▪"/>
      <w:lvlJc w:val="left"/>
      <w:pPr>
        <w:ind w:left="2160" w:hanging="360"/>
      </w:pPr>
      <w:rPr>
        <w:rFonts w:ascii="Noto Sans Symbols" w:hAnsi="Noto Sans Symbols" w:hint="default"/>
      </w:rPr>
    </w:lvl>
    <w:lvl w:ilvl="3" w:tplc="75581220">
      <w:start w:val="1"/>
      <w:numFmt w:val="bullet"/>
      <w:lvlText w:val="●"/>
      <w:lvlJc w:val="left"/>
      <w:pPr>
        <w:ind w:left="2880" w:hanging="360"/>
      </w:pPr>
      <w:rPr>
        <w:rFonts w:ascii="Noto Sans Symbols" w:hAnsi="Noto Sans Symbols" w:hint="default"/>
      </w:rPr>
    </w:lvl>
    <w:lvl w:ilvl="4" w:tplc="9A0C5A86">
      <w:start w:val="1"/>
      <w:numFmt w:val="bullet"/>
      <w:lvlText w:val="o"/>
      <w:lvlJc w:val="left"/>
      <w:pPr>
        <w:ind w:left="3600" w:hanging="360"/>
      </w:pPr>
      <w:rPr>
        <w:rFonts w:ascii="Courier New" w:hAnsi="Courier New" w:hint="default"/>
      </w:rPr>
    </w:lvl>
    <w:lvl w:ilvl="5" w:tplc="5842574A">
      <w:start w:val="1"/>
      <w:numFmt w:val="bullet"/>
      <w:lvlText w:val="▪"/>
      <w:lvlJc w:val="left"/>
      <w:pPr>
        <w:ind w:left="4320" w:hanging="360"/>
      </w:pPr>
      <w:rPr>
        <w:rFonts w:ascii="Noto Sans Symbols" w:hAnsi="Noto Sans Symbols" w:hint="default"/>
      </w:rPr>
    </w:lvl>
    <w:lvl w:ilvl="6" w:tplc="21A8713C">
      <w:start w:val="1"/>
      <w:numFmt w:val="bullet"/>
      <w:lvlText w:val="●"/>
      <w:lvlJc w:val="left"/>
      <w:pPr>
        <w:ind w:left="5040" w:hanging="360"/>
      </w:pPr>
      <w:rPr>
        <w:rFonts w:ascii="Noto Sans Symbols" w:hAnsi="Noto Sans Symbols" w:hint="default"/>
      </w:rPr>
    </w:lvl>
    <w:lvl w:ilvl="7" w:tplc="91E20170">
      <w:start w:val="1"/>
      <w:numFmt w:val="bullet"/>
      <w:lvlText w:val="o"/>
      <w:lvlJc w:val="left"/>
      <w:pPr>
        <w:ind w:left="5760" w:hanging="360"/>
      </w:pPr>
      <w:rPr>
        <w:rFonts w:ascii="Courier New" w:hAnsi="Courier New" w:hint="default"/>
      </w:rPr>
    </w:lvl>
    <w:lvl w:ilvl="8" w:tplc="78968862">
      <w:start w:val="1"/>
      <w:numFmt w:val="bullet"/>
      <w:lvlText w:val="▪"/>
      <w:lvlJc w:val="left"/>
      <w:pPr>
        <w:ind w:left="6480" w:hanging="360"/>
      </w:pPr>
      <w:rPr>
        <w:rFonts w:ascii="Noto Sans Symbols" w:hAnsi="Noto Sans Symbols" w:hint="default"/>
      </w:rPr>
    </w:lvl>
  </w:abstractNum>
  <w:abstractNum w:abstractNumId="11" w15:restartNumberingAfterBreak="0">
    <w:nsid w:val="22851076"/>
    <w:multiLevelType w:val="multilevel"/>
    <w:tmpl w:val="087A6D12"/>
    <w:lvl w:ilvl="0">
      <w:start w:val="1"/>
      <w:numFmt w:val="decimal"/>
      <w:lvlText w:val="%1."/>
      <w:lvlJc w:val="left"/>
      <w:pPr>
        <w:ind w:left="0" w:firstLine="0"/>
      </w:pPr>
      <w:rPr>
        <w:color w:val="0070C0"/>
      </w:rPr>
    </w:lvl>
    <w:lvl w:ilvl="1">
      <w:start w:val="1"/>
      <w:numFmt w:val="decimal"/>
      <w:lvlText w:val="%1.%2"/>
      <w:lvlJc w:val="left"/>
      <w:pPr>
        <w:ind w:left="0" w:firstLine="0"/>
      </w:pPr>
      <w:rPr>
        <w:b/>
        <w:bCs w:val="0"/>
        <w:color w:val="0070C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2" w15:restartNumberingAfterBreak="0">
    <w:nsid w:val="34DE5B78"/>
    <w:multiLevelType w:val="hybridMultilevel"/>
    <w:tmpl w:val="DD7EC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4C46DA"/>
    <w:multiLevelType w:val="hybridMultilevel"/>
    <w:tmpl w:val="CD223850"/>
    <w:lvl w:ilvl="0" w:tplc="D89EA6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F93767"/>
    <w:multiLevelType w:val="hybridMultilevel"/>
    <w:tmpl w:val="31B2D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FB25D3"/>
    <w:multiLevelType w:val="hybridMultilevel"/>
    <w:tmpl w:val="801E8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7742AE"/>
    <w:multiLevelType w:val="hybridMultilevel"/>
    <w:tmpl w:val="5B8EED4A"/>
    <w:lvl w:ilvl="0" w:tplc="04090001">
      <w:start w:val="1"/>
      <w:numFmt w:val="bullet"/>
      <w:lvlText w:val=""/>
      <w:lvlJc w:val="left"/>
      <w:pPr>
        <w:tabs>
          <w:tab w:val="num" w:pos="2610"/>
        </w:tabs>
        <w:ind w:left="26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445B0F"/>
    <w:multiLevelType w:val="hybridMultilevel"/>
    <w:tmpl w:val="5B94A12E"/>
    <w:lvl w:ilvl="0" w:tplc="15D6F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C52778"/>
    <w:multiLevelType w:val="multilevel"/>
    <w:tmpl w:val="D4B243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4F76DC8"/>
    <w:multiLevelType w:val="hybridMultilevel"/>
    <w:tmpl w:val="C69E10EA"/>
    <w:lvl w:ilvl="0" w:tplc="1E748CF4">
      <w:start w:val="1"/>
      <w:numFmt w:val="bullet"/>
      <w:lvlText w:val="●"/>
      <w:lvlJc w:val="left"/>
      <w:pPr>
        <w:ind w:left="720" w:hanging="360"/>
      </w:pPr>
      <w:rPr>
        <w:rFonts w:ascii="Noto Sans Symbols" w:hAnsi="Noto Sans Symbols" w:hint="default"/>
      </w:rPr>
    </w:lvl>
    <w:lvl w:ilvl="1" w:tplc="FA1EE4D2">
      <w:start w:val="1"/>
      <w:numFmt w:val="bullet"/>
      <w:lvlText w:val="o"/>
      <w:lvlJc w:val="left"/>
      <w:pPr>
        <w:ind w:left="1440" w:hanging="360"/>
      </w:pPr>
      <w:rPr>
        <w:rFonts w:ascii="Courier New" w:hAnsi="Courier New" w:hint="default"/>
      </w:rPr>
    </w:lvl>
    <w:lvl w:ilvl="2" w:tplc="066489E8">
      <w:start w:val="1"/>
      <w:numFmt w:val="bullet"/>
      <w:lvlText w:val="▪"/>
      <w:lvlJc w:val="left"/>
      <w:pPr>
        <w:ind w:left="2160" w:hanging="360"/>
      </w:pPr>
      <w:rPr>
        <w:rFonts w:ascii="Noto Sans Symbols" w:hAnsi="Noto Sans Symbols" w:hint="default"/>
      </w:rPr>
    </w:lvl>
    <w:lvl w:ilvl="3" w:tplc="F9EEA140">
      <w:start w:val="1"/>
      <w:numFmt w:val="bullet"/>
      <w:lvlText w:val="●"/>
      <w:lvlJc w:val="left"/>
      <w:pPr>
        <w:ind w:left="2880" w:hanging="360"/>
      </w:pPr>
      <w:rPr>
        <w:rFonts w:ascii="Noto Sans Symbols" w:hAnsi="Noto Sans Symbols" w:hint="default"/>
      </w:rPr>
    </w:lvl>
    <w:lvl w:ilvl="4" w:tplc="984E5B2A">
      <w:start w:val="1"/>
      <w:numFmt w:val="bullet"/>
      <w:lvlText w:val="o"/>
      <w:lvlJc w:val="left"/>
      <w:pPr>
        <w:ind w:left="3600" w:hanging="360"/>
      </w:pPr>
      <w:rPr>
        <w:rFonts w:ascii="Courier New" w:hAnsi="Courier New" w:hint="default"/>
      </w:rPr>
    </w:lvl>
    <w:lvl w:ilvl="5" w:tplc="CB1454AA">
      <w:start w:val="1"/>
      <w:numFmt w:val="bullet"/>
      <w:lvlText w:val="▪"/>
      <w:lvlJc w:val="left"/>
      <w:pPr>
        <w:ind w:left="4320" w:hanging="360"/>
      </w:pPr>
      <w:rPr>
        <w:rFonts w:ascii="Noto Sans Symbols" w:hAnsi="Noto Sans Symbols" w:hint="default"/>
      </w:rPr>
    </w:lvl>
    <w:lvl w:ilvl="6" w:tplc="8974A5AA">
      <w:start w:val="1"/>
      <w:numFmt w:val="bullet"/>
      <w:lvlText w:val="●"/>
      <w:lvlJc w:val="left"/>
      <w:pPr>
        <w:ind w:left="5040" w:hanging="360"/>
      </w:pPr>
      <w:rPr>
        <w:rFonts w:ascii="Noto Sans Symbols" w:hAnsi="Noto Sans Symbols" w:hint="default"/>
      </w:rPr>
    </w:lvl>
    <w:lvl w:ilvl="7" w:tplc="EBF49E54">
      <w:start w:val="1"/>
      <w:numFmt w:val="bullet"/>
      <w:lvlText w:val="o"/>
      <w:lvlJc w:val="left"/>
      <w:pPr>
        <w:ind w:left="5760" w:hanging="360"/>
      </w:pPr>
      <w:rPr>
        <w:rFonts w:ascii="Courier New" w:hAnsi="Courier New" w:hint="default"/>
      </w:rPr>
    </w:lvl>
    <w:lvl w:ilvl="8" w:tplc="9CBA03E4">
      <w:start w:val="1"/>
      <w:numFmt w:val="bullet"/>
      <w:lvlText w:val="▪"/>
      <w:lvlJc w:val="left"/>
      <w:pPr>
        <w:ind w:left="6480" w:hanging="360"/>
      </w:pPr>
      <w:rPr>
        <w:rFonts w:ascii="Noto Sans Symbols" w:hAnsi="Noto Sans Symbols" w:hint="default"/>
      </w:rPr>
    </w:lvl>
  </w:abstractNum>
  <w:abstractNum w:abstractNumId="20" w15:restartNumberingAfterBreak="0">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7845109"/>
    <w:multiLevelType w:val="hybridMultilevel"/>
    <w:tmpl w:val="E800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EE446A"/>
    <w:multiLevelType w:val="hybridMultilevel"/>
    <w:tmpl w:val="8FE26B6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AC365C3"/>
    <w:multiLevelType w:val="multilevel"/>
    <w:tmpl w:val="905EE9EE"/>
    <w:lvl w:ilvl="0">
      <w:start w:val="1"/>
      <w:numFmt w:val="bullet"/>
      <w:lvlText w:val=""/>
      <w:lvlJc w:val="left"/>
      <w:pPr>
        <w:ind w:left="360" w:hanging="360"/>
      </w:pPr>
      <w:rPr>
        <w:rFonts w:ascii="Symbol" w:hAnsi="Symbol" w:hint="default"/>
        <w:color w:val="000000"/>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24" w15:restartNumberingAfterBreak="0">
    <w:nsid w:val="4E0C588A"/>
    <w:multiLevelType w:val="multilevel"/>
    <w:tmpl w:val="D0C25066"/>
    <w:lvl w:ilvl="0">
      <w:start w:val="1"/>
      <w:numFmt w:val="decimal"/>
      <w:pStyle w:val="Heading1"/>
      <w:lvlText w:val="%1."/>
      <w:lvlJc w:val="left"/>
      <w:pPr>
        <w:ind w:left="720" w:hanging="720"/>
      </w:pPr>
    </w:lvl>
    <w:lvl w:ilvl="1">
      <w:start w:val="1"/>
      <w:numFmt w:val="decimal"/>
      <w:pStyle w:val="Heading2"/>
      <w:lvlText w:val="%2."/>
      <w:lvlJc w:val="left"/>
      <w:pPr>
        <w:ind w:left="1440" w:hanging="720"/>
      </w:pPr>
    </w:lvl>
    <w:lvl w:ilvl="2">
      <w:start w:val="1"/>
      <w:numFmt w:val="decimal"/>
      <w:pStyle w:val="Heading3"/>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5" w15:restartNumberingAfterBreak="0">
    <w:nsid w:val="526C3666"/>
    <w:multiLevelType w:val="hybridMultilevel"/>
    <w:tmpl w:val="DDE08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2C1EAE"/>
    <w:multiLevelType w:val="hybridMultilevel"/>
    <w:tmpl w:val="618CC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972862"/>
    <w:multiLevelType w:val="hybridMultilevel"/>
    <w:tmpl w:val="05BEA03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E0248BF"/>
    <w:multiLevelType w:val="hybridMultilevel"/>
    <w:tmpl w:val="21AE81C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60B71CEA"/>
    <w:multiLevelType w:val="multilevel"/>
    <w:tmpl w:val="DAC8D012"/>
    <w:lvl w:ilvl="0">
      <w:start w:val="1"/>
      <w:numFmt w:val="bullet"/>
      <w:pStyle w:val="List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15:restartNumberingAfterBreak="0">
    <w:nsid w:val="69507BBC"/>
    <w:multiLevelType w:val="hybridMultilevel"/>
    <w:tmpl w:val="0C8CA8E0"/>
    <w:lvl w:ilvl="0" w:tplc="31E228C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A81434"/>
    <w:multiLevelType w:val="multilevel"/>
    <w:tmpl w:val="2594F39A"/>
    <w:lvl w:ilvl="0">
      <w:start w:val="1"/>
      <w:numFmt w:val="bullet"/>
      <w:lvlText w:val=""/>
      <w:lvlJc w:val="left"/>
      <w:pPr>
        <w:ind w:left="360" w:hanging="360"/>
      </w:pPr>
      <w:rPr>
        <w:rFonts w:ascii="Symbol" w:hAnsi="Symbol" w:hint="default"/>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79131887"/>
    <w:multiLevelType w:val="hybridMultilevel"/>
    <w:tmpl w:val="3C9CA4DC"/>
    <w:lvl w:ilvl="0" w:tplc="0809000F">
      <w:start w:val="1"/>
      <w:numFmt w:val="decimal"/>
      <w:lvlText w:val="%1."/>
      <w:lvlJc w:val="left"/>
      <w:pPr>
        <w:ind w:left="782" w:hanging="360"/>
      </w:pPr>
    </w:lvl>
    <w:lvl w:ilvl="1" w:tplc="08090019" w:tentative="1">
      <w:start w:val="1"/>
      <w:numFmt w:val="lowerLetter"/>
      <w:lvlText w:val="%2."/>
      <w:lvlJc w:val="left"/>
      <w:pPr>
        <w:ind w:left="1502" w:hanging="360"/>
      </w:pPr>
    </w:lvl>
    <w:lvl w:ilvl="2" w:tplc="0809001B" w:tentative="1">
      <w:start w:val="1"/>
      <w:numFmt w:val="lowerRoman"/>
      <w:lvlText w:val="%3."/>
      <w:lvlJc w:val="right"/>
      <w:pPr>
        <w:ind w:left="2222" w:hanging="180"/>
      </w:pPr>
    </w:lvl>
    <w:lvl w:ilvl="3" w:tplc="0809000F" w:tentative="1">
      <w:start w:val="1"/>
      <w:numFmt w:val="decimal"/>
      <w:lvlText w:val="%4."/>
      <w:lvlJc w:val="left"/>
      <w:pPr>
        <w:ind w:left="2942" w:hanging="360"/>
      </w:pPr>
    </w:lvl>
    <w:lvl w:ilvl="4" w:tplc="08090019" w:tentative="1">
      <w:start w:val="1"/>
      <w:numFmt w:val="lowerLetter"/>
      <w:lvlText w:val="%5."/>
      <w:lvlJc w:val="left"/>
      <w:pPr>
        <w:ind w:left="3662" w:hanging="360"/>
      </w:pPr>
    </w:lvl>
    <w:lvl w:ilvl="5" w:tplc="0809001B" w:tentative="1">
      <w:start w:val="1"/>
      <w:numFmt w:val="lowerRoman"/>
      <w:lvlText w:val="%6."/>
      <w:lvlJc w:val="right"/>
      <w:pPr>
        <w:ind w:left="4382" w:hanging="180"/>
      </w:pPr>
    </w:lvl>
    <w:lvl w:ilvl="6" w:tplc="0809000F" w:tentative="1">
      <w:start w:val="1"/>
      <w:numFmt w:val="decimal"/>
      <w:lvlText w:val="%7."/>
      <w:lvlJc w:val="left"/>
      <w:pPr>
        <w:ind w:left="5102" w:hanging="360"/>
      </w:pPr>
    </w:lvl>
    <w:lvl w:ilvl="7" w:tplc="08090019" w:tentative="1">
      <w:start w:val="1"/>
      <w:numFmt w:val="lowerLetter"/>
      <w:lvlText w:val="%8."/>
      <w:lvlJc w:val="left"/>
      <w:pPr>
        <w:ind w:left="5822" w:hanging="360"/>
      </w:pPr>
    </w:lvl>
    <w:lvl w:ilvl="8" w:tplc="0809001B" w:tentative="1">
      <w:start w:val="1"/>
      <w:numFmt w:val="lowerRoman"/>
      <w:lvlText w:val="%9."/>
      <w:lvlJc w:val="right"/>
      <w:pPr>
        <w:ind w:left="6542" w:hanging="180"/>
      </w:pPr>
    </w:lvl>
  </w:abstractNum>
  <w:abstractNum w:abstractNumId="33" w15:restartNumberingAfterBreak="0">
    <w:nsid w:val="7C715004"/>
    <w:multiLevelType w:val="hybridMultilevel"/>
    <w:tmpl w:val="3BCA152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24"/>
  </w:num>
  <w:num w:numId="3">
    <w:abstractNumId w:val="29"/>
  </w:num>
  <w:num w:numId="4">
    <w:abstractNumId w:val="10"/>
  </w:num>
  <w:num w:numId="5">
    <w:abstractNumId w:val="31"/>
  </w:num>
  <w:num w:numId="6">
    <w:abstractNumId w:val="19"/>
  </w:num>
  <w:num w:numId="7">
    <w:abstractNumId w:val="11"/>
  </w:num>
  <w:num w:numId="8">
    <w:abstractNumId w:val="18"/>
  </w:num>
  <w:num w:numId="9">
    <w:abstractNumId w:val="20"/>
  </w:num>
  <w:num w:numId="10">
    <w:abstractNumId w:val="3"/>
  </w:num>
  <w:num w:numId="11">
    <w:abstractNumId w:val="15"/>
  </w:num>
  <w:num w:numId="12">
    <w:abstractNumId w:val="8"/>
  </w:num>
  <w:num w:numId="13">
    <w:abstractNumId w:val="16"/>
  </w:num>
  <w:num w:numId="14">
    <w:abstractNumId w:val="30"/>
  </w:num>
  <w:num w:numId="1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13"/>
  </w:num>
  <w:num w:numId="17">
    <w:abstractNumId w:val="17"/>
  </w:num>
  <w:num w:numId="18">
    <w:abstractNumId w:val="1"/>
  </w:num>
  <w:num w:numId="19">
    <w:abstractNumId w:val="23"/>
  </w:num>
  <w:num w:numId="20">
    <w:abstractNumId w:val="5"/>
  </w:num>
  <w:num w:numId="21">
    <w:abstractNumId w:val="6"/>
  </w:num>
  <w:num w:numId="22">
    <w:abstractNumId w:val="14"/>
  </w:num>
  <w:num w:numId="23">
    <w:abstractNumId w:val="9"/>
  </w:num>
  <w:num w:numId="24">
    <w:abstractNumId w:val="4"/>
  </w:num>
  <w:num w:numId="25">
    <w:abstractNumId w:val="7"/>
  </w:num>
  <w:num w:numId="26">
    <w:abstractNumId w:val="27"/>
  </w:num>
  <w:num w:numId="27">
    <w:abstractNumId w:val="33"/>
  </w:num>
  <w:num w:numId="28">
    <w:abstractNumId w:val="22"/>
  </w:num>
  <w:num w:numId="29">
    <w:abstractNumId w:val="12"/>
  </w:num>
  <w:num w:numId="30">
    <w:abstractNumId w:val="21"/>
  </w:num>
  <w:num w:numId="31">
    <w:abstractNumId w:val="28"/>
  </w:num>
  <w:num w:numId="32">
    <w:abstractNumId w:val="25"/>
  </w:num>
  <w:num w:numId="33">
    <w:abstractNumId w:val="32"/>
  </w:num>
  <w:num w:numId="34">
    <w:abstractNumId w:val="26"/>
  </w:num>
  <w:numIdMacAtCleanup w:val="28"/>
</w:numbering>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D5F"/>
    <w:rPr>
      <w:szCs w:val="20"/>
      <w:lang w:eastAsia="en-GB"/>
    </w:rPr>
  </w:style>
  <w:style w:type="paragraph" w:styleId="Heading1">
    <w:name w:val="heading 1"/>
    <w:aliases w:val="Outline1"/>
    <w:basedOn w:val="Normal"/>
    <w:next w:val="Normal"/>
    <w:link w:val="Heading1Char"/>
    <w:qFormat/>
    <w:rsid w:val="00C91823"/>
    <w:pPr>
      <w:numPr>
        <w:numId w:val="2"/>
      </w:numPr>
      <w:outlineLvl w:val="0"/>
    </w:pPr>
    <w:rPr>
      <w:kern w:val="24"/>
    </w:rPr>
  </w:style>
  <w:style w:type="paragraph" w:styleId="Heading2">
    <w:name w:val="heading 2"/>
    <w:aliases w:val="Outline2"/>
    <w:basedOn w:val="Normal"/>
    <w:next w:val="Normal"/>
    <w:link w:val="Heading2Char"/>
    <w:unhideWhenUsed/>
    <w:qFormat/>
    <w:rsid w:val="00C91823"/>
    <w:pPr>
      <w:numPr>
        <w:ilvl w:val="1"/>
        <w:numId w:val="2"/>
      </w:numPr>
      <w:outlineLvl w:val="1"/>
    </w:pPr>
    <w:rPr>
      <w:kern w:val="24"/>
    </w:rPr>
  </w:style>
  <w:style w:type="paragraph" w:styleId="Heading3">
    <w:name w:val="heading 3"/>
    <w:aliases w:val="Outline3"/>
    <w:basedOn w:val="Normal"/>
    <w:next w:val="Normal"/>
    <w:link w:val="Heading3Char"/>
    <w:unhideWhenUsed/>
    <w:qFormat/>
    <w:rsid w:val="00B773CE"/>
    <w:pPr>
      <w:numPr>
        <w:ilvl w:val="2"/>
        <w:numId w:val="2"/>
      </w:numPr>
      <w:outlineLvl w:val="2"/>
    </w:pPr>
    <w:rPr>
      <w:kern w:val="24"/>
    </w:rPr>
  </w:style>
  <w:style w:type="paragraph" w:styleId="Heading4">
    <w:name w:val="heading 4"/>
    <w:basedOn w:val="Normal"/>
    <w:next w:val="Normal"/>
    <w:link w:val="Heading4Char"/>
    <w:unhideWhenUsed/>
    <w:qFormat/>
    <w:pPr>
      <w:keepNext/>
      <w:keepLines/>
      <w:spacing w:before="240" w:after="40"/>
      <w:outlineLvl w:val="3"/>
    </w:pPr>
    <w:rPr>
      <w:b/>
      <w:szCs w:val="24"/>
    </w:rPr>
  </w:style>
  <w:style w:type="paragraph" w:styleId="Heading5">
    <w:name w:val="heading 5"/>
    <w:basedOn w:val="Normal"/>
    <w:next w:val="Normal"/>
    <w:link w:val="Heading5Char"/>
    <w:unhideWhenUsed/>
    <w:qFormat/>
    <w:pPr>
      <w:keepNext/>
      <w:keepLines/>
      <w:spacing w:before="220" w:after="40"/>
      <w:outlineLvl w:val="4"/>
    </w:pPr>
    <w:rPr>
      <w:b/>
      <w:sz w:val="22"/>
      <w:szCs w:val="22"/>
    </w:rPr>
  </w:style>
  <w:style w:type="paragraph" w:styleId="Heading6">
    <w:name w:val="heading 6"/>
    <w:basedOn w:val="Normal"/>
    <w:next w:val="Normal"/>
    <w:link w:val="Heading6Char"/>
    <w:unhideWhenUsed/>
    <w:qFormat/>
    <w:rsid w:val="00F02600"/>
    <w:pPr>
      <w:keepNext/>
      <w:framePr w:hSpace="181" w:wrap="around" w:hAnchor="margin" w:xAlign="center" w:yAlign="top"/>
      <w:outlineLvl w:val="5"/>
    </w:pPr>
    <w:rPr>
      <w:rFonts w:ascii="Arial" w:hAnsi="Arial" w:cs="Arial"/>
      <w:b/>
      <w:color w:val="FFFFFF"/>
      <w:sz w:val="28"/>
      <w:szCs w:val="28"/>
    </w:rPr>
  </w:style>
  <w:style w:type="paragraph" w:styleId="Heading7">
    <w:name w:val="heading 7"/>
    <w:basedOn w:val="Normal"/>
    <w:next w:val="Normal"/>
    <w:link w:val="Heading7Char"/>
    <w:qFormat/>
    <w:rsid w:val="00F02600"/>
    <w:pPr>
      <w:keepNext/>
      <w:framePr w:hSpace="181" w:wrap="around" w:hAnchor="margin" w:xAlign="center" w:yAlign="top"/>
      <w:outlineLvl w:val="6"/>
    </w:pPr>
    <w:rPr>
      <w:rFonts w:ascii="Arial" w:hAnsi="Arial" w:cs="Arial"/>
      <w:b/>
      <w:color w:val="800080"/>
      <w:sz w:val="22"/>
      <w:szCs w:val="22"/>
    </w:rPr>
  </w:style>
  <w:style w:type="paragraph" w:styleId="Heading8">
    <w:name w:val="heading 8"/>
    <w:basedOn w:val="Normal"/>
    <w:next w:val="Normal"/>
    <w:link w:val="Heading8Char"/>
    <w:qFormat/>
    <w:rsid w:val="00F02600"/>
    <w:pPr>
      <w:keepNext/>
      <w:framePr w:hSpace="181" w:wrap="around" w:hAnchor="margin" w:xAlign="center" w:yAlign="top"/>
      <w:ind w:left="33" w:hanging="33"/>
      <w:outlineLvl w:val="7"/>
    </w:pPr>
    <w:rPr>
      <w:rFonts w:ascii="Arial" w:hAnsi="Arial" w:cs="Arial"/>
      <w:b/>
      <w:bCs/>
      <w:color w:val="800080"/>
      <w:sz w:val="22"/>
      <w:szCs w:val="22"/>
    </w:rPr>
  </w:style>
  <w:style w:type="paragraph" w:styleId="Heading9">
    <w:name w:val="heading 9"/>
    <w:basedOn w:val="Normal"/>
    <w:next w:val="Normal"/>
    <w:link w:val="Heading9Char"/>
    <w:qFormat/>
    <w:rsid w:val="00F02600"/>
    <w:pPr>
      <w:keepNext/>
      <w:framePr w:hSpace="181" w:wrap="around" w:hAnchor="margin" w:xAlign="center" w:yAlign="top"/>
      <w:ind w:left="142"/>
      <w:outlineLvl w:val="8"/>
    </w:pPr>
    <w:rPr>
      <w:rFonts w:ascii="Arial" w:hAnsi="Arial" w:cs="Arial"/>
      <w:b/>
      <w:color w:val="8000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Bulletted">
    <w:name w:val="Bulletted"/>
    <w:basedOn w:val="Normal"/>
    <w:next w:val="Normal"/>
    <w:rsid w:val="00B773CE"/>
    <w:pPr>
      <w:numPr>
        <w:numId w:val="1"/>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kern w:val="24"/>
      <w:szCs w:val="20"/>
      <w:lang w:eastAsia="en-GB"/>
    </w:rPr>
  </w:style>
  <w:style w:type="character" w:customStyle="1" w:styleId="Heading2Char">
    <w:name w:val="Heading 2 Char"/>
    <w:aliases w:val="Outline2 Char"/>
    <w:basedOn w:val="DefaultParagraphFont"/>
    <w:link w:val="Heading2"/>
    <w:rsid w:val="00C91823"/>
    <w:rPr>
      <w:kern w:val="24"/>
      <w:szCs w:val="20"/>
      <w:lang w:eastAsia="en-GB"/>
    </w:rPr>
  </w:style>
  <w:style w:type="character" w:customStyle="1" w:styleId="Heading3Char">
    <w:name w:val="Heading 3 Char"/>
    <w:aliases w:val="Outline3 Char"/>
    <w:basedOn w:val="DefaultParagraphFont"/>
    <w:link w:val="Heading3"/>
    <w:rsid w:val="00C91823"/>
    <w:rPr>
      <w:kern w:val="24"/>
      <w:szCs w:val="20"/>
      <w:lang w:eastAsia="en-GB"/>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customStyle="1" w:styleId="Heading6Char">
    <w:name w:val="Heading 6 Char"/>
    <w:basedOn w:val="DefaultParagraphFont"/>
    <w:link w:val="Heading6"/>
    <w:rsid w:val="00F02600"/>
    <w:rPr>
      <w:rFonts w:ascii="Arial" w:hAnsi="Arial" w:cs="Arial"/>
      <w:b/>
      <w:color w:val="FFFFFF"/>
      <w:sz w:val="28"/>
      <w:szCs w:val="28"/>
      <w:lang w:eastAsia="en-GB"/>
    </w:rPr>
  </w:style>
  <w:style w:type="character" w:customStyle="1" w:styleId="Heading7Char">
    <w:name w:val="Heading 7 Char"/>
    <w:basedOn w:val="DefaultParagraphFont"/>
    <w:link w:val="Heading7"/>
    <w:rsid w:val="00F02600"/>
    <w:rPr>
      <w:rFonts w:ascii="Arial" w:hAnsi="Arial" w:cs="Arial"/>
      <w:b/>
      <w:color w:val="800080"/>
      <w:lang w:eastAsia="en-GB"/>
    </w:rPr>
  </w:style>
  <w:style w:type="character" w:customStyle="1" w:styleId="Heading8Char">
    <w:name w:val="Heading 8 Char"/>
    <w:basedOn w:val="DefaultParagraphFont"/>
    <w:link w:val="Heading8"/>
    <w:rsid w:val="00F02600"/>
    <w:rPr>
      <w:rFonts w:ascii="Arial" w:hAnsi="Arial" w:cs="Arial"/>
      <w:b/>
      <w:bCs/>
      <w:color w:val="800080"/>
      <w:lang w:eastAsia="en-GB"/>
    </w:rPr>
  </w:style>
  <w:style w:type="character" w:customStyle="1" w:styleId="Heading9Char">
    <w:name w:val="Heading 9 Char"/>
    <w:basedOn w:val="DefaultParagraphFont"/>
    <w:link w:val="Heading9"/>
    <w:rsid w:val="00F02600"/>
    <w:rPr>
      <w:rFonts w:ascii="Arial" w:hAnsi="Arial" w:cs="Arial"/>
      <w:b/>
      <w:color w:val="800080"/>
      <w:lang w:eastAsia="en-GB"/>
    </w:rPr>
  </w:style>
  <w:style w:type="character" w:styleId="PageNumber">
    <w:name w:val="page number"/>
    <w:basedOn w:val="DefaultParagraphFont"/>
    <w:rsid w:val="00F02600"/>
  </w:style>
  <w:style w:type="paragraph" w:styleId="BodyText">
    <w:name w:val="Body Text"/>
    <w:basedOn w:val="Normal"/>
    <w:link w:val="BodyTextChar"/>
    <w:rsid w:val="00F02600"/>
    <w:pPr>
      <w:jc w:val="both"/>
    </w:pPr>
    <w:rPr>
      <w:b/>
      <w:sz w:val="22"/>
    </w:rPr>
  </w:style>
  <w:style w:type="character" w:customStyle="1" w:styleId="BodyTextChar">
    <w:name w:val="Body Text Char"/>
    <w:basedOn w:val="DefaultParagraphFont"/>
    <w:link w:val="BodyText"/>
    <w:rsid w:val="00F02600"/>
    <w:rPr>
      <w:rFonts w:ascii="Times New Roman" w:hAnsi="Times New Roman" w:cs="Times New Roman"/>
      <w:b/>
      <w:szCs w:val="20"/>
      <w:lang w:eastAsia="en-GB"/>
    </w:rPr>
  </w:style>
  <w:style w:type="paragraph" w:styleId="BalloonText">
    <w:name w:val="Balloon Text"/>
    <w:basedOn w:val="Normal"/>
    <w:link w:val="BalloonTextChar"/>
    <w:semiHidden/>
    <w:rsid w:val="00F02600"/>
    <w:rPr>
      <w:rFonts w:ascii="Tahoma" w:hAnsi="Tahoma" w:cs="Tahoma"/>
      <w:sz w:val="16"/>
      <w:szCs w:val="16"/>
    </w:rPr>
  </w:style>
  <w:style w:type="character" w:customStyle="1" w:styleId="BalloonTextChar">
    <w:name w:val="Balloon Text Char"/>
    <w:basedOn w:val="DefaultParagraphFont"/>
    <w:link w:val="BalloonText"/>
    <w:uiPriority w:val="99"/>
    <w:semiHidden/>
    <w:rsid w:val="00F02600"/>
    <w:rPr>
      <w:rFonts w:ascii="Tahoma" w:hAnsi="Tahoma" w:cs="Tahoma"/>
      <w:sz w:val="16"/>
      <w:szCs w:val="16"/>
      <w:lang w:eastAsia="en-GB"/>
    </w:rPr>
  </w:style>
  <w:style w:type="paragraph" w:styleId="ListBullet">
    <w:name w:val="List Bullet"/>
    <w:basedOn w:val="Normal"/>
    <w:autoRedefine/>
    <w:rsid w:val="00F02600"/>
    <w:pPr>
      <w:numPr>
        <w:numId w:val="3"/>
      </w:numPr>
    </w:pPr>
  </w:style>
  <w:style w:type="paragraph" w:styleId="BodyText2">
    <w:name w:val="Body Text 2"/>
    <w:basedOn w:val="Normal"/>
    <w:link w:val="BodyText2Char"/>
    <w:rsid w:val="00F02600"/>
    <w:rPr>
      <w:rFonts w:ascii="Arial" w:hAnsi="Arial" w:cs="Arial"/>
      <w:sz w:val="22"/>
      <w:szCs w:val="22"/>
    </w:rPr>
  </w:style>
  <w:style w:type="character" w:customStyle="1" w:styleId="BodyText2Char">
    <w:name w:val="Body Text 2 Char"/>
    <w:basedOn w:val="DefaultParagraphFont"/>
    <w:link w:val="BodyText2"/>
    <w:rsid w:val="00F02600"/>
    <w:rPr>
      <w:rFonts w:ascii="Arial" w:hAnsi="Arial" w:cs="Arial"/>
      <w:lang w:eastAsia="en-GB"/>
    </w:rPr>
  </w:style>
  <w:style w:type="character" w:styleId="Hyperlink">
    <w:name w:val="Hyperlink"/>
    <w:uiPriority w:val="99"/>
    <w:rsid w:val="00F02600"/>
    <w:rPr>
      <w:color w:val="0000FF"/>
      <w:u w:val="single"/>
    </w:rPr>
  </w:style>
  <w:style w:type="table" w:styleId="TableGrid">
    <w:name w:val="Table Grid"/>
    <w:basedOn w:val="TableNormal"/>
    <w:uiPriority w:val="39"/>
    <w:rsid w:val="00F02600"/>
    <w:rPr>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02600"/>
    <w:rPr>
      <w:color w:val="800080"/>
      <w:u w:val="single"/>
    </w:rPr>
  </w:style>
  <w:style w:type="character" w:styleId="CommentReference">
    <w:name w:val="annotation reference"/>
    <w:uiPriority w:val="99"/>
    <w:rsid w:val="00F02600"/>
    <w:rPr>
      <w:sz w:val="16"/>
      <w:szCs w:val="16"/>
    </w:rPr>
  </w:style>
  <w:style w:type="paragraph" w:styleId="CommentText">
    <w:name w:val="annotation text"/>
    <w:basedOn w:val="Normal"/>
    <w:link w:val="CommentTextChar"/>
    <w:uiPriority w:val="99"/>
    <w:rsid w:val="00F02600"/>
    <w:rPr>
      <w:sz w:val="20"/>
    </w:rPr>
  </w:style>
  <w:style w:type="character" w:customStyle="1" w:styleId="CommentTextChar">
    <w:name w:val="Comment Text Char"/>
    <w:basedOn w:val="DefaultParagraphFont"/>
    <w:link w:val="CommentText"/>
    <w:uiPriority w:val="99"/>
    <w:rsid w:val="00F02600"/>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sid w:val="00F02600"/>
    <w:rPr>
      <w:b/>
      <w:bCs/>
    </w:rPr>
  </w:style>
  <w:style w:type="character" w:customStyle="1" w:styleId="CommentSubjectChar">
    <w:name w:val="Comment Subject Char"/>
    <w:basedOn w:val="CommentTextChar"/>
    <w:link w:val="CommentSubject"/>
    <w:uiPriority w:val="99"/>
    <w:rsid w:val="00F02600"/>
    <w:rPr>
      <w:rFonts w:ascii="Times New Roman" w:hAnsi="Times New Roman" w:cs="Times New Roman"/>
      <w:b/>
      <w:bCs/>
      <w:sz w:val="20"/>
      <w:szCs w:val="20"/>
      <w:lang w:eastAsia="en-GB"/>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F02600"/>
    <w:pPr>
      <w:ind w:left="720"/>
    </w:pPr>
    <w:rPr>
      <w:rFonts w:ascii="Calibri" w:hAnsi="Calibri"/>
      <w:sz w:val="22"/>
      <w:szCs w:val="22"/>
      <w:lang w:eastAsia="en-US"/>
    </w:rPr>
  </w:style>
  <w:style w:type="paragraph" w:customStyle="1" w:styleId="Default">
    <w:name w:val="Default"/>
    <w:rsid w:val="00F02600"/>
    <w:pPr>
      <w:autoSpaceDE w:val="0"/>
      <w:autoSpaceDN w:val="0"/>
      <w:adjustRightInd w:val="0"/>
    </w:pPr>
    <w:rPr>
      <w:rFonts w:ascii="Arial" w:eastAsiaTheme="minorHAnsi" w:hAnsi="Arial" w:cs="Arial"/>
      <w:color w:val="000000"/>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F02600"/>
    <w:rPr>
      <w:rFonts w:ascii="Calibri" w:hAnsi="Calibri" w:cs="Times New Roman"/>
    </w:rPr>
  </w:style>
  <w:style w:type="paragraph" w:styleId="Revision">
    <w:name w:val="Revision"/>
    <w:hidden/>
    <w:uiPriority w:val="99"/>
    <w:semiHidden/>
    <w:rsid w:val="00F02600"/>
    <w:rPr>
      <w:szCs w:val="20"/>
      <w:lang w:eastAsia="en-GB"/>
    </w:rPr>
  </w:style>
  <w:style w:type="paragraph" w:styleId="PlainText">
    <w:name w:val="Plain Text"/>
    <w:basedOn w:val="Normal"/>
    <w:link w:val="PlainTextChar"/>
    <w:uiPriority w:val="99"/>
    <w:unhideWhenUsed/>
    <w:rsid w:val="00F02600"/>
    <w:rPr>
      <w:rFonts w:ascii="Arial" w:eastAsiaTheme="minorHAnsi" w:hAnsi="Arial" w:cstheme="minorBidi"/>
      <w:sz w:val="20"/>
      <w:szCs w:val="21"/>
      <w:lang w:eastAsia="en-US"/>
    </w:rPr>
  </w:style>
  <w:style w:type="character" w:customStyle="1" w:styleId="PlainTextChar">
    <w:name w:val="Plain Text Char"/>
    <w:basedOn w:val="DefaultParagraphFont"/>
    <w:link w:val="PlainText"/>
    <w:uiPriority w:val="99"/>
    <w:rsid w:val="00F02600"/>
    <w:rPr>
      <w:rFonts w:ascii="Arial" w:eastAsiaTheme="minorHAnsi" w:hAnsi="Arial"/>
      <w:sz w:val="20"/>
      <w:szCs w:val="21"/>
    </w:rPr>
  </w:style>
  <w:style w:type="table" w:customStyle="1" w:styleId="TableGrid2">
    <w:name w:val="Table Grid2"/>
    <w:basedOn w:val="TableNormal"/>
    <w:next w:val="TableGrid"/>
    <w:uiPriority w:val="59"/>
    <w:rsid w:val="00F02600"/>
    <w:rPr>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F02600"/>
    <w:rPr>
      <w:rFonts w:ascii="Arial" w:hAnsi="Arial"/>
      <w:sz w:val="19"/>
    </w:rPr>
  </w:style>
  <w:style w:type="paragraph" w:customStyle="1" w:styleId="KittyStyle1">
    <w:name w:val="KittyStyle1"/>
    <w:basedOn w:val="Normal"/>
    <w:link w:val="KittyStyle1Char"/>
    <w:qFormat/>
    <w:rsid w:val="00F660B5"/>
    <w:rPr>
      <w:rFonts w:ascii="Calibri" w:hAnsi="Calibri"/>
      <w:b/>
      <w:color w:val="0070C0"/>
      <w:szCs w:val="24"/>
      <w:lang w:val="en-US" w:eastAsia="en-US"/>
    </w:rPr>
  </w:style>
  <w:style w:type="character" w:customStyle="1" w:styleId="KittyStyle1Char">
    <w:name w:val="KittyStyle1 Char"/>
    <w:link w:val="KittyStyle1"/>
    <w:rsid w:val="00F660B5"/>
    <w:rPr>
      <w:rFonts w:ascii="Calibri" w:hAnsi="Calibri" w:cs="Times New Roman"/>
      <w:b/>
      <w:color w:val="0070C0"/>
      <w:sz w:val="24"/>
      <w:szCs w:val="24"/>
      <w:lang w:val="en-US"/>
    </w:rPr>
  </w:style>
  <w:style w:type="character" w:customStyle="1" w:styleId="UnresolvedMention1">
    <w:name w:val="Unresolved Mention1"/>
    <w:basedOn w:val="DefaultParagraphFont"/>
    <w:uiPriority w:val="99"/>
    <w:semiHidden/>
    <w:unhideWhenUsed/>
    <w:rsid w:val="00551A35"/>
    <w:rPr>
      <w:color w:val="605E5C"/>
      <w:shd w:val="clear" w:color="auto" w:fill="E1DFDD"/>
    </w:rPr>
  </w:style>
  <w:style w:type="paragraph" w:styleId="FootnoteText">
    <w:name w:val="footnote text"/>
    <w:aliases w:val="Lábjegyzet-szöveg, Tegn1, Tegn1 Char, Char Char Char,Footnote Text Char1 Char,Footnote Text Char2 Char Char,Footnote Text Char Char2 Char Char,Footnote Text Char1 Char Char Char,Footnote Text Char Char Char Char Char,ft,Podrozdział,Char,fn"/>
    <w:basedOn w:val="Normal"/>
    <w:link w:val="FootnoteTextChar"/>
    <w:uiPriority w:val="99"/>
    <w:unhideWhenUsed/>
    <w:qFormat/>
    <w:rsid w:val="00AD11CE"/>
    <w:rPr>
      <w:rFonts w:asciiTheme="minorHAnsi" w:eastAsiaTheme="minorHAnsi" w:hAnsiTheme="minorHAnsi" w:cstheme="minorBidi"/>
      <w:sz w:val="20"/>
      <w:lang w:eastAsia="en-US"/>
    </w:rPr>
  </w:style>
  <w:style w:type="character" w:customStyle="1" w:styleId="FootnoteTextChar">
    <w:name w:val="Footnote Text Char"/>
    <w:aliases w:val="Lábjegyzet-szöveg Char, Tegn1 Char1, Tegn1 Char Char, Char Char Char Char,Footnote Text Char1 Char Char,Footnote Text Char2 Char Char Char,Footnote Text Char Char2 Char Char Char,Footnote Text Char1 Char Char Char Char,ft Char,fn Char"/>
    <w:basedOn w:val="DefaultParagraphFont"/>
    <w:link w:val="FootnoteText"/>
    <w:uiPriority w:val="99"/>
    <w:rsid w:val="00AD11CE"/>
    <w:rPr>
      <w:rFonts w:eastAsiaTheme="minorHAnsi"/>
      <w:sz w:val="20"/>
      <w:szCs w:val="20"/>
    </w:rPr>
  </w:style>
  <w:style w:type="character" w:styleId="FootnoteReference">
    <w:name w:val="footnote reference"/>
    <w:aliases w:val="Footnote text Char Char,BVI fnr Char Char,BVI fnr Car Car Char Char,BVI fnr Car Char Char,BVI fnr Car Car Car Car Char Char,BVI fnr Car Car Car Car Char Char Char,ftref,BVI fnr,16 Point,Footnote text Char,BVI fnr Char,BVI fnr Car Char"/>
    <w:basedOn w:val="DefaultParagraphFont"/>
    <w:link w:val="BVIfnrCarCarChar"/>
    <w:uiPriority w:val="99"/>
    <w:unhideWhenUsed/>
    <w:qFormat/>
    <w:rsid w:val="00AD11CE"/>
    <w:rPr>
      <w:vertAlign w:val="superscript"/>
    </w:rPr>
  </w:style>
  <w:style w:type="paragraph" w:customStyle="1" w:styleId="NTGTableText">
    <w:name w:val="NTG Table Text"/>
    <w:basedOn w:val="Normal"/>
    <w:uiPriority w:val="1"/>
    <w:qFormat/>
    <w:rsid w:val="000A50C4"/>
    <w:pPr>
      <w:spacing w:after="40"/>
    </w:pPr>
    <w:rPr>
      <w:rFonts w:ascii="Arial" w:hAnsi="Arial"/>
      <w:sz w:val="22"/>
      <w:lang w:val="en-AU" w:eastAsia="en-US"/>
    </w:rPr>
  </w:style>
  <w:style w:type="paragraph" w:customStyle="1" w:styleId="NTGFooter2deptpagenum">
    <w:name w:val="NTG Footer 2 dept &amp; page num"/>
    <w:basedOn w:val="Normal"/>
    <w:link w:val="NTGFooter2deptpagenumChar"/>
    <w:uiPriority w:val="7"/>
    <w:rsid w:val="000A50C4"/>
    <w:pPr>
      <w:tabs>
        <w:tab w:val="right" w:pos="9639"/>
      </w:tabs>
    </w:pPr>
    <w:rPr>
      <w:rFonts w:ascii="Arial" w:hAnsi="Arial"/>
      <w:sz w:val="20"/>
      <w:lang w:val="en-AU" w:eastAsia="en-AU"/>
    </w:rPr>
  </w:style>
  <w:style w:type="character" w:customStyle="1" w:styleId="NTGFooter2deptpagenumChar">
    <w:name w:val="NTG Footer 2 dept &amp; page num Char"/>
    <w:basedOn w:val="DefaultParagraphFont"/>
    <w:link w:val="NTGFooter2deptpagenum"/>
    <w:uiPriority w:val="7"/>
    <w:rsid w:val="000A50C4"/>
    <w:rPr>
      <w:rFonts w:ascii="Arial" w:hAnsi="Arial" w:cs="Times New Roman"/>
      <w:sz w:val="20"/>
      <w:szCs w:val="20"/>
      <w:lang w:val="en-AU" w:eastAsia="en-AU"/>
    </w:rPr>
  </w:style>
  <w:style w:type="paragraph" w:styleId="NoSpacing">
    <w:name w:val="No Spacing"/>
    <w:link w:val="NoSpacingChar"/>
    <w:uiPriority w:val="1"/>
    <w:qFormat/>
    <w:rsid w:val="00D679FF"/>
    <w:rPr>
      <w:rFonts w:eastAsiaTheme="minorEastAsia"/>
      <w:lang w:val="en-US"/>
    </w:rPr>
  </w:style>
  <w:style w:type="character" w:customStyle="1" w:styleId="NoSpacingChar">
    <w:name w:val="No Spacing Char"/>
    <w:basedOn w:val="DefaultParagraphFont"/>
    <w:link w:val="NoSpacing"/>
    <w:uiPriority w:val="1"/>
    <w:rsid w:val="00D679FF"/>
    <w:rPr>
      <w:rFonts w:eastAsiaTheme="minorEastAsia"/>
      <w:lang w:val="en-US"/>
    </w:rPr>
  </w:style>
  <w:style w:type="paragraph" w:styleId="TOCHeading">
    <w:name w:val="TOC Heading"/>
    <w:basedOn w:val="Heading1"/>
    <w:next w:val="Normal"/>
    <w:uiPriority w:val="39"/>
    <w:unhideWhenUsed/>
    <w:qFormat/>
    <w:rsid w:val="00CD68E4"/>
    <w:pPr>
      <w:keepNext/>
      <w:keepLines/>
      <w:numPr>
        <w:numId w:val="0"/>
      </w:numPr>
      <w:spacing w:before="240" w:line="259" w:lineRule="auto"/>
      <w:outlineLvl w:val="9"/>
    </w:pPr>
    <w:rPr>
      <w:rFonts w:asciiTheme="majorHAnsi" w:eastAsiaTheme="majorEastAsia" w:hAnsiTheme="majorHAnsi" w:cstheme="majorBidi"/>
      <w:color w:val="2E74B5" w:themeColor="accent1" w:themeShade="BF"/>
      <w:kern w:val="0"/>
      <w:sz w:val="32"/>
      <w:szCs w:val="32"/>
      <w:lang w:val="en-US" w:eastAsia="en-US"/>
    </w:rPr>
  </w:style>
  <w:style w:type="paragraph" w:styleId="TOC1">
    <w:name w:val="toc 1"/>
    <w:basedOn w:val="Normal"/>
    <w:next w:val="Normal"/>
    <w:autoRedefine/>
    <w:uiPriority w:val="39"/>
    <w:unhideWhenUsed/>
    <w:rsid w:val="00CD68E4"/>
    <w:pPr>
      <w:spacing w:after="100"/>
    </w:pPr>
  </w:style>
  <w:style w:type="paragraph" w:styleId="TOC2">
    <w:name w:val="toc 2"/>
    <w:basedOn w:val="Normal"/>
    <w:next w:val="Normal"/>
    <w:autoRedefine/>
    <w:uiPriority w:val="39"/>
    <w:unhideWhenUsed/>
    <w:rsid w:val="00422908"/>
    <w:pPr>
      <w:tabs>
        <w:tab w:val="left" w:pos="709"/>
        <w:tab w:val="right" w:leader="dot" w:pos="9062"/>
      </w:tabs>
      <w:spacing w:after="100"/>
      <w:ind w:left="240"/>
    </w:pPr>
  </w:style>
  <w:style w:type="paragraph" w:styleId="EndnoteText">
    <w:name w:val="endnote text"/>
    <w:basedOn w:val="Normal"/>
    <w:link w:val="EndnoteTextChar"/>
    <w:uiPriority w:val="99"/>
    <w:semiHidden/>
    <w:unhideWhenUsed/>
    <w:rsid w:val="00DD3BF0"/>
    <w:rPr>
      <w:rFonts w:ascii="Calibri" w:eastAsia="Calibri" w:hAnsi="Calibri"/>
      <w:sz w:val="20"/>
      <w:lang w:val="en-US" w:eastAsia="en-US"/>
    </w:rPr>
  </w:style>
  <w:style w:type="character" w:customStyle="1" w:styleId="EndnoteTextChar">
    <w:name w:val="Endnote Text Char"/>
    <w:basedOn w:val="DefaultParagraphFont"/>
    <w:link w:val="EndnoteText"/>
    <w:uiPriority w:val="99"/>
    <w:semiHidden/>
    <w:rsid w:val="00DD3BF0"/>
    <w:rPr>
      <w:rFonts w:ascii="Calibri" w:eastAsia="Calibri" w:hAnsi="Calibri" w:cs="Times New Roman"/>
      <w:sz w:val="20"/>
      <w:szCs w:val="20"/>
      <w:lang w:val="en-US"/>
    </w:rPr>
  </w:style>
  <w:style w:type="character" w:styleId="EndnoteReference">
    <w:name w:val="endnote reference"/>
    <w:basedOn w:val="DefaultParagraphFont"/>
    <w:uiPriority w:val="99"/>
    <w:semiHidden/>
    <w:unhideWhenUsed/>
    <w:rsid w:val="004709AA"/>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character" w:styleId="IntenseReference">
    <w:name w:val="Intense Reference"/>
    <w:basedOn w:val="DefaultParagraphFont"/>
    <w:uiPriority w:val="32"/>
    <w:qFormat/>
    <w:rsid w:val="00C61E61"/>
    <w:rPr>
      <w:b/>
      <w:bCs/>
      <w:smallCaps/>
      <w:color w:val="5B9BD5" w:themeColor="accent1"/>
      <w:spacing w:val="5"/>
    </w:rPr>
  </w:style>
  <w:style w:type="paragraph" w:customStyle="1" w:styleId="BVIfnrCarCarChar">
    <w:name w:val="BVI fnr Car Car Char"/>
    <w:aliases w:val=" BVI fnr Car Car Car Car Char, BVI fnr Char"/>
    <w:basedOn w:val="Normal"/>
    <w:link w:val="FootnoteReference"/>
    <w:rsid w:val="00D1381C"/>
    <w:pPr>
      <w:spacing w:after="160" w:line="240" w:lineRule="exact"/>
    </w:pPr>
    <w:rPr>
      <w:szCs w:val="24"/>
      <w:vertAlign w:val="superscript"/>
      <w:lang w:eastAsia="en-US"/>
    </w:rPr>
  </w:style>
  <w:style w:type="paragraph" w:styleId="NormalWeb">
    <w:name w:val="Normal (Web)"/>
    <w:basedOn w:val="Normal"/>
    <w:uiPriority w:val="99"/>
    <w:unhideWhenUsed/>
    <w:rsid w:val="00461111"/>
    <w:pPr>
      <w:spacing w:before="100" w:beforeAutospacing="1" w:after="100" w:afterAutospacing="1"/>
    </w:pPr>
    <w:rPr>
      <w:rFonts w:eastAsiaTheme="minorHAnsi"/>
      <w:szCs w:val="24"/>
      <w:lang w:val="en-US" w:eastAsia="en-US"/>
    </w:rPr>
  </w:style>
  <w:style w:type="paragraph" w:styleId="BodyText3">
    <w:name w:val="Body Text 3"/>
    <w:basedOn w:val="Normal"/>
    <w:link w:val="BodyText3Char"/>
    <w:rsid w:val="00A8419C"/>
    <w:pPr>
      <w:spacing w:after="120"/>
    </w:pPr>
    <w:rPr>
      <w:sz w:val="16"/>
      <w:szCs w:val="16"/>
      <w:lang w:val="en-US" w:eastAsia="en-US"/>
    </w:rPr>
  </w:style>
  <w:style w:type="character" w:customStyle="1" w:styleId="BodyText3Char">
    <w:name w:val="Body Text 3 Char"/>
    <w:basedOn w:val="DefaultParagraphFont"/>
    <w:link w:val="BodyText3"/>
    <w:rsid w:val="00A8419C"/>
    <w:rPr>
      <w:sz w:val="16"/>
      <w:szCs w:val="16"/>
      <w:lang w:val="en-US"/>
    </w:rPr>
  </w:style>
  <w:style w:type="paragraph" w:customStyle="1" w:styleId="WP9BodyText">
    <w:name w:val="WP9_Body Text"/>
    <w:basedOn w:val="Normal"/>
    <w:rsid w:val="00A841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hAnsi="Arial"/>
      <w:sz w:val="20"/>
      <w:lang w:val="en-US" w:eastAsia="en-US"/>
    </w:rPr>
  </w:style>
  <w:style w:type="paragraph" w:customStyle="1" w:styleId="WP9Header">
    <w:name w:val="WP9_Header"/>
    <w:basedOn w:val="Normal"/>
    <w:rsid w:val="00A8419C"/>
    <w:pPr>
      <w:widowControl w:val="0"/>
      <w:tabs>
        <w:tab w:val="left" w:pos="0"/>
        <w:tab w:val="center" w:pos="4320"/>
        <w:tab w:val="right" w:pos="8640"/>
      </w:tabs>
    </w:pPr>
    <w:rPr>
      <w:sz w:val="20"/>
      <w:lang w:val="en-US" w:eastAsia="en-US"/>
    </w:rPr>
  </w:style>
  <w:style w:type="paragraph" w:customStyle="1" w:styleId="WP9Footer">
    <w:name w:val="WP9_Footer"/>
    <w:basedOn w:val="Normal"/>
    <w:rsid w:val="00A8419C"/>
    <w:pPr>
      <w:tabs>
        <w:tab w:val="left" w:pos="0"/>
        <w:tab w:val="center" w:pos="4320"/>
        <w:tab w:val="right" w:pos="8640"/>
      </w:tabs>
    </w:pPr>
    <w:rPr>
      <w:lang w:val="en-US" w:eastAsia="en-US"/>
    </w:rPr>
  </w:style>
  <w:style w:type="paragraph" w:customStyle="1" w:styleId="WP9Title">
    <w:name w:val="WP9_Title"/>
    <w:basedOn w:val="Normal"/>
    <w:rsid w:val="00A8419C"/>
    <w:pPr>
      <w:jc w:val="center"/>
    </w:pPr>
    <w:rPr>
      <w:b/>
      <w:lang w:val="en-US" w:eastAsia="en-US"/>
    </w:rPr>
  </w:style>
  <w:style w:type="paragraph" w:customStyle="1" w:styleId="Block">
    <w:name w:val="Block"/>
    <w:basedOn w:val="Normal"/>
    <w:link w:val="BlockChar"/>
    <w:rsid w:val="00A8419C"/>
    <w:pPr>
      <w:tabs>
        <w:tab w:val="left" w:pos="360"/>
      </w:tabs>
      <w:ind w:left="360" w:hanging="360"/>
    </w:pPr>
    <w:rPr>
      <w:sz w:val="20"/>
      <w:lang w:val="en-US" w:eastAsia="en-US"/>
    </w:rPr>
  </w:style>
  <w:style w:type="character" w:customStyle="1" w:styleId="BlockChar">
    <w:name w:val="Block Char"/>
    <w:basedOn w:val="DefaultParagraphFont"/>
    <w:link w:val="Block"/>
    <w:rsid w:val="00A8419C"/>
    <w:rPr>
      <w:sz w:val="20"/>
      <w:szCs w:val="20"/>
      <w:lang w:val="en-US"/>
    </w:rPr>
  </w:style>
  <w:style w:type="paragraph" w:customStyle="1" w:styleId="Blocksignature">
    <w:name w:val="Block_signature"/>
    <w:basedOn w:val="Normal"/>
    <w:rsid w:val="00A8419C"/>
    <w:pPr>
      <w:tabs>
        <w:tab w:val="left" w:leader="underscore" w:pos="2835"/>
        <w:tab w:val="left" w:pos="4536"/>
        <w:tab w:val="left" w:leader="underscore" w:pos="9072"/>
      </w:tabs>
      <w:spacing w:before="840" w:after="240"/>
      <w:ind w:left="397" w:hanging="397"/>
      <w:jc w:val="both"/>
    </w:pPr>
    <w:rPr>
      <w:sz w:val="20"/>
      <w:lang w:val="en-US" w:eastAsia="en-US"/>
    </w:rPr>
  </w:style>
  <w:style w:type="paragraph" w:customStyle="1" w:styleId="Blockboldmiddletab">
    <w:name w:val="Block_bold_middle tab"/>
    <w:basedOn w:val="Block"/>
    <w:rsid w:val="00A8419C"/>
    <w:pPr>
      <w:tabs>
        <w:tab w:val="left" w:pos="4500"/>
      </w:tabs>
    </w:pPr>
    <w:rPr>
      <w:b/>
      <w:bCs/>
    </w:rPr>
  </w:style>
  <w:style w:type="paragraph" w:customStyle="1" w:styleId="CurrencySign">
    <w:name w:val="CurrencySign"/>
    <w:basedOn w:val="Normal"/>
    <w:rsid w:val="00A8419C"/>
    <w:rPr>
      <w:lang w:val="en-US" w:eastAsia="en-US"/>
    </w:rPr>
  </w:style>
  <w:style w:type="paragraph" w:customStyle="1" w:styleId="CurrencyName">
    <w:name w:val="CurrencyName"/>
    <w:basedOn w:val="Normal"/>
    <w:rsid w:val="00A8419C"/>
    <w:rPr>
      <w:lang w:val="en-US" w:eastAsia="en-US"/>
    </w:rPr>
  </w:style>
  <w:style w:type="paragraph" w:customStyle="1" w:styleId="CCMRep">
    <w:name w:val="CCMRep"/>
    <w:basedOn w:val="Normal"/>
    <w:rsid w:val="00A8419C"/>
    <w:rPr>
      <w:lang w:val="en-US" w:eastAsia="en-US"/>
    </w:rPr>
  </w:style>
  <w:style w:type="character" w:customStyle="1" w:styleId="Heading4Char">
    <w:name w:val="Heading 4 Char"/>
    <w:basedOn w:val="DefaultParagraphFont"/>
    <w:link w:val="Heading4"/>
    <w:rsid w:val="00A8419C"/>
    <w:rPr>
      <w:b/>
      <w:lang w:eastAsia="en-GB"/>
    </w:rPr>
  </w:style>
  <w:style w:type="character" w:customStyle="1" w:styleId="Heading5Char">
    <w:name w:val="Heading 5 Char"/>
    <w:basedOn w:val="DefaultParagraphFont"/>
    <w:link w:val="Heading5"/>
    <w:rsid w:val="00A8419C"/>
    <w:rPr>
      <w:b/>
      <w:sz w:val="22"/>
      <w:szCs w:val="22"/>
      <w:lang w:eastAsia="en-GB"/>
    </w:rPr>
  </w:style>
  <w:style w:type="paragraph" w:customStyle="1" w:styleId="xmsolistparagraph">
    <w:name w:val="x_msolistparagraph"/>
    <w:basedOn w:val="Normal"/>
    <w:rsid w:val="00B235DE"/>
    <w:pPr>
      <w:ind w:left="720"/>
    </w:pPr>
    <w:rPr>
      <w:rFonts w:ascii="Calibri" w:eastAsiaTheme="minorHAnsi" w:hAnsi="Calibri" w:cs="Calibri"/>
      <w:sz w:val="22"/>
      <w:szCs w:val="22"/>
      <w:lang w:val="en-US" w:eastAsia="en-US"/>
    </w:rPr>
  </w:style>
  <w:style w:type="character" w:customStyle="1" w:styleId="UnresolvedMention2">
    <w:name w:val="Unresolved Mention2"/>
    <w:basedOn w:val="DefaultParagraphFont"/>
    <w:uiPriority w:val="99"/>
    <w:semiHidden/>
    <w:unhideWhenUsed/>
    <w:rsid w:val="002600F4"/>
    <w:rPr>
      <w:color w:val="605E5C"/>
      <w:shd w:val="clear" w:color="auto" w:fill="E1DFDD"/>
    </w:rPr>
  </w:style>
  <w:style w:type="paragraph" w:customStyle="1" w:styleId="Publication">
    <w:name w:val="Publication"/>
    <w:next w:val="Normal"/>
    <w:rsid w:val="00DA114A"/>
    <w:rPr>
      <w:rFonts w:eastAsiaTheme="minorHAnsi"/>
      <w:spacing w:val="4"/>
      <w:w w:val="103"/>
      <w:kern w:val="14"/>
      <w:sz w:val="20"/>
      <w:szCs w:val="20"/>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4C4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433680">
      <w:bodyDiv w:val="1"/>
      <w:marLeft w:val="0"/>
      <w:marRight w:val="0"/>
      <w:marTop w:val="0"/>
      <w:marBottom w:val="0"/>
      <w:divBdr>
        <w:top w:val="none" w:sz="0" w:space="0" w:color="auto"/>
        <w:left w:val="none" w:sz="0" w:space="0" w:color="auto"/>
        <w:bottom w:val="none" w:sz="0" w:space="0" w:color="auto"/>
        <w:right w:val="none" w:sz="0" w:space="0" w:color="auto"/>
      </w:divBdr>
    </w:div>
    <w:div w:id="348682469">
      <w:bodyDiv w:val="1"/>
      <w:marLeft w:val="0"/>
      <w:marRight w:val="0"/>
      <w:marTop w:val="0"/>
      <w:marBottom w:val="0"/>
      <w:divBdr>
        <w:top w:val="none" w:sz="0" w:space="0" w:color="auto"/>
        <w:left w:val="none" w:sz="0" w:space="0" w:color="auto"/>
        <w:bottom w:val="none" w:sz="0" w:space="0" w:color="auto"/>
        <w:right w:val="none" w:sz="0" w:space="0" w:color="auto"/>
      </w:divBdr>
    </w:div>
    <w:div w:id="721169869">
      <w:bodyDiv w:val="1"/>
      <w:marLeft w:val="0"/>
      <w:marRight w:val="0"/>
      <w:marTop w:val="0"/>
      <w:marBottom w:val="0"/>
      <w:divBdr>
        <w:top w:val="none" w:sz="0" w:space="0" w:color="auto"/>
        <w:left w:val="none" w:sz="0" w:space="0" w:color="auto"/>
        <w:bottom w:val="none" w:sz="0" w:space="0" w:color="auto"/>
        <w:right w:val="none" w:sz="0" w:space="0" w:color="auto"/>
      </w:divBdr>
    </w:div>
    <w:div w:id="748380862">
      <w:bodyDiv w:val="1"/>
      <w:marLeft w:val="0"/>
      <w:marRight w:val="0"/>
      <w:marTop w:val="0"/>
      <w:marBottom w:val="0"/>
      <w:divBdr>
        <w:top w:val="none" w:sz="0" w:space="0" w:color="auto"/>
        <w:left w:val="none" w:sz="0" w:space="0" w:color="auto"/>
        <w:bottom w:val="none" w:sz="0" w:space="0" w:color="auto"/>
        <w:right w:val="none" w:sz="0" w:space="0" w:color="auto"/>
      </w:divBdr>
    </w:div>
    <w:div w:id="799146859">
      <w:bodyDiv w:val="1"/>
      <w:marLeft w:val="0"/>
      <w:marRight w:val="0"/>
      <w:marTop w:val="0"/>
      <w:marBottom w:val="0"/>
      <w:divBdr>
        <w:top w:val="none" w:sz="0" w:space="0" w:color="auto"/>
        <w:left w:val="none" w:sz="0" w:space="0" w:color="auto"/>
        <w:bottom w:val="none" w:sz="0" w:space="0" w:color="auto"/>
        <w:right w:val="none" w:sz="0" w:space="0" w:color="auto"/>
      </w:divBdr>
    </w:div>
    <w:div w:id="977880157">
      <w:bodyDiv w:val="1"/>
      <w:marLeft w:val="0"/>
      <w:marRight w:val="0"/>
      <w:marTop w:val="0"/>
      <w:marBottom w:val="0"/>
      <w:divBdr>
        <w:top w:val="none" w:sz="0" w:space="0" w:color="auto"/>
        <w:left w:val="none" w:sz="0" w:space="0" w:color="auto"/>
        <w:bottom w:val="none" w:sz="0" w:space="0" w:color="auto"/>
        <w:right w:val="none" w:sz="0" w:space="0" w:color="auto"/>
      </w:divBdr>
    </w:div>
    <w:div w:id="1230535927">
      <w:bodyDiv w:val="1"/>
      <w:marLeft w:val="0"/>
      <w:marRight w:val="0"/>
      <w:marTop w:val="0"/>
      <w:marBottom w:val="0"/>
      <w:divBdr>
        <w:top w:val="none" w:sz="0" w:space="0" w:color="auto"/>
        <w:left w:val="none" w:sz="0" w:space="0" w:color="auto"/>
        <w:bottom w:val="none" w:sz="0" w:space="0" w:color="auto"/>
        <w:right w:val="none" w:sz="0" w:space="0" w:color="auto"/>
      </w:divBdr>
    </w:div>
    <w:div w:id="1412042218">
      <w:bodyDiv w:val="1"/>
      <w:marLeft w:val="0"/>
      <w:marRight w:val="0"/>
      <w:marTop w:val="0"/>
      <w:marBottom w:val="0"/>
      <w:divBdr>
        <w:top w:val="none" w:sz="0" w:space="0" w:color="auto"/>
        <w:left w:val="none" w:sz="0" w:space="0" w:color="auto"/>
        <w:bottom w:val="none" w:sz="0" w:space="0" w:color="auto"/>
        <w:right w:val="none" w:sz="0" w:space="0" w:color="auto"/>
      </w:divBdr>
    </w:div>
    <w:div w:id="1445610873">
      <w:bodyDiv w:val="1"/>
      <w:marLeft w:val="0"/>
      <w:marRight w:val="0"/>
      <w:marTop w:val="0"/>
      <w:marBottom w:val="0"/>
      <w:divBdr>
        <w:top w:val="none" w:sz="0" w:space="0" w:color="auto"/>
        <w:left w:val="none" w:sz="0" w:space="0" w:color="auto"/>
        <w:bottom w:val="none" w:sz="0" w:space="0" w:color="auto"/>
        <w:right w:val="none" w:sz="0" w:space="0" w:color="auto"/>
      </w:divBdr>
    </w:div>
    <w:div w:id="1487209549">
      <w:bodyDiv w:val="1"/>
      <w:marLeft w:val="0"/>
      <w:marRight w:val="0"/>
      <w:marTop w:val="0"/>
      <w:marBottom w:val="0"/>
      <w:divBdr>
        <w:top w:val="none" w:sz="0" w:space="0" w:color="auto"/>
        <w:left w:val="none" w:sz="0" w:space="0" w:color="auto"/>
        <w:bottom w:val="none" w:sz="0" w:space="0" w:color="auto"/>
        <w:right w:val="none" w:sz="0" w:space="0" w:color="auto"/>
      </w:divBdr>
    </w:div>
    <w:div w:id="2046248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hyperlink" Target="https://undp.zoom.us/j/4218319276?pwd=OFBHbVlIOGd6amVzSUVaNCt5T0FyUT09" TargetMode="External"/><Relationship Id="rId21" Type="http://schemas.openxmlformats.org/officeDocument/2006/relationships/header" Target="header3.xml"/><Relationship Id="rId34"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1.xml"/><Relationship Id="rId25" Type="http://schemas.openxmlformats.org/officeDocument/2006/relationships/hyperlink" Target="mailto:edith.namukonda@undp.org" TargetMode="External"/><Relationship Id="rId33" Type="http://schemas.openxmlformats.org/officeDocument/2006/relationships/footer" Target="footer6.xml"/><Relationship Id="rId38"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mailto:edith.namukonda@undp.org" TargetMode="External"/><Relationship Id="rId20" Type="http://schemas.openxmlformats.org/officeDocument/2006/relationships/footer" Target="footer2.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zambia.cso@undp.org" TargetMode="External"/><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yperlink" Target="https://undp.zoom.us/j/4218319276?pwd=OFBHbVlIOGd6amVzSUVaNCt5T0FyUT09" TargetMode="External"/><Relationship Id="rId23" Type="http://schemas.openxmlformats.org/officeDocument/2006/relationships/hyperlink" Target="https://eur03.safelinks.protection.outlook.com/?url=https%3A%2F%2Ftreasury.un.org%2Foperationalrates%2FOperationalRates.php&amp;data=04%7C01%7Cedith.namukonda%40undp.org%7Cecf183e1f6e040ea8ec908d92f1fa321%7Cb3e5db5e2944483799f57488ace54319%7C0%7C0%7C637592635188893103%7CUnknown%7CTWFpbGZsb3d8eyJWIjoiMC4wLjAwMDAiLCJQIjoiV2luMzIiLCJBTiI6Ik1haWwiLCJXVCI6Mn0%3D%7C1000&amp;sdata=STSdb8wVu2lIugi7MT4JE%2BROy6NkKY7sceYdvge6A4I%3D&amp;reserved=0" TargetMode="External"/><Relationship Id="rId28" Type="http://schemas.openxmlformats.org/officeDocument/2006/relationships/hyperlink" Target="https://eur03.safelinks.protection.outlook.com/?url=https%3A%2F%2Ftreasury.un.org%2Foperationalrates%2FOperationalRates.php&amp;data=04%7C01%7Cedith.namukonda%40undp.org%7Cecf183e1f6e040ea8ec908d92f1fa321%7Cb3e5db5e2944483799f57488ace54319%7C0%7C0%7C637592635188893103%7CUnknown%7CTWFpbGZsb3d8eyJWIjoiMC4wLjAwMDAiLCJQIjoiV2luMzIiLCJBTiI6Ik1haWwiLCJXVCI6Mn0%3D%7C1000&amp;sdata=STSdb8wVu2lIugi7MT4JE%2BROy6NkKY7sceYdvge6A4I%3D&amp;reserved=0"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undp.org" TargetMode="External"/><Relationship Id="rId22" Type="http://schemas.openxmlformats.org/officeDocument/2006/relationships/footer" Target="footer3.xml"/><Relationship Id="rId27" Type="http://schemas.openxmlformats.org/officeDocument/2006/relationships/hyperlink" Target="mailto:edith.namukonda@undp.org" TargetMode="External"/><Relationship Id="rId30" Type="http://schemas.openxmlformats.org/officeDocument/2006/relationships/footer" Target="footer4.xml"/><Relationship Id="rId35"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s>
</file>

<file path=word/documenttasks/documenttasks1.xml><?xml version="1.0" encoding="utf-8"?>
<t:Tasks xmlns:t="http://schemas.microsoft.com/office/tasks/2019/documenttasks" xmlns:oel="http://schemas.microsoft.com/office/2019/extlst">
  <t:Task id="{D19B8484-3D16-4E80-A07E-3DBB58937A34}">
    <t:Anchor>
      <t:Comment id="26368537"/>
    </t:Anchor>
    <t:History>
      <t:Event id="{0AA12067-2935-4FD1-8553-4C5067F82257}" time="2021-06-04T10:34:53Z">
        <t:Attribution userId="S::edith.namukonda@undp.org::16e8bbde-7a65-42af-93fe-ae75baf74bed" userProvider="AD" userName="Edith Namukonda"/>
        <t:Anchor>
          <t:Comment id="26368537"/>
        </t:Anchor>
        <t:Create/>
      </t:Event>
      <t:Event id="{48DD7B25-4D35-4551-A0A1-C63F202E1FCE}" time="2021-06-04T10:34:53Z">
        <t:Attribution userId="S::edith.namukonda@undp.org::16e8bbde-7a65-42af-93fe-ae75baf74bed" userProvider="AD" userName="Edith Namukonda"/>
        <t:Anchor>
          <t:Comment id="26368537"/>
        </t:Anchor>
        <t:Assign userId="S::ceri.davies@undp.org::c5d9f29b-0e0b-4df5-af2a-c0719d24f05e" userProvider="AD" userName="Ceri Davies"/>
      </t:Event>
      <t:Event id="{DC028A4D-5E93-4A57-8046-BC06D0311E88}" time="2021-06-04T10:34:53Z">
        <t:Attribution userId="S::edith.namukonda@undp.org::16e8bbde-7a65-42af-93fe-ae75baf74bed" userProvider="AD" userName="Edith Namukonda"/>
        <t:Anchor>
          <t:Comment id="26368537"/>
        </t:Anchor>
        <t:SetTitle title="@Ceri Davies just to clarify , should we also include a cc?"/>
      </t:Event>
      <t:Event id="{8556774F-7C30-4A2F-BDA0-A0C812457E1E}" time="2021-06-07T14:55:37Z">
        <t:Attribution userId="S::edith.namukonda@undp.org::16e8bbde-7a65-42af-93fe-ae75baf74bed" userProvider="AD" userName="Edith Namukonda"/>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1Wz2rQI003Q0xLTN2MgX1pjYkw==">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61F9625E083C54F9807ACE8CE92633E" ma:contentTypeVersion="6" ma:contentTypeDescription="Create a new document." ma:contentTypeScope="" ma:versionID="9f9ef338629fc221671995960af0b8e8">
  <xsd:schema xmlns:xsd="http://www.w3.org/2001/XMLSchema" xmlns:xs="http://www.w3.org/2001/XMLSchema" xmlns:p="http://schemas.microsoft.com/office/2006/metadata/properties" xmlns:ns2="4963a951-8448-49f2-807b-dc4679a007fe" xmlns:ns3="9889145b-323f-4278-ac96-683f1268ea5b" targetNamespace="http://schemas.microsoft.com/office/2006/metadata/properties" ma:root="true" ma:fieldsID="78aaed289b1d4cb2b12a85efe2a65760" ns2:_="" ns3:_="">
    <xsd:import namespace="4963a951-8448-49f2-807b-dc4679a007fe"/>
    <xsd:import namespace="9889145b-323f-4278-ac96-683f1268ea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3a951-8448-49f2-807b-dc4679a00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89145b-323f-4278-ac96-683f1268ea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9889145b-323f-4278-ac96-683f1268ea5b">
      <UserInfo>
        <DisplayName>Ceri Davies</DisplayName>
        <AccountId>12</AccountId>
        <AccountType/>
      </UserInfo>
      <UserInfo>
        <DisplayName>Edith Namukonda</DisplayName>
        <AccountId>9</AccountId>
        <AccountType/>
      </UserInfo>
      <UserInfo>
        <DisplayName>Lauraine Munkanta</DisplayName>
        <AccountId>13</AccountId>
        <AccountType/>
      </UserInfo>
      <UserInfo>
        <DisplayName>Roland Seri</DisplayName>
        <AccountId>17</AccountId>
        <AccountType/>
      </UserInfo>
      <UserInfo>
        <DisplayName>Fridah Daka</DisplayName>
        <AccountId>18</AccountId>
        <AccountType/>
      </UserInfo>
      <UserInfo>
        <DisplayName>Roselyne Mwila</DisplayName>
        <AccountId>19</AccountId>
        <AccountType/>
      </UserInfo>
      <UserInfo>
        <DisplayName>Salome Nakazwe</DisplayName>
        <AccountId>20</AccountId>
        <AccountType/>
      </UserInfo>
      <UserInfo>
        <DisplayName>Lyapa Manza</DisplayName>
        <AccountId>21</AccountId>
        <AccountType/>
      </UserInfo>
    </SharedWithUser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D40F726-D4DB-49CC-A13A-9FF93B0DA62F}">
  <ds:schemaRefs>
    <ds:schemaRef ds:uri="http://schemas.openxmlformats.org/officeDocument/2006/bibliography"/>
  </ds:schemaRefs>
</ds:datastoreItem>
</file>

<file path=customXml/itemProps3.xml><?xml version="1.0" encoding="utf-8"?>
<ds:datastoreItem xmlns:ds="http://schemas.openxmlformats.org/officeDocument/2006/customXml" ds:itemID="{BDB20836-CCAB-4127-99A4-706B39B0F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3a951-8448-49f2-807b-dc4679a007fe"/>
    <ds:schemaRef ds:uri="9889145b-323f-4278-ac96-683f1268e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449697-0438-4EA2-9CAD-763E397E0951}">
  <ds:schemaRefs>
    <ds:schemaRef ds:uri="http://schemas.microsoft.com/sharepoint/v3/contenttype/forms"/>
  </ds:schemaRefs>
</ds:datastoreItem>
</file>

<file path=customXml/itemProps5.xml><?xml version="1.0" encoding="utf-8"?>
<ds:datastoreItem xmlns:ds="http://schemas.openxmlformats.org/officeDocument/2006/customXml" ds:itemID="{28E414CA-E842-4675-BB8F-A1B6804E377A}">
  <ds:schemaRefs>
    <ds:schemaRef ds:uri="http://schemas.microsoft.com/office/2006/metadata/properties"/>
    <ds:schemaRef ds:uri="http://schemas.microsoft.com/office/infopath/2007/PartnerControls"/>
    <ds:schemaRef ds:uri="9889145b-323f-4278-ac96-683f1268ea5b"/>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8</Pages>
  <Words>10451</Words>
  <Characters>59571</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69883</CharactersWithSpaces>
  <SharedDoc>false</SharedDoc>
  <HLinks>
    <vt:vector size="156" baseType="variant">
      <vt:variant>
        <vt:i4>2883674</vt:i4>
      </vt:variant>
      <vt:variant>
        <vt:i4>135</vt:i4>
      </vt:variant>
      <vt:variant>
        <vt:i4>0</vt:i4>
      </vt:variant>
      <vt:variant>
        <vt:i4>5</vt:i4>
      </vt:variant>
      <vt:variant>
        <vt:lpwstr>mailto:edith.namukonda@undp.org</vt:lpwstr>
      </vt:variant>
      <vt:variant>
        <vt:lpwstr/>
      </vt:variant>
      <vt:variant>
        <vt:i4>2883674</vt:i4>
      </vt:variant>
      <vt:variant>
        <vt:i4>132</vt:i4>
      </vt:variant>
      <vt:variant>
        <vt:i4>0</vt:i4>
      </vt:variant>
      <vt:variant>
        <vt:i4>5</vt:i4>
      </vt:variant>
      <vt:variant>
        <vt:lpwstr>mailto:edith.namukonda@undp.org</vt:lpwstr>
      </vt:variant>
      <vt:variant>
        <vt:lpwstr/>
      </vt:variant>
      <vt:variant>
        <vt:i4>4653108</vt:i4>
      </vt:variant>
      <vt:variant>
        <vt:i4>126</vt:i4>
      </vt:variant>
      <vt:variant>
        <vt:i4>0</vt:i4>
      </vt:variant>
      <vt:variant>
        <vt:i4>5</vt:i4>
      </vt:variant>
      <vt:variant>
        <vt:lpwstr>https://treasury.un.org/operationalrates/OperationalRates.php</vt:lpwstr>
      </vt:variant>
      <vt:variant>
        <vt:lpwstr>Z</vt:lpwstr>
      </vt:variant>
      <vt:variant>
        <vt:i4>1245235</vt:i4>
      </vt:variant>
      <vt:variant>
        <vt:i4>119</vt:i4>
      </vt:variant>
      <vt:variant>
        <vt:i4>0</vt:i4>
      </vt:variant>
      <vt:variant>
        <vt:i4>5</vt:i4>
      </vt:variant>
      <vt:variant>
        <vt:lpwstr/>
      </vt:variant>
      <vt:variant>
        <vt:lpwstr>_Toc59353169</vt:lpwstr>
      </vt:variant>
      <vt:variant>
        <vt:i4>1179699</vt:i4>
      </vt:variant>
      <vt:variant>
        <vt:i4>113</vt:i4>
      </vt:variant>
      <vt:variant>
        <vt:i4>0</vt:i4>
      </vt:variant>
      <vt:variant>
        <vt:i4>5</vt:i4>
      </vt:variant>
      <vt:variant>
        <vt:lpwstr/>
      </vt:variant>
      <vt:variant>
        <vt:lpwstr>_Toc59353168</vt:lpwstr>
      </vt:variant>
      <vt:variant>
        <vt:i4>1900595</vt:i4>
      </vt:variant>
      <vt:variant>
        <vt:i4>107</vt:i4>
      </vt:variant>
      <vt:variant>
        <vt:i4>0</vt:i4>
      </vt:variant>
      <vt:variant>
        <vt:i4>5</vt:i4>
      </vt:variant>
      <vt:variant>
        <vt:lpwstr/>
      </vt:variant>
      <vt:variant>
        <vt:lpwstr>_Toc59353167</vt:lpwstr>
      </vt:variant>
      <vt:variant>
        <vt:i4>1835059</vt:i4>
      </vt:variant>
      <vt:variant>
        <vt:i4>101</vt:i4>
      </vt:variant>
      <vt:variant>
        <vt:i4>0</vt:i4>
      </vt:variant>
      <vt:variant>
        <vt:i4>5</vt:i4>
      </vt:variant>
      <vt:variant>
        <vt:lpwstr/>
      </vt:variant>
      <vt:variant>
        <vt:lpwstr>_Toc59353166</vt:lpwstr>
      </vt:variant>
      <vt:variant>
        <vt:i4>2031667</vt:i4>
      </vt:variant>
      <vt:variant>
        <vt:i4>95</vt:i4>
      </vt:variant>
      <vt:variant>
        <vt:i4>0</vt:i4>
      </vt:variant>
      <vt:variant>
        <vt:i4>5</vt:i4>
      </vt:variant>
      <vt:variant>
        <vt:lpwstr/>
      </vt:variant>
      <vt:variant>
        <vt:lpwstr>_Toc59353165</vt:lpwstr>
      </vt:variant>
      <vt:variant>
        <vt:i4>1966131</vt:i4>
      </vt:variant>
      <vt:variant>
        <vt:i4>89</vt:i4>
      </vt:variant>
      <vt:variant>
        <vt:i4>0</vt:i4>
      </vt:variant>
      <vt:variant>
        <vt:i4>5</vt:i4>
      </vt:variant>
      <vt:variant>
        <vt:lpwstr/>
      </vt:variant>
      <vt:variant>
        <vt:lpwstr>_Toc59353164</vt:lpwstr>
      </vt:variant>
      <vt:variant>
        <vt:i4>1638451</vt:i4>
      </vt:variant>
      <vt:variant>
        <vt:i4>83</vt:i4>
      </vt:variant>
      <vt:variant>
        <vt:i4>0</vt:i4>
      </vt:variant>
      <vt:variant>
        <vt:i4>5</vt:i4>
      </vt:variant>
      <vt:variant>
        <vt:lpwstr/>
      </vt:variant>
      <vt:variant>
        <vt:lpwstr>_Toc59353163</vt:lpwstr>
      </vt:variant>
      <vt:variant>
        <vt:i4>1572915</vt:i4>
      </vt:variant>
      <vt:variant>
        <vt:i4>77</vt:i4>
      </vt:variant>
      <vt:variant>
        <vt:i4>0</vt:i4>
      </vt:variant>
      <vt:variant>
        <vt:i4>5</vt:i4>
      </vt:variant>
      <vt:variant>
        <vt:lpwstr/>
      </vt:variant>
      <vt:variant>
        <vt:lpwstr>_Toc59353162</vt:lpwstr>
      </vt:variant>
      <vt:variant>
        <vt:i4>1769523</vt:i4>
      </vt:variant>
      <vt:variant>
        <vt:i4>71</vt:i4>
      </vt:variant>
      <vt:variant>
        <vt:i4>0</vt:i4>
      </vt:variant>
      <vt:variant>
        <vt:i4>5</vt:i4>
      </vt:variant>
      <vt:variant>
        <vt:lpwstr/>
      </vt:variant>
      <vt:variant>
        <vt:lpwstr>_Toc59353161</vt:lpwstr>
      </vt:variant>
      <vt:variant>
        <vt:i4>1703987</vt:i4>
      </vt:variant>
      <vt:variant>
        <vt:i4>65</vt:i4>
      </vt:variant>
      <vt:variant>
        <vt:i4>0</vt:i4>
      </vt:variant>
      <vt:variant>
        <vt:i4>5</vt:i4>
      </vt:variant>
      <vt:variant>
        <vt:lpwstr/>
      </vt:variant>
      <vt:variant>
        <vt:lpwstr>_Toc59353160</vt:lpwstr>
      </vt:variant>
      <vt:variant>
        <vt:i4>1245232</vt:i4>
      </vt:variant>
      <vt:variant>
        <vt:i4>59</vt:i4>
      </vt:variant>
      <vt:variant>
        <vt:i4>0</vt:i4>
      </vt:variant>
      <vt:variant>
        <vt:i4>5</vt:i4>
      </vt:variant>
      <vt:variant>
        <vt:lpwstr/>
      </vt:variant>
      <vt:variant>
        <vt:lpwstr>_Toc59353159</vt:lpwstr>
      </vt:variant>
      <vt:variant>
        <vt:i4>1179696</vt:i4>
      </vt:variant>
      <vt:variant>
        <vt:i4>53</vt:i4>
      </vt:variant>
      <vt:variant>
        <vt:i4>0</vt:i4>
      </vt:variant>
      <vt:variant>
        <vt:i4>5</vt:i4>
      </vt:variant>
      <vt:variant>
        <vt:lpwstr/>
      </vt:variant>
      <vt:variant>
        <vt:lpwstr>_Toc59353158</vt:lpwstr>
      </vt:variant>
      <vt:variant>
        <vt:i4>1900592</vt:i4>
      </vt:variant>
      <vt:variant>
        <vt:i4>47</vt:i4>
      </vt:variant>
      <vt:variant>
        <vt:i4>0</vt:i4>
      </vt:variant>
      <vt:variant>
        <vt:i4>5</vt:i4>
      </vt:variant>
      <vt:variant>
        <vt:lpwstr/>
      </vt:variant>
      <vt:variant>
        <vt:lpwstr>_Toc59353157</vt:lpwstr>
      </vt:variant>
      <vt:variant>
        <vt:i4>1835056</vt:i4>
      </vt:variant>
      <vt:variant>
        <vt:i4>41</vt:i4>
      </vt:variant>
      <vt:variant>
        <vt:i4>0</vt:i4>
      </vt:variant>
      <vt:variant>
        <vt:i4>5</vt:i4>
      </vt:variant>
      <vt:variant>
        <vt:lpwstr/>
      </vt:variant>
      <vt:variant>
        <vt:lpwstr>_Toc59353156</vt:lpwstr>
      </vt:variant>
      <vt:variant>
        <vt:i4>2031664</vt:i4>
      </vt:variant>
      <vt:variant>
        <vt:i4>35</vt:i4>
      </vt:variant>
      <vt:variant>
        <vt:i4>0</vt:i4>
      </vt:variant>
      <vt:variant>
        <vt:i4>5</vt:i4>
      </vt:variant>
      <vt:variant>
        <vt:lpwstr/>
      </vt:variant>
      <vt:variant>
        <vt:lpwstr>_Toc59353155</vt:lpwstr>
      </vt:variant>
      <vt:variant>
        <vt:i4>1966128</vt:i4>
      </vt:variant>
      <vt:variant>
        <vt:i4>29</vt:i4>
      </vt:variant>
      <vt:variant>
        <vt:i4>0</vt:i4>
      </vt:variant>
      <vt:variant>
        <vt:i4>5</vt:i4>
      </vt:variant>
      <vt:variant>
        <vt:lpwstr/>
      </vt:variant>
      <vt:variant>
        <vt:lpwstr>_Toc59353154</vt:lpwstr>
      </vt:variant>
      <vt:variant>
        <vt:i4>1638448</vt:i4>
      </vt:variant>
      <vt:variant>
        <vt:i4>23</vt:i4>
      </vt:variant>
      <vt:variant>
        <vt:i4>0</vt:i4>
      </vt:variant>
      <vt:variant>
        <vt:i4>5</vt:i4>
      </vt:variant>
      <vt:variant>
        <vt:lpwstr/>
      </vt:variant>
      <vt:variant>
        <vt:lpwstr>_Toc59353153</vt:lpwstr>
      </vt:variant>
      <vt:variant>
        <vt:i4>1572912</vt:i4>
      </vt:variant>
      <vt:variant>
        <vt:i4>17</vt:i4>
      </vt:variant>
      <vt:variant>
        <vt:i4>0</vt:i4>
      </vt:variant>
      <vt:variant>
        <vt:i4>5</vt:i4>
      </vt:variant>
      <vt:variant>
        <vt:lpwstr/>
      </vt:variant>
      <vt:variant>
        <vt:lpwstr>_Toc59353152</vt:lpwstr>
      </vt:variant>
      <vt:variant>
        <vt:i4>1769520</vt:i4>
      </vt:variant>
      <vt:variant>
        <vt:i4>11</vt:i4>
      </vt:variant>
      <vt:variant>
        <vt:i4>0</vt:i4>
      </vt:variant>
      <vt:variant>
        <vt:i4>5</vt:i4>
      </vt:variant>
      <vt:variant>
        <vt:lpwstr/>
      </vt:variant>
      <vt:variant>
        <vt:lpwstr>_Toc59353151</vt:lpwstr>
      </vt:variant>
      <vt:variant>
        <vt:i4>2883674</vt:i4>
      </vt:variant>
      <vt:variant>
        <vt:i4>3</vt:i4>
      </vt:variant>
      <vt:variant>
        <vt:i4>0</vt:i4>
      </vt:variant>
      <vt:variant>
        <vt:i4>5</vt:i4>
      </vt:variant>
      <vt:variant>
        <vt:lpwstr>mailto:edith.namukonda@undp.org</vt:lpwstr>
      </vt:variant>
      <vt:variant>
        <vt:lpwstr/>
      </vt:variant>
      <vt:variant>
        <vt:i4>3407879</vt:i4>
      </vt:variant>
      <vt:variant>
        <vt:i4>0</vt:i4>
      </vt:variant>
      <vt:variant>
        <vt:i4>0</vt:i4>
      </vt:variant>
      <vt:variant>
        <vt:i4>5</vt:i4>
      </vt:variant>
      <vt:variant>
        <vt:lpwstr>mailto:@undp.org</vt:lpwstr>
      </vt:variant>
      <vt:variant>
        <vt:lpwstr/>
      </vt:variant>
      <vt:variant>
        <vt:i4>7012352</vt:i4>
      </vt:variant>
      <vt:variant>
        <vt:i4>3</vt:i4>
      </vt:variant>
      <vt:variant>
        <vt:i4>0</vt:i4>
      </vt:variant>
      <vt:variant>
        <vt:i4>5</vt:i4>
      </vt:variant>
      <vt:variant>
        <vt:lpwstr>mailto:ceri.davies@undp.org</vt:lpwstr>
      </vt:variant>
      <vt:variant>
        <vt:lpwstr/>
      </vt:variant>
      <vt:variant>
        <vt:i4>1245286</vt:i4>
      </vt:variant>
      <vt:variant>
        <vt:i4>0</vt:i4>
      </vt:variant>
      <vt:variant>
        <vt:i4>0</vt:i4>
      </vt:variant>
      <vt:variant>
        <vt:i4>5</vt:i4>
      </vt:variant>
      <vt:variant>
        <vt:lpwstr>mailto:zm.cso@undp.org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FRLD</dc:creator>
  <cp:keywords/>
  <cp:lastModifiedBy>Lauraine Munkanta</cp:lastModifiedBy>
  <cp:revision>102</cp:revision>
  <cp:lastPrinted>2020-07-09T10:56:00Z</cp:lastPrinted>
  <dcterms:created xsi:type="dcterms:W3CDTF">2021-06-12T09:18:00Z</dcterms:created>
  <dcterms:modified xsi:type="dcterms:W3CDTF">2021-06-14T13:43:00Z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A24336484</vt:lpwstr>
  </property>
  <property fmtid="{D5CDD505-2E9C-101B-9397-08002B2CF9AE}" pid="4" name="Objective-Title">
    <vt:lpwstr>Investing in Communities Fund (ICF) - Application Form - 2019-20 - Final May 2019</vt:lpwstr>
  </property>
  <property fmtid="{D5CDD505-2E9C-101B-9397-08002B2CF9AE}" pid="5" name="Objective-Description">
    <vt:lpwstr/>
  </property>
  <property fmtid="{D5CDD505-2E9C-101B-9397-08002B2CF9AE}" pid="6" name="Objective-CreationStamp">
    <vt:filetime>2019-05-06T17:17:01Z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2019-05-06T17:17:01Z</vt:filetime>
  </property>
  <property fmtid="{D5CDD505-2E9C-101B-9397-08002B2CF9AE}" pid="10" name="Objective-ModificationStamp">
    <vt:filetime>2019-05-06T17:17:14Z</vt:filetime>
  </property>
  <property fmtid="{D5CDD505-2E9C-101B-9397-08002B2CF9AE}" pid="11" name="Objective-Owner">
    <vt:lpwstr>Gunn, Gillian G (U400259)</vt:lpwstr>
  </property>
  <property fmtid="{D5CDD505-2E9C-101B-9397-08002B2CF9AE}" pid="12" name="Objective-Path">
    <vt:lpwstr>Objective Global Folder:SG File Plan:Economics and finance:Economic development:Regeneration:Advice and policy: Regeneration:Social Justice and Regeneration: Investing in Communities: 2018-2023:</vt:lpwstr>
  </property>
  <property fmtid="{D5CDD505-2E9C-101B-9397-08002B2CF9AE}" pid="13" name="Objective-Parent">
    <vt:lpwstr>Social Justice and Regeneration: Investing in Communities: 2018-2023</vt:lpwstr>
  </property>
  <property fmtid="{D5CDD505-2E9C-101B-9397-08002B2CF9AE}" pid="14" name="Objective-State">
    <vt:lpwstr>Published</vt:lpwstr>
  </property>
  <property fmtid="{D5CDD505-2E9C-101B-9397-08002B2CF9AE}" pid="15" name="Objective-VersionId">
    <vt:lpwstr>vA34818975</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y fmtid="{D5CDD505-2E9C-101B-9397-08002B2CF9AE}" pid="33" name="ContentTypeId">
    <vt:lpwstr>0x010100C61F9625E083C54F9807ACE8CE92633E</vt:lpwstr>
  </property>
</Properties>
</file>