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710B" w14:textId="4B0EA227" w:rsidR="00364782" w:rsidRPr="00A73D84" w:rsidRDefault="00364782" w:rsidP="00364782">
      <w:pPr>
        <w:pStyle w:val="Heading1"/>
        <w:numPr>
          <w:ilvl w:val="0"/>
          <w:numId w:val="0"/>
        </w:numPr>
        <w:rPr>
          <w:rFonts w:asciiTheme="minorHAnsi" w:eastAsia="Arial" w:hAnsiTheme="minorHAnsi" w:cstheme="minorHAnsi"/>
          <w:b/>
          <w:smallCaps/>
          <w:color w:val="4F81BD"/>
          <w:sz w:val="22"/>
          <w:szCs w:val="22"/>
        </w:rPr>
      </w:pPr>
      <w:bookmarkStart w:id="0" w:name="_Toc110347644"/>
      <w:r w:rsidRPr="00C461A3">
        <w:rPr>
          <w:rFonts w:asciiTheme="minorHAnsi" w:eastAsia="Arial" w:hAnsiTheme="minorHAnsi" w:cstheme="minorHAnsi"/>
          <w:b/>
          <w:smallCaps/>
          <w:color w:val="4F81BD"/>
          <w:sz w:val="22"/>
          <w:szCs w:val="22"/>
        </w:rPr>
        <w:t xml:space="preserve">Annex 1 – </w:t>
      </w:r>
      <w:r w:rsidR="00C43EDB" w:rsidRPr="00C461A3">
        <w:rPr>
          <w:rFonts w:asciiTheme="minorHAnsi" w:eastAsia="Arial" w:hAnsiTheme="minorHAnsi" w:cstheme="minorHAnsi"/>
          <w:b/>
          <w:smallCaps/>
          <w:color w:val="4F81BD"/>
          <w:sz w:val="22"/>
          <w:szCs w:val="22"/>
        </w:rPr>
        <w:t>Grant</w:t>
      </w:r>
      <w:r w:rsidRPr="00C461A3">
        <w:rPr>
          <w:rFonts w:asciiTheme="minorHAnsi" w:eastAsia="Arial" w:hAnsiTheme="minorHAnsi" w:cstheme="minorHAnsi"/>
          <w:b/>
          <w:smallCaps/>
          <w:color w:val="4F81BD"/>
          <w:sz w:val="22"/>
          <w:szCs w:val="22"/>
        </w:rPr>
        <w:t xml:space="preserve"> proposal form</w:t>
      </w:r>
      <w:bookmarkEnd w:id="0"/>
      <w:r w:rsidRPr="00A73D84">
        <w:rPr>
          <w:rFonts w:asciiTheme="minorHAnsi" w:eastAsia="Arial" w:hAnsiTheme="minorHAnsi" w:cstheme="minorHAnsi"/>
          <w:b/>
          <w:smallCaps/>
          <w:color w:val="4F81BD"/>
          <w:sz w:val="22"/>
          <w:szCs w:val="22"/>
        </w:rPr>
        <w:t xml:space="preserve"> </w:t>
      </w:r>
    </w:p>
    <w:p w14:paraId="04760205" w14:textId="7D54F446" w:rsidR="00EE7BF0" w:rsidRPr="00A73D84" w:rsidRDefault="000C2BA1" w:rsidP="00EE7BF0">
      <w:pPr>
        <w:rPr>
          <w:rFonts w:asciiTheme="minorHAnsi" w:eastAsia="Arial" w:hAnsiTheme="minorHAnsi" w:cstheme="minorHAnsi"/>
        </w:rPr>
      </w:pPr>
      <w:r w:rsidRPr="00A73D84">
        <w:rPr>
          <w:rFonts w:asciiTheme="minorHAnsi" w:hAnsiTheme="minorHAnsi" w:cstheme="minorHAnsi"/>
          <w:noProof/>
          <w:lang w:val="en-US" w:eastAsia="en-US"/>
        </w:rPr>
        <w:drawing>
          <wp:anchor distT="0" distB="0" distL="114300" distR="114300" simplePos="0" relativeHeight="251658244" behindDoc="0" locked="0" layoutInCell="1" allowOverlap="1" wp14:anchorId="46CF326F" wp14:editId="5589B3F0">
            <wp:simplePos x="0" y="0"/>
            <wp:positionH relativeFrom="column">
              <wp:posOffset>5610225</wp:posOffset>
            </wp:positionH>
            <wp:positionV relativeFrom="paragraph">
              <wp:posOffset>146516</wp:posOffset>
            </wp:positionV>
            <wp:extent cx="433705" cy="896620"/>
            <wp:effectExtent l="0" t="0" r="4445" b="0"/>
            <wp:wrapThrough wrapText="bothSides">
              <wp:wrapPolygon edited="0">
                <wp:start x="0" y="0"/>
                <wp:lineTo x="0" y="21110"/>
                <wp:lineTo x="20873" y="21110"/>
                <wp:lineTo x="20873" y="0"/>
                <wp:lineTo x="0" y="0"/>
              </wp:wrapPolygon>
            </wp:wrapThrough>
            <wp:docPr id="34"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705" cy="896620"/>
                    </a:xfrm>
                    <a:prstGeom prst="rect">
                      <a:avLst/>
                    </a:prstGeom>
                    <a:noFill/>
                    <a:ln>
                      <a:noFill/>
                    </a:ln>
                  </pic:spPr>
                </pic:pic>
              </a:graphicData>
            </a:graphic>
          </wp:anchor>
        </w:drawing>
      </w:r>
    </w:p>
    <w:p w14:paraId="0C0BE979" w14:textId="43652B8F" w:rsidR="00EE7BF0" w:rsidRPr="00A73D84" w:rsidRDefault="0096135D" w:rsidP="00EE7BF0">
      <w:pPr>
        <w:rPr>
          <w:rFonts w:asciiTheme="minorHAnsi" w:eastAsia="Arial" w:hAnsiTheme="minorHAnsi" w:cstheme="minorHAnsi"/>
        </w:rPr>
      </w:pPr>
      <w:r w:rsidRPr="00A73D84">
        <w:rPr>
          <w:rFonts w:asciiTheme="minorHAnsi" w:hAnsiTheme="minorHAnsi" w:cstheme="minorHAnsi"/>
          <w:noProof/>
          <w:lang w:val="en-US" w:eastAsia="en-US"/>
        </w:rPr>
        <w:drawing>
          <wp:anchor distT="0" distB="0" distL="114300" distR="114300" simplePos="0" relativeHeight="251658243" behindDoc="0" locked="0" layoutInCell="1" allowOverlap="1" wp14:anchorId="50499594" wp14:editId="4E3D36D2">
            <wp:simplePos x="0" y="0"/>
            <wp:positionH relativeFrom="column">
              <wp:posOffset>8890</wp:posOffset>
            </wp:positionH>
            <wp:positionV relativeFrom="paragraph">
              <wp:posOffset>160020</wp:posOffset>
            </wp:positionV>
            <wp:extent cx="1955800" cy="502285"/>
            <wp:effectExtent l="0" t="0" r="6350" b="0"/>
            <wp:wrapThrough wrapText="bothSides">
              <wp:wrapPolygon edited="0">
                <wp:start x="0" y="0"/>
                <wp:lineTo x="0" y="20480"/>
                <wp:lineTo x="5470" y="20480"/>
                <wp:lineTo x="5891" y="20480"/>
                <wp:lineTo x="13255" y="13107"/>
                <wp:lineTo x="21460" y="9011"/>
                <wp:lineTo x="21460" y="4096"/>
                <wp:lineTo x="5470" y="0"/>
                <wp:lineTo x="0" y="0"/>
              </wp:wrapPolygon>
            </wp:wrapThrough>
            <wp:docPr id="79" name="Picture 78">
              <a:extLst xmlns:a="http://schemas.openxmlformats.org/drawingml/2006/main">
                <a:ext uri="{FF2B5EF4-FFF2-40B4-BE49-F238E27FC236}">
                  <a16:creationId xmlns:a16="http://schemas.microsoft.com/office/drawing/2014/main" id="{38EA5C03-A0CC-4A8F-B267-04DB4A97154A}"/>
                </a:ext>
              </a:extLst>
            </wp:docPr>
            <wp:cNvGraphicFramePr/>
            <a:graphic xmlns:a="http://schemas.openxmlformats.org/drawingml/2006/main">
              <a:graphicData uri="http://schemas.openxmlformats.org/drawingml/2006/picture">
                <pic:pic xmlns:pic="http://schemas.openxmlformats.org/drawingml/2006/picture">
                  <pic:nvPicPr>
                    <pic:cNvPr id="79" name="Picture 78">
                      <a:extLst>
                        <a:ext uri="{FF2B5EF4-FFF2-40B4-BE49-F238E27FC236}">
                          <a16:creationId xmlns:a16="http://schemas.microsoft.com/office/drawing/2014/main" id="{38EA5C03-A0CC-4A8F-B267-04DB4A97154A}"/>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800" cy="502285"/>
                    </a:xfrm>
                    <a:prstGeom prst="rect">
                      <a:avLst/>
                    </a:prstGeom>
                  </pic:spPr>
                </pic:pic>
              </a:graphicData>
            </a:graphic>
            <wp14:sizeRelH relativeFrom="margin">
              <wp14:pctWidth>0</wp14:pctWidth>
            </wp14:sizeRelH>
            <wp14:sizeRelV relativeFrom="margin">
              <wp14:pctHeight>0</wp14:pctHeight>
            </wp14:sizeRelV>
          </wp:anchor>
        </w:drawing>
      </w:r>
      <w:r w:rsidR="00EE7BF0" w:rsidRPr="00A73D84">
        <w:rPr>
          <w:rFonts w:asciiTheme="minorHAnsi" w:hAnsiTheme="minorHAnsi" w:cstheme="minorHAnsi"/>
        </w:rPr>
        <w:t xml:space="preserve"> </w:t>
      </w:r>
    </w:p>
    <w:p w14:paraId="7AB97E8C" w14:textId="78F3FE06" w:rsidR="00EE7BF0" w:rsidRPr="00A73D84" w:rsidRDefault="00EE7BF0">
      <w:pPr>
        <w:spacing w:after="200" w:line="276" w:lineRule="auto"/>
        <w:rPr>
          <w:rFonts w:asciiTheme="minorHAnsi" w:eastAsia="Arial" w:hAnsiTheme="minorHAnsi" w:cstheme="minorHAnsi"/>
          <w:b/>
          <w:sz w:val="22"/>
          <w:szCs w:val="22"/>
        </w:rPr>
      </w:pPr>
    </w:p>
    <w:p w14:paraId="4E623671" w14:textId="77777777" w:rsidR="00EE7BF0" w:rsidRPr="00A73D84" w:rsidRDefault="00EE7BF0">
      <w:pPr>
        <w:spacing w:after="200" w:line="276" w:lineRule="auto"/>
        <w:rPr>
          <w:rFonts w:asciiTheme="minorHAnsi" w:eastAsia="Arial" w:hAnsiTheme="minorHAnsi" w:cstheme="minorHAnsi"/>
          <w:b/>
          <w:sz w:val="22"/>
          <w:szCs w:val="22"/>
        </w:rPr>
      </w:pPr>
    </w:p>
    <w:p w14:paraId="7624BC4D" w14:textId="477077AC" w:rsidR="00C574DB" w:rsidRPr="00A73D84" w:rsidRDefault="00080BD2">
      <w:pPr>
        <w:spacing w:after="200" w:line="276" w:lineRule="auto"/>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Section </w:t>
      </w:r>
      <w:r w:rsidR="00881E5B" w:rsidRPr="00A73D84">
        <w:rPr>
          <w:rFonts w:asciiTheme="minorHAnsi" w:eastAsia="Arial" w:hAnsiTheme="minorHAnsi" w:cstheme="minorHAnsi"/>
          <w:b/>
          <w:sz w:val="22"/>
          <w:szCs w:val="22"/>
        </w:rPr>
        <w:t>1</w:t>
      </w:r>
      <w:r w:rsidRPr="00A73D84">
        <w:rPr>
          <w:rFonts w:asciiTheme="minorHAnsi" w:eastAsia="Arial" w:hAnsiTheme="minorHAnsi" w:cstheme="minorHAnsi"/>
          <w:b/>
          <w:sz w:val="22"/>
          <w:szCs w:val="22"/>
        </w:rPr>
        <w:t xml:space="preserve">. General Information </w:t>
      </w:r>
    </w:p>
    <w:tbl>
      <w:tblPr>
        <w:tblW w:w="1050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4595"/>
        <w:gridCol w:w="2790"/>
        <w:gridCol w:w="3123"/>
      </w:tblGrid>
      <w:tr w:rsidR="00C574DB" w:rsidRPr="00A73D84" w14:paraId="3B402390" w14:textId="77777777" w:rsidTr="2D4DCD09">
        <w:trPr>
          <w:trHeight w:val="520"/>
          <w:jc w:val="center"/>
        </w:trPr>
        <w:tc>
          <w:tcPr>
            <w:tcW w:w="10508" w:type="dxa"/>
            <w:gridSpan w:val="3"/>
            <w:tcBorders>
              <w:top w:val="single" w:sz="4" w:space="0" w:color="000000" w:themeColor="text1"/>
              <w:left w:val="single" w:sz="4" w:space="0" w:color="000000" w:themeColor="text1"/>
              <w:right w:val="single" w:sz="4" w:space="0" w:color="000000" w:themeColor="text1"/>
            </w:tcBorders>
            <w:shd w:val="clear" w:color="auto" w:fill="DBE5F1"/>
          </w:tcPr>
          <w:p w14:paraId="7A58C9BC" w14:textId="77777777" w:rsidR="00C574DB" w:rsidRPr="00A73D84" w:rsidRDefault="00080BD2">
            <w:pPr>
              <w:spacing w:line="288" w:lineRule="auto"/>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Name of the Applicant and Contact Information </w:t>
            </w:r>
          </w:p>
        </w:tc>
      </w:tr>
      <w:tr w:rsidR="00C574DB" w:rsidRPr="00A73D84" w14:paraId="7A6E5746" w14:textId="77777777" w:rsidTr="2D4DCD09">
        <w:trPr>
          <w:trHeight w:val="520"/>
          <w:jc w:val="center"/>
        </w:trPr>
        <w:tc>
          <w:tcPr>
            <w:tcW w:w="4595"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26A1254E" w14:textId="1B1D5C13" w:rsidR="00C574DB" w:rsidRPr="00A73D84" w:rsidRDefault="00D330CC">
            <w:pPr>
              <w:spacing w:before="120"/>
              <w:rPr>
                <w:rFonts w:asciiTheme="minorHAnsi" w:eastAsia="Arial" w:hAnsiTheme="minorHAnsi" w:cstheme="minorHAnsi"/>
                <w:sz w:val="22"/>
                <w:szCs w:val="22"/>
              </w:rPr>
            </w:pPr>
            <w:r w:rsidRPr="00A73D84">
              <w:rPr>
                <w:rFonts w:asciiTheme="minorHAnsi" w:eastAsia="Arial" w:hAnsiTheme="minorHAnsi" w:cstheme="minorHAnsi"/>
                <w:sz w:val="22"/>
                <w:szCs w:val="22"/>
              </w:rPr>
              <w:t>Grant</w:t>
            </w:r>
            <w:r w:rsidR="00080BD2" w:rsidRPr="00A73D84">
              <w:rPr>
                <w:rFonts w:asciiTheme="minorHAnsi" w:eastAsia="Arial" w:hAnsiTheme="minorHAnsi" w:cstheme="minorHAnsi"/>
                <w:sz w:val="22"/>
                <w:szCs w:val="22"/>
              </w:rPr>
              <w:t xml:space="preserve"> title</w:t>
            </w:r>
          </w:p>
        </w:tc>
        <w:tc>
          <w:tcPr>
            <w:tcW w:w="5913"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F20DA96" w14:textId="77777777" w:rsidR="00C574DB" w:rsidRPr="00A73D84" w:rsidRDefault="00C574DB">
            <w:pPr>
              <w:spacing w:before="20" w:after="20" w:line="288" w:lineRule="auto"/>
              <w:rPr>
                <w:rFonts w:asciiTheme="minorHAnsi" w:eastAsia="Arial" w:hAnsiTheme="minorHAnsi" w:cstheme="minorHAnsi"/>
                <w:sz w:val="22"/>
                <w:szCs w:val="22"/>
              </w:rPr>
            </w:pPr>
          </w:p>
        </w:tc>
      </w:tr>
      <w:tr w:rsidR="004961AA" w:rsidRPr="00A73D84" w14:paraId="159A60FF" w14:textId="77777777" w:rsidTr="2D4DCD09">
        <w:trPr>
          <w:trHeight w:val="520"/>
          <w:jc w:val="center"/>
        </w:trPr>
        <w:tc>
          <w:tcPr>
            <w:tcW w:w="4595"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C50BD86" w14:textId="4EDFFB2A" w:rsidR="004961AA" w:rsidRPr="00A73D84" w:rsidRDefault="004961AA">
            <w:pPr>
              <w:spacing w:before="120"/>
              <w:rPr>
                <w:rFonts w:asciiTheme="minorHAnsi" w:eastAsia="Arial" w:hAnsiTheme="minorHAnsi" w:cstheme="minorHAnsi"/>
                <w:sz w:val="22"/>
                <w:szCs w:val="22"/>
              </w:rPr>
            </w:pPr>
            <w:r>
              <w:rPr>
                <w:rFonts w:asciiTheme="minorHAnsi" w:eastAsia="Arial" w:hAnsiTheme="minorHAnsi" w:cstheme="minorHAnsi"/>
                <w:sz w:val="22"/>
                <w:szCs w:val="22"/>
              </w:rPr>
              <w:t>Applying as</w:t>
            </w:r>
          </w:p>
        </w:tc>
        <w:tc>
          <w:tcPr>
            <w:tcW w:w="5913"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13990B36" w14:textId="77777777" w:rsidR="004961AA" w:rsidRPr="00536A16" w:rsidRDefault="004961AA" w:rsidP="008C16CC">
            <w:pPr>
              <w:spacing w:before="20" w:after="20" w:line="288" w:lineRule="auto"/>
              <w:ind w:left="167"/>
              <w:rPr>
                <w:rFonts w:asciiTheme="minorHAnsi" w:eastAsia="Arial" w:hAnsiTheme="minorHAnsi" w:cstheme="minorHAnsi"/>
                <w:i/>
                <w:iCs/>
                <w:sz w:val="22"/>
                <w:szCs w:val="22"/>
              </w:rPr>
            </w:pPr>
            <w:r w:rsidRPr="00536A16">
              <w:rPr>
                <w:rFonts w:asciiTheme="minorHAnsi" w:eastAsia="Arial" w:hAnsiTheme="minorHAnsi" w:cstheme="minorHAnsi"/>
                <w:i/>
                <w:iCs/>
                <w:sz w:val="22"/>
                <w:szCs w:val="22"/>
              </w:rPr>
              <w:t xml:space="preserve">Please indicate </w:t>
            </w:r>
            <w:r w:rsidRPr="00536A16">
              <w:rPr>
                <w:rFonts w:asciiTheme="minorHAnsi" w:eastAsia="Arial" w:hAnsiTheme="minorHAnsi" w:cstheme="minorHAnsi"/>
                <w:i/>
                <w:iCs/>
                <w:sz w:val="22"/>
                <w:szCs w:val="22"/>
                <w:u w:val="single"/>
              </w:rPr>
              <w:t xml:space="preserve">one </w:t>
            </w:r>
            <w:r w:rsidRPr="00536A16">
              <w:rPr>
                <w:rFonts w:asciiTheme="minorHAnsi" w:eastAsia="Arial" w:hAnsiTheme="minorHAnsi" w:cstheme="minorHAnsi"/>
                <w:i/>
                <w:iCs/>
                <w:sz w:val="22"/>
                <w:szCs w:val="22"/>
              </w:rPr>
              <w:t>of the following:</w:t>
            </w:r>
          </w:p>
          <w:p w14:paraId="03B45091" w14:textId="6EBEAEAB" w:rsidR="00482770" w:rsidRPr="00997FBB" w:rsidRDefault="00482770" w:rsidP="008C16CC">
            <w:pPr>
              <w:ind w:left="167"/>
              <w:rPr>
                <w:rFonts w:asciiTheme="minorHAnsi" w:eastAsia="Arial" w:hAnsiTheme="minorHAnsi" w:cstheme="minorHAnsi"/>
                <w:iCs/>
                <w:sz w:val="22"/>
                <w:szCs w:val="22"/>
              </w:rPr>
            </w:pPr>
            <w:r w:rsidRPr="00997FBB">
              <w:rPr>
                <w:rFonts w:asciiTheme="minorHAnsi" w:eastAsia="Arial" w:hAnsiTheme="minorHAnsi" w:cstheme="minorHAnsi"/>
                <w:iCs/>
                <w:sz w:val="22"/>
                <w:szCs w:val="22"/>
              </w:rPr>
              <w:t xml:space="preserve">a) Individual application </w:t>
            </w:r>
            <w:r w:rsidR="00463A95">
              <w:rPr>
                <w:rFonts w:asciiTheme="minorHAnsi" w:eastAsia="Arial" w:hAnsiTheme="minorHAnsi" w:cstheme="minorHAnsi"/>
                <w:iCs/>
                <w:sz w:val="22"/>
                <w:szCs w:val="22"/>
              </w:rPr>
              <w:t>of CSO</w:t>
            </w:r>
          </w:p>
          <w:p w14:paraId="378378E8" w14:textId="17C5CEA2" w:rsidR="00482770" w:rsidRPr="00997FBB" w:rsidRDefault="00482770" w:rsidP="008C16CC">
            <w:pPr>
              <w:ind w:left="167"/>
              <w:rPr>
                <w:rFonts w:asciiTheme="minorHAnsi" w:eastAsia="Arial" w:hAnsiTheme="minorHAnsi" w:cstheme="minorHAnsi"/>
                <w:iCs/>
                <w:sz w:val="22"/>
                <w:szCs w:val="22"/>
              </w:rPr>
            </w:pPr>
            <w:r w:rsidRPr="00997FBB">
              <w:rPr>
                <w:rFonts w:asciiTheme="minorHAnsi" w:eastAsia="Arial" w:hAnsiTheme="minorHAnsi" w:cstheme="minorHAnsi"/>
                <w:iCs/>
                <w:sz w:val="22"/>
                <w:szCs w:val="22"/>
              </w:rPr>
              <w:t>b) Coalition of CSOs</w:t>
            </w:r>
          </w:p>
          <w:p w14:paraId="4083A694" w14:textId="7881FCE7" w:rsidR="004961AA" w:rsidRPr="00536A16" w:rsidRDefault="00482770" w:rsidP="008C16CC">
            <w:pPr>
              <w:ind w:left="167"/>
              <w:rPr>
                <w:rFonts w:asciiTheme="minorHAnsi" w:eastAsia="Arial" w:hAnsiTheme="minorHAnsi" w:cstheme="minorHAnsi"/>
                <w:sz w:val="22"/>
                <w:szCs w:val="22"/>
              </w:rPr>
            </w:pPr>
            <w:r w:rsidRPr="00997FBB">
              <w:rPr>
                <w:rFonts w:asciiTheme="minorHAnsi" w:eastAsia="Arial" w:hAnsiTheme="minorHAnsi" w:cstheme="minorHAnsi"/>
                <w:iCs/>
                <w:sz w:val="22"/>
                <w:szCs w:val="22"/>
              </w:rPr>
              <w:t xml:space="preserve">c) </w:t>
            </w:r>
            <w:r w:rsidR="000D3292">
              <w:rPr>
                <w:rFonts w:asciiTheme="minorHAnsi" w:eastAsia="Arial" w:hAnsiTheme="minorHAnsi" w:cstheme="minorHAnsi"/>
                <w:iCs/>
                <w:sz w:val="22"/>
                <w:szCs w:val="22"/>
              </w:rPr>
              <w:t>C</w:t>
            </w:r>
            <w:r w:rsidRPr="00997FBB">
              <w:rPr>
                <w:rFonts w:asciiTheme="minorHAnsi" w:eastAsia="Arial" w:hAnsiTheme="minorHAnsi" w:cstheme="minorHAnsi"/>
                <w:iCs/>
                <w:sz w:val="22"/>
                <w:szCs w:val="22"/>
              </w:rPr>
              <w:t xml:space="preserve">SO(s) </w:t>
            </w:r>
            <w:r w:rsidR="000D3292">
              <w:rPr>
                <w:rFonts w:asciiTheme="minorHAnsi" w:eastAsia="Arial" w:hAnsiTheme="minorHAnsi" w:cstheme="minorHAnsi"/>
                <w:iCs/>
                <w:sz w:val="22"/>
                <w:szCs w:val="22"/>
              </w:rPr>
              <w:t>in partnership with</w:t>
            </w:r>
            <w:r w:rsidRPr="00997FBB">
              <w:rPr>
                <w:rFonts w:asciiTheme="minorHAnsi" w:eastAsia="Arial" w:hAnsiTheme="minorHAnsi" w:cstheme="minorHAnsi"/>
                <w:iCs/>
                <w:sz w:val="22"/>
                <w:szCs w:val="22"/>
              </w:rPr>
              <w:t xml:space="preserve"> </w:t>
            </w:r>
            <w:r w:rsidR="00D30534">
              <w:rPr>
                <w:rFonts w:asciiTheme="minorHAnsi" w:eastAsia="Arial" w:hAnsiTheme="minorHAnsi" w:cstheme="minorHAnsi"/>
                <w:iCs/>
                <w:sz w:val="22"/>
                <w:szCs w:val="22"/>
              </w:rPr>
              <w:t>LSG</w:t>
            </w:r>
            <w:r w:rsidR="0067643E">
              <w:rPr>
                <w:rFonts w:asciiTheme="minorHAnsi" w:eastAsia="Arial" w:hAnsiTheme="minorHAnsi" w:cstheme="minorHAnsi"/>
                <w:iCs/>
                <w:sz w:val="22"/>
                <w:szCs w:val="22"/>
              </w:rPr>
              <w:t>(</w:t>
            </w:r>
            <w:r w:rsidR="00101C0F">
              <w:rPr>
                <w:rFonts w:asciiTheme="minorHAnsi" w:eastAsia="Arial" w:hAnsiTheme="minorHAnsi" w:cstheme="minorHAnsi"/>
                <w:iCs/>
                <w:sz w:val="22"/>
                <w:szCs w:val="22"/>
              </w:rPr>
              <w:t>s</w:t>
            </w:r>
            <w:r w:rsidR="0067643E">
              <w:rPr>
                <w:rFonts w:asciiTheme="minorHAnsi" w:eastAsia="Arial" w:hAnsiTheme="minorHAnsi" w:cstheme="minorHAnsi"/>
                <w:iCs/>
                <w:sz w:val="22"/>
                <w:szCs w:val="22"/>
              </w:rPr>
              <w:t>)</w:t>
            </w:r>
          </w:p>
        </w:tc>
      </w:tr>
      <w:tr w:rsidR="00C574DB" w:rsidRPr="00A73D84" w14:paraId="302843BE" w14:textId="77777777" w:rsidTr="2D4DCD09">
        <w:trPr>
          <w:trHeight w:val="340"/>
          <w:jc w:val="center"/>
        </w:trPr>
        <w:tc>
          <w:tcPr>
            <w:tcW w:w="4595"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6170DC4" w14:textId="07C8CAA8" w:rsidR="00BD6D6F" w:rsidRPr="00A73D84" w:rsidRDefault="00F34946">
            <w:pPr>
              <w:spacing w:before="120"/>
              <w:rPr>
                <w:rFonts w:asciiTheme="minorHAnsi" w:eastAsia="Arial" w:hAnsiTheme="minorHAnsi" w:cstheme="minorHAnsi"/>
                <w:sz w:val="22"/>
                <w:szCs w:val="22"/>
                <w:lang w:val="en-US"/>
              </w:rPr>
            </w:pPr>
            <w:r>
              <w:rPr>
                <w:rFonts w:asciiTheme="minorHAnsi" w:eastAsia="Arial" w:hAnsiTheme="minorHAnsi" w:cstheme="minorHAnsi"/>
                <w:sz w:val="22"/>
                <w:szCs w:val="22"/>
              </w:rPr>
              <w:t>Information about the Primary Applicant</w:t>
            </w:r>
          </w:p>
        </w:tc>
        <w:tc>
          <w:tcPr>
            <w:tcW w:w="5913"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31DA299A" w14:textId="64FAD809" w:rsidR="00C574DB" w:rsidRDefault="00F34946" w:rsidP="00F34946">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Name:</w:t>
            </w:r>
          </w:p>
          <w:p w14:paraId="063EB407" w14:textId="2F98279B" w:rsidR="00F34946" w:rsidRDefault="00F34946" w:rsidP="00F34946">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Identification number:</w:t>
            </w:r>
          </w:p>
          <w:p w14:paraId="638B64A1" w14:textId="77777777" w:rsidR="00F34946" w:rsidRDefault="00F34946" w:rsidP="00F34946">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Registration date:</w:t>
            </w:r>
          </w:p>
          <w:p w14:paraId="268204B2" w14:textId="7B3423A5" w:rsidR="00F34946" w:rsidRDefault="00F34946" w:rsidP="00F34946">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Place of registration:</w:t>
            </w:r>
          </w:p>
          <w:p w14:paraId="1A4875F1" w14:textId="6D984A02" w:rsidR="00F34946" w:rsidRDefault="00F34946" w:rsidP="00F34946">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Address:</w:t>
            </w:r>
          </w:p>
          <w:p w14:paraId="6D78036C" w14:textId="3787D7D9" w:rsidR="00F34946" w:rsidRPr="00A73D84" w:rsidRDefault="00F34946" w:rsidP="00F34946">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Email:</w:t>
            </w:r>
          </w:p>
        </w:tc>
      </w:tr>
      <w:tr w:rsidR="00C574DB" w:rsidRPr="00A73D84" w14:paraId="4FDAF384" w14:textId="77777777" w:rsidTr="2D4DCD09">
        <w:trPr>
          <w:trHeight w:val="380"/>
          <w:jc w:val="center"/>
        </w:trPr>
        <w:tc>
          <w:tcPr>
            <w:tcW w:w="4595" w:type="dxa"/>
            <w:vMerge w:val="restart"/>
            <w:tcBorders>
              <w:left w:val="single" w:sz="4" w:space="0" w:color="000000" w:themeColor="text1"/>
              <w:right w:val="single" w:sz="4" w:space="0" w:color="000000" w:themeColor="text1"/>
            </w:tcBorders>
            <w:shd w:val="clear" w:color="auto" w:fill="FFFFFF" w:themeFill="background1"/>
          </w:tcPr>
          <w:p w14:paraId="403AE70E" w14:textId="2D9AA69C" w:rsidR="00C574DB" w:rsidRPr="00A73D84" w:rsidRDefault="00080BD2">
            <w:pPr>
              <w:spacing w:before="120"/>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Contact information of the person in charge of the </w:t>
            </w:r>
            <w:r w:rsidR="00ED72FA" w:rsidRPr="00A73D84">
              <w:rPr>
                <w:rFonts w:asciiTheme="minorHAnsi" w:eastAsia="Arial" w:hAnsiTheme="minorHAnsi" w:cstheme="minorHAnsi"/>
                <w:sz w:val="22"/>
                <w:szCs w:val="22"/>
              </w:rPr>
              <w:t>grant</w:t>
            </w:r>
            <w:r w:rsidRPr="00A73D84">
              <w:rPr>
                <w:rFonts w:asciiTheme="minorHAnsi" w:eastAsia="Arial" w:hAnsiTheme="minorHAnsi" w:cstheme="minorHAnsi"/>
                <w:sz w:val="22"/>
                <w:szCs w:val="22"/>
              </w:rPr>
              <w:t xml:space="preserve"> in the </w:t>
            </w:r>
            <w:r w:rsidR="00016838">
              <w:rPr>
                <w:rFonts w:asciiTheme="minorHAnsi" w:eastAsia="Arial" w:hAnsiTheme="minorHAnsi" w:cstheme="minorHAnsi"/>
                <w:sz w:val="22"/>
                <w:szCs w:val="22"/>
              </w:rPr>
              <w:t xml:space="preserve">primary </w:t>
            </w:r>
            <w:r w:rsidRPr="00A73D84">
              <w:rPr>
                <w:rFonts w:asciiTheme="minorHAnsi" w:eastAsia="Arial" w:hAnsiTheme="minorHAnsi" w:cstheme="minorHAnsi"/>
                <w:sz w:val="22"/>
                <w:szCs w:val="22"/>
              </w:rPr>
              <w:t>applicant organization</w:t>
            </w:r>
          </w:p>
        </w:tc>
        <w:tc>
          <w:tcPr>
            <w:tcW w:w="2790" w:type="dxa"/>
            <w:tcBorders>
              <w:left w:val="single" w:sz="4" w:space="0" w:color="000000" w:themeColor="text1"/>
              <w:right w:val="single" w:sz="4" w:space="0" w:color="000000" w:themeColor="text1"/>
            </w:tcBorders>
            <w:shd w:val="clear" w:color="auto" w:fill="FFFFFF" w:themeFill="background1"/>
          </w:tcPr>
          <w:p w14:paraId="2EBED96E" w14:textId="77777777" w:rsidR="00C574DB" w:rsidRPr="00A73D84" w:rsidRDefault="00080BD2" w:rsidP="004A2152">
            <w:pPr>
              <w:spacing w:before="20" w:after="20" w:line="288" w:lineRule="auto"/>
              <w:ind w:left="167"/>
              <w:rPr>
                <w:rFonts w:asciiTheme="minorHAnsi" w:eastAsia="Arial" w:hAnsiTheme="minorHAnsi" w:cstheme="minorHAnsi"/>
                <w:sz w:val="22"/>
                <w:szCs w:val="22"/>
              </w:rPr>
            </w:pPr>
            <w:r w:rsidRPr="00A73D84">
              <w:rPr>
                <w:rFonts w:asciiTheme="minorHAnsi" w:eastAsia="Arial" w:hAnsiTheme="minorHAnsi" w:cstheme="minorHAnsi"/>
                <w:sz w:val="22"/>
                <w:szCs w:val="22"/>
              </w:rPr>
              <w:t>Name</w:t>
            </w:r>
          </w:p>
        </w:tc>
        <w:tc>
          <w:tcPr>
            <w:tcW w:w="3123" w:type="dxa"/>
            <w:tcBorders>
              <w:left w:val="single" w:sz="4" w:space="0" w:color="000000" w:themeColor="text1"/>
              <w:right w:val="single" w:sz="4" w:space="0" w:color="000000" w:themeColor="text1"/>
            </w:tcBorders>
            <w:shd w:val="clear" w:color="auto" w:fill="FFFFFF" w:themeFill="background1"/>
          </w:tcPr>
          <w:p w14:paraId="6AA82687" w14:textId="77777777" w:rsidR="00C574DB" w:rsidRPr="00A73D84" w:rsidRDefault="00C574DB">
            <w:pPr>
              <w:spacing w:before="20" w:after="20" w:line="288" w:lineRule="auto"/>
              <w:rPr>
                <w:rFonts w:asciiTheme="minorHAnsi" w:eastAsia="Arial" w:hAnsiTheme="minorHAnsi" w:cstheme="minorHAnsi"/>
                <w:sz w:val="22"/>
                <w:szCs w:val="22"/>
              </w:rPr>
            </w:pPr>
          </w:p>
        </w:tc>
      </w:tr>
      <w:tr w:rsidR="00C574DB" w:rsidRPr="00A73D84" w14:paraId="200B3B46" w14:textId="77777777" w:rsidTr="2D4DCD09">
        <w:trPr>
          <w:trHeight w:val="380"/>
          <w:jc w:val="center"/>
        </w:trPr>
        <w:tc>
          <w:tcPr>
            <w:tcW w:w="4595" w:type="dxa"/>
            <w:vMerge/>
          </w:tcPr>
          <w:p w14:paraId="1DBCED11" w14:textId="77777777" w:rsidR="00C574DB" w:rsidRPr="00A73D84" w:rsidRDefault="00C574DB">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right w:val="single" w:sz="4" w:space="0" w:color="000000" w:themeColor="text1"/>
            </w:tcBorders>
            <w:shd w:val="clear" w:color="auto" w:fill="FFFFFF" w:themeFill="background1"/>
          </w:tcPr>
          <w:p w14:paraId="73DF5E0B" w14:textId="77777777" w:rsidR="00C574DB" w:rsidRPr="00A73D84" w:rsidRDefault="00080BD2" w:rsidP="004A2152">
            <w:pPr>
              <w:spacing w:before="20" w:after="20" w:line="288" w:lineRule="auto"/>
              <w:ind w:left="167"/>
              <w:rPr>
                <w:rFonts w:asciiTheme="minorHAnsi" w:eastAsia="Arial" w:hAnsiTheme="minorHAnsi" w:cstheme="minorHAnsi"/>
                <w:sz w:val="22"/>
                <w:szCs w:val="22"/>
              </w:rPr>
            </w:pPr>
            <w:r w:rsidRPr="00A73D84">
              <w:rPr>
                <w:rFonts w:asciiTheme="minorHAnsi" w:eastAsia="Arial" w:hAnsiTheme="minorHAnsi" w:cstheme="minorHAnsi"/>
                <w:sz w:val="22"/>
                <w:szCs w:val="22"/>
              </w:rPr>
              <w:t>Mailing address</w:t>
            </w:r>
          </w:p>
        </w:tc>
        <w:tc>
          <w:tcPr>
            <w:tcW w:w="3123" w:type="dxa"/>
            <w:tcBorders>
              <w:left w:val="single" w:sz="4" w:space="0" w:color="000000" w:themeColor="text1"/>
              <w:right w:val="single" w:sz="4" w:space="0" w:color="000000" w:themeColor="text1"/>
            </w:tcBorders>
            <w:shd w:val="clear" w:color="auto" w:fill="FFFFFF" w:themeFill="background1"/>
          </w:tcPr>
          <w:p w14:paraId="5B27C707" w14:textId="77777777" w:rsidR="00C574DB" w:rsidRPr="00A73D84" w:rsidRDefault="00C574DB">
            <w:pPr>
              <w:spacing w:before="20" w:after="20" w:line="288" w:lineRule="auto"/>
              <w:rPr>
                <w:rFonts w:asciiTheme="minorHAnsi" w:eastAsia="Arial" w:hAnsiTheme="minorHAnsi" w:cstheme="minorHAnsi"/>
                <w:sz w:val="22"/>
                <w:szCs w:val="22"/>
              </w:rPr>
            </w:pPr>
          </w:p>
        </w:tc>
      </w:tr>
      <w:tr w:rsidR="00C574DB" w:rsidRPr="00A73D84" w14:paraId="42851A6A" w14:textId="77777777" w:rsidTr="2D4DCD09">
        <w:trPr>
          <w:trHeight w:val="380"/>
          <w:jc w:val="center"/>
        </w:trPr>
        <w:tc>
          <w:tcPr>
            <w:tcW w:w="4595" w:type="dxa"/>
            <w:vMerge/>
          </w:tcPr>
          <w:p w14:paraId="69EDBD33" w14:textId="77777777" w:rsidR="00C574DB" w:rsidRPr="00A73D84" w:rsidRDefault="00C574DB">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right w:val="single" w:sz="4" w:space="0" w:color="000000" w:themeColor="text1"/>
            </w:tcBorders>
            <w:shd w:val="clear" w:color="auto" w:fill="FFFFFF" w:themeFill="background1"/>
          </w:tcPr>
          <w:p w14:paraId="60804663" w14:textId="77777777" w:rsidR="00C574DB" w:rsidRPr="00A73D84" w:rsidRDefault="00080BD2" w:rsidP="004A2152">
            <w:pPr>
              <w:spacing w:before="20" w:after="20" w:line="288" w:lineRule="auto"/>
              <w:ind w:left="167"/>
              <w:rPr>
                <w:rFonts w:asciiTheme="minorHAnsi" w:eastAsia="Arial" w:hAnsiTheme="minorHAnsi" w:cstheme="minorHAnsi"/>
                <w:sz w:val="22"/>
                <w:szCs w:val="22"/>
              </w:rPr>
            </w:pPr>
            <w:r w:rsidRPr="00A73D84">
              <w:rPr>
                <w:rFonts w:asciiTheme="minorHAnsi" w:eastAsia="Arial" w:hAnsiTheme="minorHAnsi" w:cstheme="minorHAnsi"/>
                <w:sz w:val="22"/>
                <w:szCs w:val="22"/>
              </w:rPr>
              <w:t>Work landline</w:t>
            </w:r>
          </w:p>
        </w:tc>
        <w:tc>
          <w:tcPr>
            <w:tcW w:w="3123" w:type="dxa"/>
            <w:tcBorders>
              <w:left w:val="single" w:sz="4" w:space="0" w:color="000000" w:themeColor="text1"/>
              <w:right w:val="single" w:sz="4" w:space="0" w:color="000000" w:themeColor="text1"/>
            </w:tcBorders>
            <w:shd w:val="clear" w:color="auto" w:fill="FFFFFF" w:themeFill="background1"/>
          </w:tcPr>
          <w:p w14:paraId="34191D48" w14:textId="77777777" w:rsidR="00C574DB" w:rsidRPr="00A73D84" w:rsidRDefault="00C574DB">
            <w:pPr>
              <w:spacing w:before="20" w:after="20" w:line="288" w:lineRule="auto"/>
              <w:rPr>
                <w:rFonts w:asciiTheme="minorHAnsi" w:eastAsia="Arial" w:hAnsiTheme="minorHAnsi" w:cstheme="minorHAnsi"/>
                <w:sz w:val="22"/>
                <w:szCs w:val="22"/>
              </w:rPr>
            </w:pPr>
          </w:p>
        </w:tc>
      </w:tr>
      <w:tr w:rsidR="000E3854" w:rsidRPr="00A73D84" w14:paraId="1FB8005F" w14:textId="77777777" w:rsidTr="2D4DCD09">
        <w:trPr>
          <w:trHeight w:val="480"/>
          <w:jc w:val="center"/>
        </w:trPr>
        <w:tc>
          <w:tcPr>
            <w:tcW w:w="4595" w:type="dxa"/>
            <w:vMerge/>
          </w:tcPr>
          <w:p w14:paraId="07532463" w14:textId="77777777" w:rsidR="00C574DB" w:rsidRPr="00A73D84" w:rsidRDefault="00C574DB">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1BA78F35" w14:textId="77777777" w:rsidR="00C574DB" w:rsidRPr="00A73D84" w:rsidRDefault="00080BD2" w:rsidP="004A2152">
            <w:pPr>
              <w:spacing w:before="20" w:line="288" w:lineRule="auto"/>
              <w:ind w:left="167"/>
              <w:rPr>
                <w:rFonts w:asciiTheme="minorHAnsi" w:eastAsia="Arial" w:hAnsiTheme="minorHAnsi" w:cstheme="minorHAnsi"/>
                <w:sz w:val="22"/>
                <w:szCs w:val="22"/>
              </w:rPr>
            </w:pPr>
            <w:r w:rsidRPr="00A73D84">
              <w:rPr>
                <w:rFonts w:asciiTheme="minorHAnsi" w:eastAsia="Arial" w:hAnsiTheme="minorHAnsi" w:cstheme="minorHAnsi"/>
                <w:sz w:val="22"/>
                <w:szCs w:val="22"/>
              </w:rPr>
              <w:t>Mobile</w:t>
            </w:r>
          </w:p>
        </w:tc>
        <w:tc>
          <w:tcPr>
            <w:tcW w:w="312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062DA24C" w14:textId="77777777" w:rsidR="00C574DB" w:rsidRPr="00A73D84" w:rsidRDefault="00C574DB">
            <w:pPr>
              <w:spacing w:before="20" w:line="288" w:lineRule="auto"/>
              <w:rPr>
                <w:rFonts w:asciiTheme="minorHAnsi" w:eastAsia="Arial" w:hAnsiTheme="minorHAnsi" w:cstheme="minorHAnsi"/>
                <w:sz w:val="22"/>
                <w:szCs w:val="22"/>
              </w:rPr>
            </w:pPr>
          </w:p>
        </w:tc>
      </w:tr>
      <w:tr w:rsidR="00C574DB" w:rsidRPr="00A73D84" w14:paraId="0D6E7ACF" w14:textId="77777777" w:rsidTr="2D4DCD09">
        <w:trPr>
          <w:trHeight w:val="480"/>
          <w:jc w:val="center"/>
        </w:trPr>
        <w:tc>
          <w:tcPr>
            <w:tcW w:w="4595" w:type="dxa"/>
            <w:vMerge/>
          </w:tcPr>
          <w:p w14:paraId="70F31047" w14:textId="77777777" w:rsidR="00C574DB" w:rsidRPr="00A73D84" w:rsidRDefault="00C574DB">
            <w:pPr>
              <w:widowControl w:val="0"/>
              <w:spacing w:line="276" w:lineRule="auto"/>
              <w:rPr>
                <w:rFonts w:asciiTheme="minorHAnsi" w:eastAsia="Arial" w:hAnsiTheme="minorHAnsi" w:cstheme="minorHAnsi"/>
                <w:sz w:val="22"/>
                <w:szCs w:val="22"/>
              </w:rPr>
            </w:pPr>
          </w:p>
        </w:tc>
        <w:tc>
          <w:tcPr>
            <w:tcW w:w="2790" w:type="dxa"/>
            <w:tcBorders>
              <w:left w:val="single" w:sz="4" w:space="0" w:color="000000" w:themeColor="text1"/>
              <w:right w:val="single" w:sz="4" w:space="0" w:color="000000" w:themeColor="text1"/>
            </w:tcBorders>
            <w:shd w:val="clear" w:color="auto" w:fill="auto"/>
          </w:tcPr>
          <w:p w14:paraId="37C476D8" w14:textId="77777777" w:rsidR="00C574DB" w:rsidRPr="00A73D84" w:rsidRDefault="00080BD2" w:rsidP="004A2152">
            <w:pPr>
              <w:spacing w:before="20" w:line="288" w:lineRule="auto"/>
              <w:ind w:left="167"/>
              <w:rPr>
                <w:rFonts w:asciiTheme="minorHAnsi" w:eastAsia="Arial" w:hAnsiTheme="minorHAnsi" w:cstheme="minorHAnsi"/>
                <w:sz w:val="22"/>
                <w:szCs w:val="22"/>
              </w:rPr>
            </w:pPr>
            <w:r w:rsidRPr="00A73D84">
              <w:rPr>
                <w:rFonts w:asciiTheme="minorHAnsi" w:eastAsia="Arial" w:hAnsiTheme="minorHAnsi" w:cstheme="minorHAnsi"/>
                <w:sz w:val="22"/>
                <w:szCs w:val="22"/>
              </w:rPr>
              <w:t>Email</w:t>
            </w:r>
          </w:p>
        </w:tc>
        <w:tc>
          <w:tcPr>
            <w:tcW w:w="3123" w:type="dxa"/>
            <w:tcBorders>
              <w:left w:val="single" w:sz="4" w:space="0" w:color="000000" w:themeColor="text1"/>
              <w:right w:val="single" w:sz="4" w:space="0" w:color="000000" w:themeColor="text1"/>
            </w:tcBorders>
            <w:shd w:val="clear" w:color="auto" w:fill="auto"/>
          </w:tcPr>
          <w:p w14:paraId="07100A79" w14:textId="77777777" w:rsidR="00C574DB" w:rsidRPr="00A73D84" w:rsidRDefault="00C574DB">
            <w:pPr>
              <w:spacing w:before="20" w:line="288" w:lineRule="auto"/>
              <w:rPr>
                <w:rFonts w:asciiTheme="minorHAnsi" w:eastAsia="Arial" w:hAnsiTheme="minorHAnsi" w:cstheme="minorHAnsi"/>
                <w:sz w:val="22"/>
                <w:szCs w:val="22"/>
              </w:rPr>
            </w:pPr>
          </w:p>
        </w:tc>
      </w:tr>
      <w:tr w:rsidR="007040EC" w:rsidRPr="00A73D84" w14:paraId="1B7AE30D" w14:textId="77777777" w:rsidTr="2D4DCD09">
        <w:trPr>
          <w:trHeight w:val="84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32C4F" w14:textId="18E0A4F3" w:rsidR="007040EC" w:rsidRPr="00A73D84" w:rsidRDefault="00C95AF7" w:rsidP="002C0C72">
            <w:pPr>
              <w:rPr>
                <w:rFonts w:asciiTheme="minorHAnsi" w:eastAsia="Arial" w:hAnsiTheme="minorHAnsi" w:cstheme="minorHAnsi"/>
                <w:sz w:val="22"/>
                <w:szCs w:val="22"/>
              </w:rPr>
            </w:pPr>
            <w:r>
              <w:rPr>
                <w:rFonts w:asciiTheme="minorHAnsi" w:eastAsia="Arial" w:hAnsiTheme="minorHAnsi" w:cstheme="minorHAnsi"/>
                <w:sz w:val="22"/>
                <w:szCs w:val="22"/>
                <w:lang w:val="en-US"/>
              </w:rPr>
              <w:t>Information about Co</w:t>
            </w:r>
            <w:r w:rsidR="00CC5FF1">
              <w:rPr>
                <w:rFonts w:asciiTheme="minorHAnsi" w:eastAsia="Arial" w:hAnsiTheme="minorHAnsi" w:cstheme="minorHAnsi"/>
                <w:sz w:val="22"/>
                <w:szCs w:val="22"/>
                <w:lang w:val="en-US"/>
              </w:rPr>
              <w:t>-applicant</w:t>
            </w:r>
            <w:r w:rsidR="007040EC" w:rsidRPr="00A73D84">
              <w:rPr>
                <w:rFonts w:asciiTheme="minorHAnsi" w:eastAsia="Arial" w:hAnsiTheme="minorHAnsi" w:cstheme="minorHAnsi"/>
                <w:sz w:val="22"/>
                <w:szCs w:val="22"/>
              </w:rPr>
              <w:t xml:space="preserve"> </w:t>
            </w:r>
            <w:r w:rsidR="007919AF">
              <w:rPr>
                <w:rFonts w:asciiTheme="minorHAnsi" w:eastAsia="Arial" w:hAnsiTheme="minorHAnsi" w:cstheme="minorHAnsi"/>
                <w:sz w:val="22"/>
                <w:szCs w:val="22"/>
              </w:rPr>
              <w:t>CSO</w:t>
            </w:r>
            <w:r w:rsidR="007040EC" w:rsidRPr="00A73D84">
              <w:rPr>
                <w:rFonts w:asciiTheme="minorHAnsi" w:eastAsia="Arial" w:hAnsiTheme="minorHAnsi" w:cstheme="minorHAnsi"/>
                <w:sz w:val="22"/>
                <w:szCs w:val="22"/>
              </w:rPr>
              <w:t>(s), if any</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3DC14E" w14:textId="77777777" w:rsidR="00C95AF7" w:rsidRDefault="00C95AF7" w:rsidP="00C95AF7">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Name:</w:t>
            </w:r>
          </w:p>
          <w:p w14:paraId="652D9D22" w14:textId="77777777" w:rsidR="00C95AF7" w:rsidRDefault="00C95AF7" w:rsidP="00C95AF7">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Identification number:</w:t>
            </w:r>
          </w:p>
          <w:p w14:paraId="21F20C5A" w14:textId="77777777" w:rsidR="00C95AF7" w:rsidRDefault="00C95AF7" w:rsidP="00C95AF7">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Registration date:</w:t>
            </w:r>
          </w:p>
          <w:p w14:paraId="5DD09ADB" w14:textId="77777777" w:rsidR="00C95AF7" w:rsidRDefault="00C95AF7" w:rsidP="00C95AF7">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Place of registration:</w:t>
            </w:r>
          </w:p>
          <w:p w14:paraId="26D1AC4F" w14:textId="77777777" w:rsidR="00C95AF7" w:rsidRDefault="00C95AF7" w:rsidP="00C95AF7">
            <w:pPr>
              <w:spacing w:before="20" w:after="20"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Address:</w:t>
            </w:r>
          </w:p>
          <w:p w14:paraId="5E614E13" w14:textId="77777777" w:rsidR="007040EC" w:rsidRDefault="00C95AF7" w:rsidP="00C95AF7">
            <w:pPr>
              <w:spacing w:line="288" w:lineRule="auto"/>
              <w:ind w:left="167"/>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Email:</w:t>
            </w:r>
          </w:p>
          <w:p w14:paraId="7967BAEC" w14:textId="4AFF7AC4" w:rsidR="00C95AF7" w:rsidRPr="00C95AF7" w:rsidRDefault="00C95AF7" w:rsidP="00C95AF7">
            <w:pPr>
              <w:spacing w:line="288" w:lineRule="auto"/>
              <w:ind w:left="167"/>
              <w:rPr>
                <w:rFonts w:asciiTheme="minorHAnsi" w:eastAsia="Arial" w:hAnsiTheme="minorHAnsi" w:cstheme="minorHAnsi"/>
                <w:i/>
                <w:iCs/>
                <w:sz w:val="22"/>
                <w:szCs w:val="22"/>
              </w:rPr>
            </w:pPr>
            <w:r w:rsidRPr="00C95AF7">
              <w:rPr>
                <w:rFonts w:asciiTheme="minorHAnsi" w:eastAsia="Arial" w:hAnsiTheme="minorHAnsi" w:cstheme="minorHAnsi"/>
                <w:i/>
                <w:iCs/>
                <w:sz w:val="22"/>
                <w:szCs w:val="22"/>
                <w:lang w:val="en-US"/>
              </w:rPr>
              <w:t>(please</w:t>
            </w:r>
            <w:r w:rsidR="00063591">
              <w:rPr>
                <w:rFonts w:asciiTheme="minorHAnsi" w:eastAsia="Arial" w:hAnsiTheme="minorHAnsi" w:cstheme="minorHAnsi"/>
                <w:i/>
                <w:iCs/>
                <w:sz w:val="22"/>
                <w:szCs w:val="22"/>
                <w:lang w:val="en-US"/>
              </w:rPr>
              <w:t>,</w:t>
            </w:r>
            <w:r w:rsidRPr="00C95AF7">
              <w:rPr>
                <w:rFonts w:asciiTheme="minorHAnsi" w:eastAsia="Arial" w:hAnsiTheme="minorHAnsi" w:cstheme="minorHAnsi"/>
                <w:i/>
                <w:iCs/>
                <w:sz w:val="22"/>
                <w:szCs w:val="22"/>
                <w:lang w:val="en-US"/>
              </w:rPr>
              <w:t xml:space="preserve"> include all co-applicant organizations)</w:t>
            </w:r>
          </w:p>
        </w:tc>
      </w:tr>
      <w:tr w:rsidR="00CC5FF1" w:rsidRPr="00A73D84" w14:paraId="48F9D0A9" w14:textId="77777777" w:rsidTr="2D4DCD09">
        <w:trPr>
          <w:trHeight w:val="84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2E7C5D" w14:textId="2B8E4313" w:rsidR="00CC5FF1" w:rsidRPr="00A73D84" w:rsidRDefault="008B2965" w:rsidP="002F315B">
            <w:pPr>
              <w:rPr>
                <w:rFonts w:asciiTheme="minorHAnsi" w:eastAsia="Arial" w:hAnsiTheme="minorHAnsi" w:cstheme="minorHAnsi"/>
                <w:sz w:val="22"/>
                <w:szCs w:val="22"/>
              </w:rPr>
            </w:pPr>
            <w:r>
              <w:rPr>
                <w:rFonts w:asciiTheme="minorHAnsi" w:eastAsia="Arial" w:hAnsiTheme="minorHAnsi" w:cstheme="minorBidi"/>
                <w:sz w:val="22"/>
                <w:szCs w:val="22"/>
                <w:lang w:val="en-US"/>
              </w:rPr>
              <w:t>I</w:t>
            </w:r>
            <w:r w:rsidR="1310DEBA" w:rsidRPr="2D4DCD09">
              <w:rPr>
                <w:rFonts w:asciiTheme="minorHAnsi" w:eastAsia="Arial" w:hAnsiTheme="minorHAnsi" w:cstheme="minorBidi"/>
                <w:sz w:val="22"/>
                <w:szCs w:val="22"/>
                <w:lang w:val="en-US"/>
              </w:rPr>
              <w:t>nformation</w:t>
            </w:r>
            <w:r w:rsidR="006E4626">
              <w:rPr>
                <w:rFonts w:asciiTheme="minorHAnsi" w:eastAsia="Arial" w:hAnsiTheme="minorHAnsi" w:cstheme="minorBidi"/>
                <w:sz w:val="22"/>
                <w:szCs w:val="22"/>
                <w:lang w:val="en-US"/>
              </w:rPr>
              <w:t xml:space="preserve"> about</w:t>
            </w:r>
            <w:r w:rsidR="1310DEBA" w:rsidRPr="2D4DCD09">
              <w:rPr>
                <w:rFonts w:asciiTheme="minorHAnsi" w:eastAsia="Arial" w:hAnsiTheme="minorHAnsi" w:cstheme="minorBidi"/>
                <w:sz w:val="22"/>
                <w:szCs w:val="22"/>
                <w:lang w:val="en-US"/>
              </w:rPr>
              <w:t xml:space="preserve"> </w:t>
            </w:r>
            <w:r w:rsidR="001C6519">
              <w:rPr>
                <w:rFonts w:asciiTheme="minorHAnsi" w:eastAsia="Arial" w:hAnsiTheme="minorHAnsi" w:cstheme="minorBidi"/>
                <w:sz w:val="22"/>
                <w:szCs w:val="22"/>
                <w:lang w:val="en-US"/>
              </w:rPr>
              <w:t>partner</w:t>
            </w:r>
            <w:r w:rsidR="1310DEBA" w:rsidRPr="2D4DCD09">
              <w:rPr>
                <w:rFonts w:asciiTheme="minorHAnsi" w:eastAsia="Arial" w:hAnsiTheme="minorHAnsi" w:cstheme="minorBidi"/>
                <w:sz w:val="22"/>
                <w:szCs w:val="22"/>
              </w:rPr>
              <w:t xml:space="preserve"> LSG(s)</w:t>
            </w:r>
            <w:r>
              <w:rPr>
                <w:rFonts w:asciiTheme="minorHAnsi" w:eastAsia="Arial" w:hAnsiTheme="minorHAnsi" w:cstheme="minorBidi"/>
                <w:sz w:val="22"/>
                <w:szCs w:val="22"/>
                <w:lang w:val="ka-GE"/>
              </w:rPr>
              <w:t>,</w:t>
            </w:r>
            <w:r w:rsidR="002F315B">
              <w:rPr>
                <w:rFonts w:asciiTheme="minorHAnsi" w:eastAsia="Arial" w:hAnsiTheme="minorHAnsi" w:cstheme="minorBidi"/>
                <w:sz w:val="22"/>
                <w:szCs w:val="22"/>
                <w:lang w:val="en-US"/>
              </w:rPr>
              <w:t xml:space="preserve"> </w:t>
            </w:r>
            <w:r w:rsidR="0087126F" w:rsidRPr="00A73D84">
              <w:rPr>
                <w:rFonts w:asciiTheme="minorHAnsi" w:eastAsia="Arial" w:hAnsiTheme="minorHAnsi" w:cstheme="minorHAnsi"/>
                <w:sz w:val="22"/>
                <w:szCs w:val="22"/>
              </w:rPr>
              <w:t>if any</w:t>
            </w:r>
            <w:r w:rsidR="0087126F">
              <w:rPr>
                <w:rFonts w:asciiTheme="minorHAnsi" w:eastAsia="Arial" w:hAnsiTheme="minorHAnsi" w:cstheme="minorHAnsi"/>
                <w:sz w:val="22"/>
                <w:szCs w:val="22"/>
              </w:rPr>
              <w:t xml:space="preserve">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B81775" w14:textId="77777777" w:rsidR="009E3EFE" w:rsidRDefault="009E3EFE" w:rsidP="009E3EFE">
            <w:pPr>
              <w:spacing w:line="288" w:lineRule="auto"/>
              <w:ind w:left="167"/>
              <w:rPr>
                <w:rFonts w:asciiTheme="minorHAnsi" w:eastAsia="Arial" w:hAnsiTheme="minorHAnsi" w:cstheme="minorHAnsi"/>
                <w:sz w:val="22"/>
                <w:szCs w:val="22"/>
              </w:rPr>
            </w:pPr>
            <w:r>
              <w:rPr>
                <w:rFonts w:asciiTheme="minorHAnsi" w:eastAsia="Arial" w:hAnsiTheme="minorHAnsi" w:cstheme="minorHAnsi"/>
                <w:sz w:val="22"/>
                <w:szCs w:val="22"/>
              </w:rPr>
              <w:t>Municipality:</w:t>
            </w:r>
          </w:p>
          <w:p w14:paraId="764603F8" w14:textId="77777777" w:rsidR="009E3EFE" w:rsidRDefault="009E3EFE" w:rsidP="009E3EFE">
            <w:pPr>
              <w:spacing w:line="288" w:lineRule="auto"/>
              <w:ind w:left="167"/>
              <w:rPr>
                <w:rFonts w:asciiTheme="minorHAnsi" w:eastAsia="Arial" w:hAnsiTheme="minorHAnsi" w:cstheme="minorHAnsi"/>
                <w:sz w:val="22"/>
                <w:szCs w:val="22"/>
              </w:rPr>
            </w:pPr>
            <w:r>
              <w:rPr>
                <w:rFonts w:asciiTheme="minorHAnsi" w:eastAsia="Arial" w:hAnsiTheme="minorHAnsi" w:cstheme="minorHAnsi"/>
                <w:sz w:val="22"/>
                <w:szCs w:val="22"/>
              </w:rPr>
              <w:t>Address:</w:t>
            </w:r>
          </w:p>
          <w:p w14:paraId="50E30685" w14:textId="77777777" w:rsidR="00CC5FF1" w:rsidRDefault="009E3EFE" w:rsidP="009E3EFE">
            <w:pPr>
              <w:spacing w:line="288" w:lineRule="auto"/>
              <w:ind w:left="167"/>
              <w:rPr>
                <w:rFonts w:asciiTheme="minorHAnsi" w:eastAsia="Arial" w:hAnsiTheme="minorHAnsi" w:cstheme="minorHAnsi"/>
                <w:sz w:val="22"/>
                <w:szCs w:val="22"/>
              </w:rPr>
            </w:pPr>
            <w:r>
              <w:rPr>
                <w:rFonts w:asciiTheme="minorHAnsi" w:eastAsia="Arial" w:hAnsiTheme="minorHAnsi" w:cstheme="minorHAnsi"/>
                <w:sz w:val="22"/>
                <w:szCs w:val="22"/>
              </w:rPr>
              <w:t>Contact information:</w:t>
            </w:r>
            <w:r w:rsidR="0087126F" w:rsidRPr="00A73D84">
              <w:rPr>
                <w:rFonts w:asciiTheme="minorHAnsi" w:eastAsia="Arial" w:hAnsiTheme="minorHAnsi" w:cstheme="minorHAnsi"/>
                <w:sz w:val="22"/>
                <w:szCs w:val="22"/>
              </w:rPr>
              <w:t xml:space="preserve"> </w:t>
            </w:r>
          </w:p>
          <w:p w14:paraId="1E65F878" w14:textId="6E35ABE9" w:rsidR="009E3EFE" w:rsidRPr="00C8280E" w:rsidRDefault="009E3EFE" w:rsidP="009E3EFE">
            <w:pPr>
              <w:spacing w:line="288" w:lineRule="auto"/>
              <w:ind w:left="167"/>
              <w:rPr>
                <w:rFonts w:asciiTheme="minorHAnsi" w:eastAsia="Arial" w:hAnsiTheme="minorHAnsi" w:cstheme="minorHAnsi"/>
                <w:sz w:val="22"/>
                <w:szCs w:val="22"/>
              </w:rPr>
            </w:pPr>
            <w:r w:rsidRPr="00C95AF7">
              <w:rPr>
                <w:rFonts w:asciiTheme="minorHAnsi" w:eastAsia="Arial" w:hAnsiTheme="minorHAnsi" w:cstheme="minorHAnsi"/>
                <w:i/>
                <w:iCs/>
                <w:sz w:val="22"/>
                <w:szCs w:val="22"/>
                <w:lang w:val="en-US"/>
              </w:rPr>
              <w:t>(please</w:t>
            </w:r>
            <w:r>
              <w:rPr>
                <w:rFonts w:asciiTheme="minorHAnsi" w:eastAsia="Arial" w:hAnsiTheme="minorHAnsi" w:cstheme="minorHAnsi"/>
                <w:i/>
                <w:iCs/>
                <w:sz w:val="22"/>
                <w:szCs w:val="22"/>
                <w:lang w:val="en-US"/>
              </w:rPr>
              <w:t>,</w:t>
            </w:r>
            <w:r w:rsidRPr="00C95AF7">
              <w:rPr>
                <w:rFonts w:asciiTheme="minorHAnsi" w:eastAsia="Arial" w:hAnsiTheme="minorHAnsi" w:cstheme="minorHAnsi"/>
                <w:i/>
                <w:iCs/>
                <w:sz w:val="22"/>
                <w:szCs w:val="22"/>
                <w:lang w:val="en-US"/>
              </w:rPr>
              <w:t xml:space="preserve"> include all </w:t>
            </w:r>
            <w:r w:rsidR="005952E3">
              <w:rPr>
                <w:rFonts w:asciiTheme="minorHAnsi" w:eastAsia="Arial" w:hAnsiTheme="minorHAnsi" w:cstheme="minorHAnsi"/>
                <w:i/>
                <w:iCs/>
                <w:sz w:val="22"/>
                <w:szCs w:val="22"/>
                <w:lang w:val="en-US"/>
              </w:rPr>
              <w:t>partner</w:t>
            </w:r>
            <w:r w:rsidRPr="00C95AF7">
              <w:rPr>
                <w:rFonts w:asciiTheme="minorHAnsi" w:eastAsia="Arial" w:hAnsiTheme="minorHAnsi" w:cstheme="minorHAnsi"/>
                <w:i/>
                <w:iCs/>
                <w:sz w:val="22"/>
                <w:szCs w:val="22"/>
                <w:lang w:val="en-US"/>
              </w:rPr>
              <w:t xml:space="preserve"> </w:t>
            </w:r>
            <w:r>
              <w:rPr>
                <w:rFonts w:asciiTheme="minorHAnsi" w:eastAsia="Arial" w:hAnsiTheme="minorHAnsi" w:cstheme="minorHAnsi"/>
                <w:i/>
                <w:iCs/>
                <w:sz w:val="22"/>
                <w:szCs w:val="22"/>
                <w:lang w:val="en-US"/>
              </w:rPr>
              <w:t>municipalities</w:t>
            </w:r>
            <w:r w:rsidRPr="00C95AF7">
              <w:rPr>
                <w:rFonts w:asciiTheme="minorHAnsi" w:eastAsia="Arial" w:hAnsiTheme="minorHAnsi" w:cstheme="minorHAnsi"/>
                <w:i/>
                <w:iCs/>
                <w:sz w:val="22"/>
                <w:szCs w:val="22"/>
                <w:lang w:val="en-US"/>
              </w:rPr>
              <w:t>)</w:t>
            </w:r>
          </w:p>
        </w:tc>
      </w:tr>
      <w:tr w:rsidR="00C574DB" w:rsidRPr="00A73D84" w14:paraId="1F8B61E5" w14:textId="77777777" w:rsidTr="2D4DCD09">
        <w:trPr>
          <w:trHeight w:val="84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6A092D" w14:textId="748E788E" w:rsidR="00364857" w:rsidRPr="004A2152" w:rsidRDefault="004A2152" w:rsidP="00364857">
            <w:pPr>
              <w:spacing w:before="120"/>
              <w:rPr>
                <w:rFonts w:asciiTheme="minorHAnsi" w:eastAsia="Arial" w:hAnsiTheme="minorHAnsi" w:cstheme="minorHAnsi"/>
                <w:bCs/>
                <w:sz w:val="22"/>
                <w:szCs w:val="22"/>
              </w:rPr>
            </w:pPr>
            <w:r w:rsidRPr="004A2152">
              <w:rPr>
                <w:rFonts w:asciiTheme="minorHAnsi" w:eastAsia="Arial" w:hAnsiTheme="minorHAnsi" w:cstheme="minorHAnsi"/>
                <w:bCs/>
                <w:sz w:val="22"/>
                <w:szCs w:val="22"/>
              </w:rPr>
              <w:t>Grant target locations: region/municipalities/communities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14C992" w14:textId="77777777" w:rsidR="004A2152" w:rsidRDefault="004A2152" w:rsidP="007B6A29">
            <w:pPr>
              <w:pStyle w:val="ListParagraph"/>
              <w:numPr>
                <w:ilvl w:val="0"/>
                <w:numId w:val="33"/>
              </w:numPr>
              <w:spacing w:line="288" w:lineRule="auto"/>
              <w:ind w:left="707"/>
              <w:rPr>
                <w:rFonts w:asciiTheme="minorHAnsi" w:eastAsia="Arial" w:hAnsiTheme="minorHAnsi" w:cstheme="minorHAnsi"/>
              </w:rPr>
            </w:pPr>
            <w:r>
              <w:rPr>
                <w:rFonts w:asciiTheme="minorHAnsi" w:eastAsia="Arial" w:hAnsiTheme="minorHAnsi" w:cstheme="minorHAnsi"/>
              </w:rPr>
              <w:t xml:space="preserve"> </w:t>
            </w:r>
          </w:p>
          <w:p w14:paraId="637CB482" w14:textId="77777777" w:rsidR="004A2152" w:rsidRDefault="004A2152" w:rsidP="004A2152">
            <w:pPr>
              <w:pStyle w:val="ListParagraph"/>
              <w:numPr>
                <w:ilvl w:val="0"/>
                <w:numId w:val="33"/>
              </w:numPr>
              <w:spacing w:line="288" w:lineRule="auto"/>
              <w:rPr>
                <w:rFonts w:asciiTheme="minorHAnsi" w:eastAsia="Arial" w:hAnsiTheme="minorHAnsi" w:cstheme="minorHAnsi"/>
              </w:rPr>
            </w:pPr>
            <w:r>
              <w:rPr>
                <w:rFonts w:asciiTheme="minorHAnsi" w:eastAsia="Arial" w:hAnsiTheme="minorHAnsi" w:cstheme="minorHAnsi"/>
              </w:rPr>
              <w:t xml:space="preserve"> </w:t>
            </w:r>
          </w:p>
          <w:p w14:paraId="18EEE31C" w14:textId="2E252EAF" w:rsidR="004A2152" w:rsidRPr="004A2152" w:rsidRDefault="004A2152" w:rsidP="004A2152">
            <w:pPr>
              <w:pStyle w:val="ListParagraph"/>
              <w:numPr>
                <w:ilvl w:val="0"/>
                <w:numId w:val="33"/>
              </w:numPr>
              <w:spacing w:line="288" w:lineRule="auto"/>
              <w:rPr>
                <w:rFonts w:asciiTheme="minorHAnsi" w:eastAsia="Arial" w:hAnsiTheme="minorHAnsi" w:cstheme="minorHAnsi"/>
              </w:rPr>
            </w:pPr>
          </w:p>
        </w:tc>
      </w:tr>
      <w:tr w:rsidR="00364857" w:rsidRPr="00A73D84" w14:paraId="6BE6EE0A" w14:textId="77777777" w:rsidTr="2D4DCD09">
        <w:trPr>
          <w:trHeight w:val="867"/>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26C4F" w14:textId="45A0ECF1" w:rsidR="00364857" w:rsidRPr="00A73D84" w:rsidRDefault="00BE5AD5">
            <w:pPr>
              <w:spacing w:before="120"/>
              <w:rPr>
                <w:rFonts w:asciiTheme="minorHAnsi" w:eastAsia="Arial" w:hAnsiTheme="minorHAnsi" w:cstheme="minorHAnsi"/>
                <w:iCs/>
                <w:sz w:val="22"/>
                <w:szCs w:val="22"/>
              </w:rPr>
            </w:pPr>
            <w:r>
              <w:rPr>
                <w:rFonts w:asciiTheme="minorHAnsi" w:eastAsia="Arial" w:hAnsiTheme="minorHAnsi" w:cstheme="minorHAnsi"/>
                <w:sz w:val="22"/>
                <w:szCs w:val="22"/>
              </w:rPr>
              <w:lastRenderedPageBreak/>
              <w:t xml:space="preserve">Overall </w:t>
            </w:r>
            <w:r w:rsidR="00364857" w:rsidRPr="00A73D84">
              <w:rPr>
                <w:rFonts w:asciiTheme="minorHAnsi" w:eastAsia="Arial" w:hAnsiTheme="minorHAnsi" w:cstheme="minorHAnsi"/>
                <w:sz w:val="22"/>
                <w:szCs w:val="22"/>
              </w:rPr>
              <w:t xml:space="preserve">Goal of the </w:t>
            </w:r>
            <w:r w:rsidR="00DF5BF1" w:rsidRPr="00A73D84">
              <w:rPr>
                <w:rFonts w:asciiTheme="minorHAnsi" w:eastAsia="Arial" w:hAnsiTheme="minorHAnsi" w:cstheme="minorHAnsi"/>
                <w:sz w:val="22"/>
                <w:szCs w:val="22"/>
              </w:rPr>
              <w:t>grant</w:t>
            </w:r>
            <w:r w:rsidR="00364857" w:rsidRPr="00A73D84">
              <w:rPr>
                <w:rFonts w:asciiTheme="minorHAnsi" w:hAnsiTheme="minorHAnsi" w:cstheme="minorHAnsi"/>
                <w:sz w:val="18"/>
                <w:szCs w:val="18"/>
              </w:rPr>
              <w:t xml:space="preserve">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1E1F9" w14:textId="77777777" w:rsidR="00364857" w:rsidRPr="00C8280E" w:rsidRDefault="00364857">
            <w:pPr>
              <w:spacing w:line="288" w:lineRule="auto"/>
              <w:rPr>
                <w:rFonts w:asciiTheme="minorHAnsi" w:eastAsia="Arial" w:hAnsiTheme="minorHAnsi" w:cstheme="minorHAnsi"/>
                <w:sz w:val="22"/>
                <w:szCs w:val="22"/>
              </w:rPr>
            </w:pPr>
          </w:p>
        </w:tc>
      </w:tr>
      <w:tr w:rsidR="00BE5AD5" w:rsidRPr="00A73D84" w14:paraId="2B41983E" w14:textId="77777777" w:rsidTr="2D4DCD09">
        <w:trPr>
          <w:trHeight w:val="867"/>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578BCD" w14:textId="096FA8DE" w:rsidR="00BE5AD5" w:rsidRPr="00A73D84" w:rsidRDefault="00BE5AD5">
            <w:pPr>
              <w:spacing w:before="120"/>
              <w:rPr>
                <w:rFonts w:asciiTheme="minorHAnsi" w:eastAsia="Arial" w:hAnsiTheme="minorHAnsi" w:cstheme="minorHAnsi"/>
                <w:sz w:val="22"/>
                <w:szCs w:val="22"/>
              </w:rPr>
            </w:pPr>
            <w:r>
              <w:rPr>
                <w:rFonts w:asciiTheme="minorHAnsi" w:eastAsia="Arial" w:hAnsiTheme="minorHAnsi" w:cstheme="minorHAnsi"/>
                <w:sz w:val="22"/>
                <w:szCs w:val="22"/>
              </w:rPr>
              <w:t>Specific Objectives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BBBBBE" w14:textId="77777777" w:rsidR="00BE5AD5" w:rsidRDefault="00BE5AD5" w:rsidP="00BE5AD5">
            <w:pPr>
              <w:pStyle w:val="ListParagraph"/>
              <w:numPr>
                <w:ilvl w:val="0"/>
                <w:numId w:val="33"/>
              </w:numPr>
              <w:spacing w:line="288" w:lineRule="auto"/>
              <w:rPr>
                <w:rFonts w:asciiTheme="minorHAnsi" w:eastAsia="Arial" w:hAnsiTheme="minorHAnsi" w:cstheme="minorHAnsi"/>
              </w:rPr>
            </w:pPr>
            <w:r>
              <w:rPr>
                <w:rFonts w:asciiTheme="minorHAnsi" w:eastAsia="Arial" w:hAnsiTheme="minorHAnsi" w:cstheme="minorHAnsi"/>
              </w:rPr>
              <w:t xml:space="preserve"> </w:t>
            </w:r>
          </w:p>
          <w:p w14:paraId="1FFD9654" w14:textId="77777777" w:rsidR="00BE5AD5" w:rsidRDefault="00BE5AD5" w:rsidP="00BE5AD5">
            <w:pPr>
              <w:pStyle w:val="ListParagraph"/>
              <w:numPr>
                <w:ilvl w:val="0"/>
                <w:numId w:val="33"/>
              </w:numPr>
              <w:spacing w:line="288" w:lineRule="auto"/>
              <w:rPr>
                <w:rFonts w:asciiTheme="minorHAnsi" w:eastAsia="Arial" w:hAnsiTheme="minorHAnsi" w:cstheme="minorHAnsi"/>
              </w:rPr>
            </w:pPr>
            <w:r>
              <w:rPr>
                <w:rFonts w:asciiTheme="minorHAnsi" w:eastAsia="Arial" w:hAnsiTheme="minorHAnsi" w:cstheme="minorHAnsi"/>
              </w:rPr>
              <w:t xml:space="preserve"> </w:t>
            </w:r>
          </w:p>
          <w:p w14:paraId="6F9B1355" w14:textId="1DFA222B" w:rsidR="00BE5AD5" w:rsidRPr="00BE5AD5" w:rsidRDefault="00BE5AD5" w:rsidP="00BE5AD5">
            <w:pPr>
              <w:pStyle w:val="ListParagraph"/>
              <w:numPr>
                <w:ilvl w:val="0"/>
                <w:numId w:val="33"/>
              </w:numPr>
              <w:spacing w:line="288" w:lineRule="auto"/>
              <w:rPr>
                <w:rFonts w:asciiTheme="minorHAnsi" w:eastAsia="Arial" w:hAnsiTheme="minorHAnsi" w:cstheme="minorHAnsi"/>
              </w:rPr>
            </w:pPr>
          </w:p>
        </w:tc>
      </w:tr>
      <w:tr w:rsidR="2EF0A401" w14:paraId="5D09689D" w14:textId="77777777" w:rsidTr="2D4DCD09">
        <w:trPr>
          <w:trHeight w:val="867"/>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FC0327" w14:textId="641031BD" w:rsidR="2EF0A401" w:rsidRDefault="7594D00F" w:rsidP="2EF0A401">
            <w:pPr>
              <w:rPr>
                <w:rFonts w:asciiTheme="minorHAnsi" w:eastAsia="Arial" w:hAnsiTheme="minorHAnsi" w:cstheme="minorBidi"/>
                <w:sz w:val="22"/>
                <w:szCs w:val="22"/>
              </w:rPr>
            </w:pPr>
            <w:r w:rsidRPr="7594D00F">
              <w:rPr>
                <w:rFonts w:asciiTheme="minorHAnsi" w:eastAsia="Arial" w:hAnsiTheme="minorHAnsi" w:cstheme="minorBidi"/>
                <w:sz w:val="22"/>
                <w:szCs w:val="22"/>
              </w:rPr>
              <w:t xml:space="preserve">Brief summary of grant </w:t>
            </w:r>
            <w:r w:rsidR="46D438CF" w:rsidRPr="46D438CF">
              <w:rPr>
                <w:rFonts w:asciiTheme="minorHAnsi" w:eastAsia="Arial" w:hAnsiTheme="minorHAnsi" w:cstheme="minorBidi"/>
                <w:sz w:val="22"/>
                <w:szCs w:val="22"/>
              </w:rPr>
              <w:t>activities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1066F" w14:textId="41F033FE" w:rsidR="2EF0A401" w:rsidRPr="00CC780C" w:rsidRDefault="2EF0A401" w:rsidP="00CC780C">
            <w:pPr>
              <w:spacing w:line="288" w:lineRule="auto"/>
              <w:rPr>
                <w:rFonts w:asciiTheme="minorHAnsi" w:eastAsiaTheme="minorEastAsia" w:hAnsiTheme="minorHAnsi" w:cstheme="minorBidi"/>
              </w:rPr>
            </w:pPr>
          </w:p>
        </w:tc>
      </w:tr>
      <w:tr w:rsidR="00C574DB" w:rsidRPr="00A73D84" w14:paraId="5FF7A909" w14:textId="77777777" w:rsidTr="2D4DCD09">
        <w:trPr>
          <w:trHeight w:val="118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3754ED" w14:textId="4A59876C" w:rsidR="00C574DB" w:rsidRPr="00A73D84" w:rsidRDefault="00EA7316">
            <w:pPr>
              <w:spacing w:before="120"/>
              <w:rPr>
                <w:rFonts w:asciiTheme="minorHAnsi" w:eastAsia="Arial" w:hAnsiTheme="minorHAnsi" w:cstheme="minorHAnsi"/>
                <w:iCs/>
                <w:sz w:val="22"/>
                <w:szCs w:val="22"/>
              </w:rPr>
            </w:pPr>
            <w:r w:rsidRPr="00A73D84">
              <w:rPr>
                <w:rFonts w:asciiTheme="minorHAnsi" w:eastAsia="Arial" w:hAnsiTheme="minorHAnsi" w:cstheme="minorHAnsi"/>
                <w:iCs/>
                <w:sz w:val="22"/>
                <w:szCs w:val="22"/>
              </w:rPr>
              <w:t>Target groups</w:t>
            </w:r>
            <w:r w:rsidR="00080BD2" w:rsidRPr="00A73D84">
              <w:rPr>
                <w:rFonts w:asciiTheme="minorHAnsi" w:eastAsia="Arial" w:hAnsiTheme="minorHAnsi" w:cstheme="minorHAnsi"/>
                <w:iCs/>
                <w:sz w:val="22"/>
                <w:szCs w:val="22"/>
              </w:rPr>
              <w:t xml:space="preserve"> </w:t>
            </w:r>
            <w:r w:rsidR="00891591">
              <w:rPr>
                <w:rFonts w:asciiTheme="minorHAnsi" w:eastAsia="Arial" w:hAnsiTheme="minorHAnsi" w:cstheme="minorHAnsi"/>
                <w:iCs/>
                <w:sz w:val="22"/>
                <w:szCs w:val="22"/>
              </w:rPr>
              <w:t xml:space="preserve">and </w:t>
            </w:r>
            <w:r w:rsidR="005E0448">
              <w:rPr>
                <w:rFonts w:asciiTheme="minorHAnsi" w:eastAsia="Arial" w:hAnsiTheme="minorHAnsi" w:cstheme="minorHAnsi"/>
                <w:bCs/>
                <w:sz w:val="22"/>
                <w:szCs w:val="22"/>
                <w:lang w:val="en-US"/>
              </w:rPr>
              <w:t>e</w:t>
            </w:r>
            <w:r w:rsidR="00891591" w:rsidRPr="00072972">
              <w:rPr>
                <w:rFonts w:asciiTheme="minorHAnsi" w:eastAsia="Arial" w:hAnsiTheme="minorHAnsi" w:cstheme="minorHAnsi"/>
                <w:bCs/>
                <w:sz w:val="22"/>
                <w:szCs w:val="22"/>
              </w:rPr>
              <w:t>stimated number of direct and indirect beneficiaries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EA9FB5" w14:textId="06EBFE63" w:rsidR="00891591" w:rsidRDefault="00891591" w:rsidP="00331529">
            <w:pPr>
              <w:spacing w:line="288" w:lineRule="auto"/>
              <w:ind w:left="167"/>
              <w:rPr>
                <w:rFonts w:asciiTheme="minorHAnsi" w:eastAsia="Arial" w:hAnsiTheme="minorHAnsi" w:cstheme="minorHAnsi"/>
                <w:sz w:val="22"/>
                <w:szCs w:val="22"/>
              </w:rPr>
            </w:pPr>
            <w:r>
              <w:rPr>
                <w:rFonts w:asciiTheme="minorHAnsi" w:eastAsia="Arial" w:hAnsiTheme="minorHAnsi" w:cstheme="minorHAnsi"/>
                <w:sz w:val="22"/>
                <w:szCs w:val="22"/>
              </w:rPr>
              <w:t>Target groups:</w:t>
            </w:r>
          </w:p>
          <w:p w14:paraId="35D82BED" w14:textId="65373C79" w:rsidR="00126FE5" w:rsidRDefault="00E5270E" w:rsidP="00E5270E">
            <w:pPr>
              <w:pStyle w:val="ListParagraph"/>
              <w:numPr>
                <w:ilvl w:val="0"/>
                <w:numId w:val="36"/>
              </w:numPr>
              <w:spacing w:line="288" w:lineRule="auto"/>
              <w:rPr>
                <w:rFonts w:asciiTheme="minorHAnsi" w:eastAsia="Arial" w:hAnsiTheme="minorHAnsi" w:cstheme="minorHAnsi"/>
              </w:rPr>
            </w:pPr>
            <w:r>
              <w:rPr>
                <w:rFonts w:asciiTheme="minorHAnsi" w:eastAsia="Arial" w:hAnsiTheme="minorHAnsi" w:cstheme="minorHAnsi"/>
              </w:rPr>
              <w:t xml:space="preserve"> </w:t>
            </w:r>
          </w:p>
          <w:p w14:paraId="1317DA15" w14:textId="5ECBAF73" w:rsidR="00E5270E" w:rsidRDefault="0093188D" w:rsidP="00E5270E">
            <w:pPr>
              <w:pStyle w:val="ListParagraph"/>
              <w:numPr>
                <w:ilvl w:val="0"/>
                <w:numId w:val="36"/>
              </w:numPr>
              <w:spacing w:line="288" w:lineRule="auto"/>
              <w:rPr>
                <w:rFonts w:asciiTheme="minorHAnsi" w:eastAsia="Arial" w:hAnsiTheme="minorHAnsi" w:cstheme="minorHAnsi"/>
              </w:rPr>
            </w:pPr>
            <w:r>
              <w:rPr>
                <w:rFonts w:asciiTheme="minorHAnsi" w:eastAsia="Arial" w:hAnsiTheme="minorHAnsi" w:cstheme="minorHAnsi"/>
              </w:rPr>
              <w:t>…</w:t>
            </w:r>
          </w:p>
          <w:p w14:paraId="07B7ECBD" w14:textId="32B0707D" w:rsidR="00891591" w:rsidRPr="00891591" w:rsidRDefault="00891591" w:rsidP="00126FE5">
            <w:pPr>
              <w:pStyle w:val="ListParagraph"/>
              <w:spacing w:line="288" w:lineRule="auto"/>
              <w:ind w:left="167"/>
              <w:rPr>
                <w:rFonts w:asciiTheme="minorHAnsi" w:eastAsia="Arial" w:hAnsiTheme="minorHAnsi" w:cstheme="minorHAnsi"/>
                <w:bCs/>
              </w:rPr>
            </w:pPr>
            <w:r w:rsidRPr="00891591">
              <w:rPr>
                <w:rFonts w:asciiTheme="minorHAnsi" w:eastAsia="Arial" w:hAnsiTheme="minorHAnsi" w:cstheme="minorHAnsi"/>
                <w:bCs/>
              </w:rPr>
              <w:t>Direct beneficiaries:</w:t>
            </w:r>
          </w:p>
          <w:p w14:paraId="02C1CD8F" w14:textId="71A8F514" w:rsidR="0056259E" w:rsidRPr="00891591" w:rsidRDefault="00891591" w:rsidP="0056259E">
            <w:pPr>
              <w:spacing w:before="120"/>
              <w:ind w:left="167"/>
              <w:rPr>
                <w:rFonts w:asciiTheme="minorHAnsi" w:eastAsia="Arial" w:hAnsiTheme="minorHAnsi" w:cstheme="minorHAnsi"/>
              </w:rPr>
            </w:pPr>
            <w:r w:rsidRPr="00891591">
              <w:rPr>
                <w:rFonts w:asciiTheme="minorHAnsi" w:eastAsia="Arial" w:hAnsiTheme="minorHAnsi" w:cstheme="minorHAnsi"/>
                <w:bCs/>
                <w:sz w:val="22"/>
                <w:szCs w:val="22"/>
              </w:rPr>
              <w:t>Indirect beneficiaries:</w:t>
            </w:r>
            <w:r w:rsidR="00072972" w:rsidRPr="00891591">
              <w:rPr>
                <w:rFonts w:asciiTheme="minorHAnsi" w:eastAsia="Arial" w:hAnsiTheme="minorHAnsi" w:cstheme="minorHAnsi"/>
              </w:rPr>
              <w:t xml:space="preserve"> </w:t>
            </w:r>
          </w:p>
        </w:tc>
      </w:tr>
      <w:tr w:rsidR="00C574DB" w:rsidRPr="00A73D84" w14:paraId="1112F792" w14:textId="77777777" w:rsidTr="2D4DCD09">
        <w:trPr>
          <w:trHeight w:val="116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CA00E" w14:textId="0E04EECE" w:rsidR="00C574DB" w:rsidRPr="00A73D84" w:rsidRDefault="00080BD2">
            <w:pPr>
              <w:spacing w:before="120"/>
              <w:rPr>
                <w:rFonts w:asciiTheme="minorHAnsi" w:eastAsia="Arial" w:hAnsiTheme="minorHAnsi" w:cstheme="minorHAnsi"/>
                <w:iCs/>
                <w:sz w:val="22"/>
                <w:szCs w:val="22"/>
              </w:rPr>
            </w:pPr>
            <w:r w:rsidRPr="00A73D84">
              <w:rPr>
                <w:rFonts w:asciiTheme="minorHAnsi" w:eastAsia="Arial" w:hAnsiTheme="minorHAnsi" w:cstheme="minorHAnsi"/>
                <w:iCs/>
                <w:sz w:val="22"/>
                <w:szCs w:val="22"/>
              </w:rPr>
              <w:t xml:space="preserve">Duration of the </w:t>
            </w:r>
            <w:r w:rsidR="00DF5BF1" w:rsidRPr="00A73D84">
              <w:rPr>
                <w:rFonts w:asciiTheme="minorHAnsi" w:eastAsia="Arial" w:hAnsiTheme="minorHAnsi" w:cstheme="minorHAnsi"/>
                <w:iCs/>
                <w:sz w:val="22"/>
                <w:szCs w:val="22"/>
              </w:rPr>
              <w:t>grant</w:t>
            </w:r>
            <w:r w:rsidR="00EF50AA">
              <w:rPr>
                <w:rFonts w:asciiTheme="minorHAnsi" w:eastAsia="Arial" w:hAnsiTheme="minorHAnsi" w:cstheme="minorHAnsi"/>
                <w:iCs/>
                <w:sz w:val="22"/>
                <w:szCs w:val="22"/>
                <w:lang w:val="ka-GE"/>
              </w:rPr>
              <w:t xml:space="preserve"> </w:t>
            </w:r>
            <w:r w:rsidRPr="00A73D84">
              <w:rPr>
                <w:rFonts w:asciiTheme="minorHAnsi" w:eastAsia="Arial" w:hAnsiTheme="minorHAnsi" w:cstheme="minorHAnsi"/>
                <w:iCs/>
                <w:sz w:val="22"/>
                <w:szCs w:val="22"/>
              </w:rPr>
              <w:t>(max. 1</w:t>
            </w:r>
            <w:r w:rsidR="00C8280E">
              <w:rPr>
                <w:rFonts w:asciiTheme="minorHAnsi" w:eastAsia="Arial" w:hAnsiTheme="minorHAnsi" w:cstheme="minorHAnsi"/>
                <w:iCs/>
                <w:sz w:val="22"/>
                <w:szCs w:val="22"/>
              </w:rPr>
              <w:t>0</w:t>
            </w:r>
            <w:r w:rsidRPr="00A73D84">
              <w:rPr>
                <w:rFonts w:asciiTheme="minorHAnsi" w:eastAsia="Arial" w:hAnsiTheme="minorHAnsi" w:cstheme="minorHAnsi"/>
                <w:iCs/>
                <w:sz w:val="22"/>
                <w:szCs w:val="22"/>
              </w:rPr>
              <w:t xml:space="preserve"> months), tentative start and end dates</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50523" w14:textId="77777777" w:rsidR="00C574DB" w:rsidRPr="00C8280E" w:rsidRDefault="00C574DB">
            <w:pPr>
              <w:spacing w:line="288" w:lineRule="auto"/>
              <w:rPr>
                <w:rFonts w:asciiTheme="minorHAnsi" w:eastAsia="Arial" w:hAnsiTheme="minorHAnsi" w:cstheme="minorHAnsi"/>
                <w:sz w:val="22"/>
                <w:szCs w:val="22"/>
              </w:rPr>
            </w:pPr>
          </w:p>
        </w:tc>
      </w:tr>
      <w:tr w:rsidR="00C574DB" w:rsidRPr="00A73D84" w14:paraId="02CB514C" w14:textId="77777777" w:rsidTr="2D4DCD09">
        <w:trPr>
          <w:trHeight w:val="52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B04613" w14:textId="0BDF05AB" w:rsidR="00C574DB" w:rsidRPr="00A73D84" w:rsidRDefault="00080BD2">
            <w:pPr>
              <w:spacing w:before="120"/>
              <w:rPr>
                <w:rFonts w:asciiTheme="minorHAnsi" w:eastAsia="Arial" w:hAnsiTheme="minorHAnsi" w:cstheme="minorHAnsi"/>
                <w:sz w:val="22"/>
                <w:szCs w:val="22"/>
              </w:rPr>
            </w:pPr>
            <w:r w:rsidRPr="00A73D84">
              <w:rPr>
                <w:rFonts w:asciiTheme="minorHAnsi" w:eastAsia="Arial" w:hAnsiTheme="minorHAnsi" w:cstheme="minorHAnsi"/>
                <w:sz w:val="22"/>
                <w:szCs w:val="22"/>
              </w:rPr>
              <w:t>Total budget (</w:t>
            </w:r>
            <w:r w:rsidR="00C8280E">
              <w:rPr>
                <w:rFonts w:asciiTheme="minorHAnsi" w:eastAsia="Arial" w:hAnsiTheme="minorHAnsi" w:cstheme="minorHAnsi"/>
                <w:sz w:val="22"/>
                <w:szCs w:val="22"/>
              </w:rPr>
              <w:t>GEL</w:t>
            </w:r>
            <w:r w:rsidRPr="00A73D84">
              <w:rPr>
                <w:rFonts w:asciiTheme="minorHAnsi" w:eastAsia="Arial" w:hAnsiTheme="minorHAnsi" w:cstheme="minorHAnsi"/>
                <w:sz w:val="22"/>
                <w:szCs w:val="22"/>
              </w:rPr>
              <w:t xml:space="preserve">)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7D1CEB" w14:textId="77777777" w:rsidR="00C574DB" w:rsidRPr="00C8280E" w:rsidRDefault="00C574DB">
            <w:pPr>
              <w:spacing w:line="288" w:lineRule="auto"/>
              <w:rPr>
                <w:rFonts w:asciiTheme="minorHAnsi" w:eastAsia="Arial" w:hAnsiTheme="minorHAnsi" w:cstheme="minorHAnsi"/>
                <w:sz w:val="22"/>
                <w:szCs w:val="22"/>
              </w:rPr>
            </w:pPr>
          </w:p>
        </w:tc>
      </w:tr>
      <w:tr w:rsidR="00C574DB" w:rsidRPr="00A73D84" w14:paraId="1B5DAB00" w14:textId="77777777" w:rsidTr="2D4DCD09">
        <w:trPr>
          <w:trHeight w:val="64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A6FA1" w14:textId="12EFBEA1" w:rsidR="00C574DB" w:rsidRPr="00A73D84" w:rsidRDefault="00080BD2">
            <w:pPr>
              <w:spacing w:before="120"/>
              <w:rPr>
                <w:rFonts w:asciiTheme="minorHAnsi" w:eastAsia="Arial" w:hAnsiTheme="minorHAnsi" w:cstheme="minorHAnsi"/>
                <w:sz w:val="22"/>
                <w:szCs w:val="22"/>
              </w:rPr>
            </w:pPr>
            <w:r w:rsidRPr="00A73D84">
              <w:rPr>
                <w:rFonts w:asciiTheme="minorHAnsi" w:eastAsia="Arial" w:hAnsiTheme="minorHAnsi" w:cstheme="minorHAnsi"/>
                <w:sz w:val="22"/>
                <w:szCs w:val="22"/>
              </w:rPr>
              <w:t>Requested from UNDP (</w:t>
            </w:r>
            <w:r w:rsidR="00C8280E">
              <w:rPr>
                <w:rFonts w:asciiTheme="minorHAnsi" w:eastAsia="Arial" w:hAnsiTheme="minorHAnsi" w:cstheme="minorHAnsi"/>
                <w:sz w:val="22"/>
                <w:szCs w:val="22"/>
              </w:rPr>
              <w:t>GEL</w:t>
            </w:r>
            <w:r w:rsidRPr="00A73D84">
              <w:rPr>
                <w:rFonts w:asciiTheme="minorHAnsi" w:eastAsia="Arial" w:hAnsiTheme="minorHAnsi" w:cstheme="minorHAnsi"/>
                <w:sz w:val="22"/>
                <w:szCs w:val="22"/>
              </w:rPr>
              <w:t>)</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954F9" w14:textId="77777777" w:rsidR="00C574DB" w:rsidRPr="00C8280E" w:rsidRDefault="00C574DB">
            <w:pPr>
              <w:spacing w:line="288" w:lineRule="auto"/>
              <w:rPr>
                <w:rFonts w:asciiTheme="minorHAnsi" w:eastAsia="Arial" w:hAnsiTheme="minorHAnsi" w:cstheme="minorHAnsi"/>
                <w:sz w:val="22"/>
                <w:szCs w:val="22"/>
              </w:rPr>
            </w:pPr>
          </w:p>
        </w:tc>
      </w:tr>
      <w:tr w:rsidR="00C574DB" w:rsidRPr="00A73D84" w14:paraId="36B33A3D" w14:textId="77777777" w:rsidTr="2D4DCD09">
        <w:trPr>
          <w:trHeight w:val="840"/>
          <w:jc w:val="center"/>
        </w:trPr>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75F0F8" w14:textId="4CE435B9" w:rsidR="00C574DB" w:rsidRPr="00A73D84" w:rsidRDefault="00080BD2">
            <w:pPr>
              <w:spacing w:before="120"/>
              <w:rPr>
                <w:rFonts w:asciiTheme="minorHAnsi" w:eastAsia="Arial" w:hAnsiTheme="minorHAnsi" w:cstheme="minorHAnsi"/>
                <w:sz w:val="22"/>
                <w:szCs w:val="22"/>
              </w:rPr>
            </w:pPr>
            <w:r w:rsidRPr="00A73D84">
              <w:rPr>
                <w:rFonts w:asciiTheme="minorHAnsi" w:eastAsia="Arial" w:hAnsiTheme="minorHAnsi" w:cstheme="minorHAnsi"/>
                <w:sz w:val="22"/>
                <w:szCs w:val="22"/>
              </w:rPr>
              <w:t>Share of co-funding, if any (</w:t>
            </w:r>
            <w:r w:rsidR="009075B4">
              <w:rPr>
                <w:rFonts w:asciiTheme="minorHAnsi" w:eastAsia="Arial" w:hAnsiTheme="minorHAnsi" w:cstheme="minorHAnsi"/>
                <w:sz w:val="22"/>
                <w:szCs w:val="22"/>
              </w:rPr>
              <w:t>GEL</w:t>
            </w:r>
            <w:r w:rsidRPr="00A73D84">
              <w:rPr>
                <w:rFonts w:asciiTheme="minorHAnsi" w:eastAsia="Arial" w:hAnsiTheme="minorHAnsi" w:cstheme="minorHAnsi"/>
                <w:sz w:val="22"/>
                <w:szCs w:val="22"/>
              </w:rPr>
              <w:t xml:space="preserve"> and %)</w:t>
            </w:r>
          </w:p>
        </w:tc>
        <w:tc>
          <w:tcPr>
            <w:tcW w:w="5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A4F5C" w14:textId="77777777" w:rsidR="00C574DB" w:rsidRPr="00A73D84" w:rsidRDefault="00C574DB">
            <w:pPr>
              <w:spacing w:line="288" w:lineRule="auto"/>
              <w:rPr>
                <w:rFonts w:asciiTheme="minorHAnsi" w:eastAsia="Arial" w:hAnsiTheme="minorHAnsi" w:cstheme="minorHAnsi"/>
                <w:sz w:val="22"/>
                <w:szCs w:val="22"/>
              </w:rPr>
            </w:pPr>
          </w:p>
        </w:tc>
      </w:tr>
    </w:tbl>
    <w:p w14:paraId="73580C64" w14:textId="12EC9F85" w:rsidR="00C574DB" w:rsidRPr="00A73D84" w:rsidRDefault="00080BD2">
      <w:pPr>
        <w:spacing w:after="200" w:line="276" w:lineRule="auto"/>
        <w:rPr>
          <w:rFonts w:asciiTheme="minorHAnsi" w:eastAsia="Arial" w:hAnsiTheme="minorHAnsi" w:cstheme="minorHAnsi"/>
          <w:sz w:val="22"/>
          <w:szCs w:val="22"/>
        </w:rPr>
      </w:pPr>
      <w:r w:rsidRPr="00A73D84">
        <w:rPr>
          <w:rFonts w:asciiTheme="minorHAnsi" w:hAnsiTheme="minorHAnsi" w:cstheme="minorHAnsi"/>
          <w:sz w:val="22"/>
          <w:szCs w:val="22"/>
        </w:rPr>
        <w:br w:type="page"/>
      </w:r>
      <w:r w:rsidRPr="00A73D84">
        <w:rPr>
          <w:rFonts w:asciiTheme="minorHAnsi" w:eastAsia="Arial" w:hAnsiTheme="minorHAnsi" w:cstheme="minorHAnsi"/>
          <w:b/>
          <w:sz w:val="22"/>
          <w:szCs w:val="22"/>
        </w:rPr>
        <w:lastRenderedPageBreak/>
        <w:t xml:space="preserve">Section 2. </w:t>
      </w:r>
      <w:r w:rsidRPr="00A73D84">
        <w:rPr>
          <w:rFonts w:asciiTheme="minorHAnsi" w:eastAsia="Arial" w:hAnsiTheme="minorHAnsi" w:cstheme="minorHAnsi"/>
          <w:sz w:val="22"/>
          <w:szCs w:val="22"/>
        </w:rPr>
        <w:t xml:space="preserve"> </w:t>
      </w:r>
      <w:r w:rsidR="00FB5120"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 xml:space="preserve"> description and implementation</w:t>
      </w:r>
    </w:p>
    <w:p w14:paraId="13E0461A" w14:textId="5C1DAD53" w:rsidR="00C574DB" w:rsidRPr="00A73D84" w:rsidRDefault="00080BD2" w:rsidP="00423550">
      <w:pPr>
        <w:spacing w:after="200" w:line="276" w:lineRule="auto"/>
        <w:ind w:left="-540"/>
        <w:jc w:val="both"/>
        <w:rPr>
          <w:rFonts w:asciiTheme="minorHAnsi" w:eastAsia="Arial" w:hAnsiTheme="minorHAnsi" w:cstheme="minorHAnsi"/>
          <w:sz w:val="22"/>
          <w:szCs w:val="22"/>
        </w:rPr>
      </w:pPr>
      <w:r w:rsidRPr="00A73D84">
        <w:rPr>
          <w:rFonts w:asciiTheme="minorHAnsi" w:eastAsia="Arial" w:hAnsiTheme="minorHAnsi" w:cstheme="minorHAnsi"/>
          <w:sz w:val="22"/>
          <w:szCs w:val="22"/>
        </w:rPr>
        <w:t xml:space="preserve">In this </w:t>
      </w:r>
      <w:r w:rsidR="009C214C" w:rsidRPr="00A73D84">
        <w:rPr>
          <w:rFonts w:asciiTheme="minorHAnsi" w:eastAsia="Arial" w:hAnsiTheme="minorHAnsi" w:cstheme="minorHAnsi"/>
          <w:sz w:val="22"/>
          <w:szCs w:val="22"/>
        </w:rPr>
        <w:t>part,</w:t>
      </w:r>
      <w:r w:rsidRPr="00A73D84">
        <w:rPr>
          <w:rFonts w:asciiTheme="minorHAnsi" w:eastAsia="Arial" w:hAnsiTheme="minorHAnsi" w:cstheme="minorHAnsi"/>
          <w:sz w:val="22"/>
          <w:szCs w:val="22"/>
        </w:rPr>
        <w:t xml:space="preserve"> please provide information on problems that your </w:t>
      </w:r>
      <w:r w:rsidR="001D7DA5" w:rsidRPr="00A73D84">
        <w:rPr>
          <w:rFonts w:asciiTheme="minorHAnsi" w:eastAsia="Arial" w:hAnsiTheme="minorHAnsi" w:cstheme="minorHAnsi"/>
          <w:sz w:val="22"/>
          <w:szCs w:val="22"/>
        </w:rPr>
        <w:t xml:space="preserve">grant </w:t>
      </w:r>
      <w:r w:rsidRPr="00A73D84">
        <w:rPr>
          <w:rFonts w:asciiTheme="minorHAnsi" w:eastAsia="Arial" w:hAnsiTheme="minorHAnsi" w:cstheme="minorHAnsi"/>
          <w:sz w:val="22"/>
          <w:szCs w:val="22"/>
        </w:rPr>
        <w:t>pro</w:t>
      </w:r>
      <w:r w:rsidR="001913F9" w:rsidRPr="00A73D84">
        <w:rPr>
          <w:rFonts w:asciiTheme="minorHAnsi" w:eastAsia="Arial" w:hAnsiTheme="minorHAnsi" w:cstheme="minorHAnsi"/>
          <w:sz w:val="22"/>
          <w:szCs w:val="22"/>
        </w:rPr>
        <w:t>posal</w:t>
      </w:r>
      <w:r w:rsidRPr="00A73D84">
        <w:rPr>
          <w:rFonts w:asciiTheme="minorHAnsi" w:eastAsia="Arial" w:hAnsiTheme="minorHAnsi" w:cstheme="minorHAnsi"/>
          <w:sz w:val="22"/>
          <w:szCs w:val="22"/>
        </w:rPr>
        <w:t xml:space="preserve"> is designed to address as well as about activities, expected outcomes and compliance with the set criteria. </w:t>
      </w: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0795"/>
      </w:tblGrid>
      <w:tr w:rsidR="00224060" w:rsidRPr="00A73D84" w14:paraId="55F44B1A" w14:textId="77777777" w:rsidTr="2D4DCD09">
        <w:trPr>
          <w:trHeight w:val="291"/>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226CF86" w14:textId="78C8167C" w:rsidR="00224060" w:rsidRPr="00A73D84" w:rsidRDefault="00224060" w:rsidP="00224060">
            <w:pPr>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1. Background and capability of the applicant (max. 250 words)</w:t>
            </w:r>
          </w:p>
        </w:tc>
      </w:tr>
      <w:tr w:rsidR="00224060" w:rsidRPr="00A73D84" w14:paraId="2B48DE62"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41E46" w14:textId="560F32F3" w:rsidR="00224060" w:rsidRDefault="00224060" w:rsidP="00B72429">
            <w:pPr>
              <w:rPr>
                <w:rFonts w:asciiTheme="minorHAnsi" w:eastAsia="Arial" w:hAnsiTheme="minorHAnsi" w:cstheme="minorHAnsi"/>
                <w:bCs/>
                <w:i/>
                <w:iCs/>
                <w:sz w:val="22"/>
                <w:szCs w:val="22"/>
              </w:rPr>
            </w:pPr>
            <w:r w:rsidRPr="00A73D84">
              <w:rPr>
                <w:rFonts w:asciiTheme="minorHAnsi" w:eastAsia="Arial" w:hAnsiTheme="minorHAnsi" w:cstheme="minorHAnsi"/>
                <w:bCs/>
                <w:i/>
                <w:iCs/>
                <w:sz w:val="22"/>
                <w:szCs w:val="22"/>
              </w:rPr>
              <w:t>Please provide the background information and previous experience of the applicant</w:t>
            </w:r>
            <w:r w:rsidR="009C214C">
              <w:rPr>
                <w:rFonts w:asciiTheme="minorHAnsi" w:eastAsia="Arial" w:hAnsiTheme="minorHAnsi" w:cstheme="minorHAnsi"/>
                <w:bCs/>
                <w:i/>
                <w:iCs/>
                <w:sz w:val="22"/>
                <w:szCs w:val="22"/>
              </w:rPr>
              <w:t>(s)</w:t>
            </w:r>
            <w:r w:rsidRPr="00A73D84">
              <w:rPr>
                <w:rFonts w:asciiTheme="minorHAnsi" w:eastAsia="Arial" w:hAnsiTheme="minorHAnsi" w:cstheme="minorHAnsi"/>
                <w:bCs/>
                <w:i/>
                <w:iCs/>
                <w:sz w:val="22"/>
                <w:szCs w:val="22"/>
              </w:rPr>
              <w:t xml:space="preserve"> in the relevant field and capability to implement similar </w:t>
            </w:r>
            <w:r w:rsidR="0015293E" w:rsidRPr="00A73D84">
              <w:rPr>
                <w:rFonts w:asciiTheme="minorHAnsi" w:eastAsia="Arial" w:hAnsiTheme="minorHAnsi" w:cstheme="minorHAnsi"/>
                <w:bCs/>
                <w:i/>
                <w:iCs/>
                <w:sz w:val="22"/>
                <w:szCs w:val="22"/>
              </w:rPr>
              <w:t>grant</w:t>
            </w:r>
            <w:r w:rsidR="005F4364">
              <w:rPr>
                <w:rFonts w:asciiTheme="minorHAnsi" w:eastAsia="Arial" w:hAnsiTheme="minorHAnsi" w:cstheme="minorHAnsi"/>
                <w:bCs/>
                <w:i/>
                <w:iCs/>
                <w:sz w:val="22"/>
                <w:szCs w:val="22"/>
                <w:lang w:val="ka-GE"/>
              </w:rPr>
              <w:t xml:space="preserve"> </w:t>
            </w:r>
            <w:r w:rsidRPr="00A73D84">
              <w:rPr>
                <w:rFonts w:asciiTheme="minorHAnsi" w:eastAsia="Arial" w:hAnsiTheme="minorHAnsi" w:cstheme="minorHAnsi"/>
                <w:bCs/>
                <w:i/>
                <w:iCs/>
                <w:sz w:val="22"/>
                <w:szCs w:val="22"/>
              </w:rPr>
              <w:t>projects</w:t>
            </w:r>
            <w:r w:rsidR="00E34CCE" w:rsidRPr="00A73D84">
              <w:rPr>
                <w:rFonts w:asciiTheme="minorHAnsi" w:eastAsia="Arial" w:hAnsiTheme="minorHAnsi" w:cstheme="minorHAnsi"/>
                <w:bCs/>
                <w:i/>
                <w:iCs/>
                <w:sz w:val="22"/>
                <w:szCs w:val="22"/>
              </w:rPr>
              <w:t>.</w:t>
            </w:r>
            <w:r w:rsidR="00B72429" w:rsidRPr="00A73D84">
              <w:rPr>
                <w:rFonts w:asciiTheme="minorHAnsi" w:eastAsia="Arial" w:hAnsiTheme="minorHAnsi" w:cstheme="minorHAnsi"/>
                <w:bCs/>
                <w:i/>
                <w:iCs/>
                <w:sz w:val="22"/>
                <w:szCs w:val="22"/>
              </w:rPr>
              <w:t xml:space="preserve"> Explain why the grantee is uniquely suited to deliver on the objectives</w:t>
            </w:r>
          </w:p>
          <w:p w14:paraId="24AD0E1B" w14:textId="77777777" w:rsidR="003B26DB" w:rsidRPr="00A73D84" w:rsidRDefault="003B26DB" w:rsidP="00B72429">
            <w:pPr>
              <w:rPr>
                <w:rFonts w:asciiTheme="minorHAnsi" w:eastAsia="Arial" w:hAnsiTheme="minorHAnsi" w:cstheme="minorHAnsi"/>
                <w:bCs/>
                <w:i/>
                <w:iCs/>
                <w:sz w:val="22"/>
                <w:szCs w:val="22"/>
              </w:rPr>
            </w:pPr>
          </w:p>
          <w:p w14:paraId="59299513" w14:textId="552B0177" w:rsidR="0074345B" w:rsidRPr="00A73D84" w:rsidRDefault="0074345B" w:rsidP="00B72429">
            <w:pPr>
              <w:rPr>
                <w:rFonts w:asciiTheme="minorHAnsi" w:eastAsia="Arial" w:hAnsiTheme="minorHAnsi" w:cstheme="minorHAnsi"/>
                <w:i/>
                <w:sz w:val="22"/>
                <w:szCs w:val="22"/>
              </w:rPr>
            </w:pPr>
          </w:p>
        </w:tc>
      </w:tr>
      <w:tr w:rsidR="00CD53F8" w:rsidRPr="00A73D84" w14:paraId="5027966C"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1DEE0AF8" w14:textId="552486C1" w:rsidR="00CD53F8" w:rsidRPr="00A73D84" w:rsidRDefault="005841D7" w:rsidP="00CD53F8">
            <w:pPr>
              <w:jc w:val="both"/>
              <w:rPr>
                <w:rFonts w:asciiTheme="minorHAnsi" w:eastAsia="Arial" w:hAnsiTheme="minorHAnsi" w:cstheme="minorHAnsi"/>
                <w:b/>
                <w:sz w:val="22"/>
                <w:szCs w:val="22"/>
                <w:lang w:val="en-US"/>
              </w:rPr>
            </w:pPr>
            <w:r>
              <w:rPr>
                <w:rFonts w:asciiTheme="minorHAnsi" w:eastAsia="Arial" w:hAnsiTheme="minorHAnsi" w:cstheme="minorHAnsi"/>
                <w:b/>
                <w:sz w:val="22"/>
                <w:szCs w:val="22"/>
              </w:rPr>
              <w:t>2</w:t>
            </w:r>
            <w:r w:rsidR="00CD53F8" w:rsidRPr="00A73D84">
              <w:rPr>
                <w:rFonts w:asciiTheme="minorHAnsi" w:eastAsia="Arial" w:hAnsiTheme="minorHAnsi" w:cstheme="minorHAnsi"/>
                <w:b/>
                <w:sz w:val="22"/>
                <w:szCs w:val="22"/>
              </w:rPr>
              <w:t>. Problem statement (max. 250 words)</w:t>
            </w:r>
          </w:p>
        </w:tc>
      </w:tr>
      <w:tr w:rsidR="00CD53F8" w:rsidRPr="00A73D84" w14:paraId="2DDE574C"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2CC3A" w14:textId="1EE1B3B9" w:rsidR="003B26DB" w:rsidRPr="00A73D84" w:rsidRDefault="00CD53F8" w:rsidP="00CD53F8">
            <w:pPr>
              <w:spacing w:line="288" w:lineRule="auto"/>
              <w:jc w:val="both"/>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Describe the </w:t>
            </w:r>
            <w:r w:rsidRPr="00A73D84">
              <w:rPr>
                <w:rFonts w:asciiTheme="minorHAnsi" w:eastAsia="Arial" w:hAnsiTheme="minorHAnsi" w:cstheme="minorHAnsi"/>
                <w:i/>
                <w:sz w:val="22"/>
                <w:szCs w:val="22"/>
                <w:u w:val="single"/>
              </w:rPr>
              <w:t>existing situation and highlight major challenges</w:t>
            </w:r>
            <w:r w:rsidRPr="00A73D84">
              <w:rPr>
                <w:rFonts w:asciiTheme="minorHAnsi" w:eastAsia="Arial" w:hAnsiTheme="minorHAnsi" w:cstheme="minorHAnsi"/>
                <w:i/>
                <w:sz w:val="22"/>
                <w:szCs w:val="22"/>
              </w:rPr>
              <w:t xml:space="preserve"> that the </w:t>
            </w:r>
            <w:r w:rsidR="00DA42A1"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will respond to. </w:t>
            </w:r>
          </w:p>
          <w:p w14:paraId="57D8A928" w14:textId="77777777" w:rsidR="00CD53F8" w:rsidRPr="00A73D84" w:rsidRDefault="00CD53F8" w:rsidP="00CD53F8">
            <w:pPr>
              <w:spacing w:after="120"/>
              <w:rPr>
                <w:rFonts w:asciiTheme="minorHAnsi" w:eastAsia="Arial" w:hAnsiTheme="minorHAnsi" w:cstheme="minorHAnsi"/>
                <w:sz w:val="22"/>
                <w:szCs w:val="22"/>
              </w:rPr>
            </w:pPr>
          </w:p>
        </w:tc>
      </w:tr>
      <w:tr w:rsidR="00CD53F8" w:rsidRPr="00A73D84" w14:paraId="1CADFDA3"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5C7CA70" w14:textId="763FF46E" w:rsidR="00CD53F8" w:rsidRPr="00A73D84" w:rsidRDefault="005841D7" w:rsidP="00CD53F8">
            <w:pPr>
              <w:jc w:val="both"/>
              <w:rPr>
                <w:rFonts w:asciiTheme="minorHAnsi" w:eastAsia="Arial" w:hAnsiTheme="minorHAnsi" w:cstheme="minorHAnsi"/>
                <w:b/>
                <w:sz w:val="22"/>
                <w:szCs w:val="22"/>
              </w:rPr>
            </w:pPr>
            <w:r>
              <w:rPr>
                <w:rFonts w:asciiTheme="minorHAnsi" w:eastAsia="Arial" w:hAnsiTheme="minorHAnsi" w:cstheme="minorHAnsi"/>
                <w:b/>
                <w:sz w:val="22"/>
                <w:szCs w:val="22"/>
              </w:rPr>
              <w:t>3</w:t>
            </w:r>
            <w:r w:rsidR="00CD53F8" w:rsidRPr="00A73D84">
              <w:rPr>
                <w:rFonts w:asciiTheme="minorHAnsi" w:eastAsia="Arial" w:hAnsiTheme="minorHAnsi" w:cstheme="minorHAnsi"/>
                <w:b/>
                <w:sz w:val="22"/>
                <w:szCs w:val="22"/>
              </w:rPr>
              <w:t xml:space="preserve">. </w:t>
            </w:r>
            <w:r w:rsidR="00E650AE" w:rsidRPr="00A73D84">
              <w:rPr>
                <w:rFonts w:asciiTheme="minorHAnsi" w:eastAsia="Arial" w:hAnsiTheme="minorHAnsi" w:cstheme="minorHAnsi"/>
                <w:b/>
                <w:sz w:val="22"/>
                <w:szCs w:val="22"/>
              </w:rPr>
              <w:t xml:space="preserve">Grant strategy (max. 300 words) </w:t>
            </w:r>
          </w:p>
        </w:tc>
      </w:tr>
      <w:tr w:rsidR="00B42B71" w:rsidRPr="00A73D84" w14:paraId="4B308E2C" w14:textId="77777777" w:rsidTr="00374392">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5F04D" w14:textId="744094A2" w:rsidR="00B42B71" w:rsidRDefault="00B42B71" w:rsidP="00B42B71">
            <w:pPr>
              <w:spacing w:line="288"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Please describe your strategy for resolving the above</w:t>
            </w:r>
            <w:r>
              <w:rPr>
                <w:rFonts w:asciiTheme="minorHAnsi" w:eastAsia="Arial" w:hAnsiTheme="minorHAnsi" w:cstheme="minorHAnsi"/>
                <w:i/>
                <w:sz w:val="22"/>
                <w:szCs w:val="22"/>
              </w:rPr>
              <w:t>-described</w:t>
            </w:r>
            <w:r w:rsidRPr="00A73D84">
              <w:rPr>
                <w:rFonts w:asciiTheme="minorHAnsi" w:eastAsia="Arial" w:hAnsiTheme="minorHAnsi" w:cstheme="minorHAnsi"/>
                <w:i/>
                <w:sz w:val="22"/>
                <w:szCs w:val="22"/>
              </w:rPr>
              <w:t xml:space="preserve"> problems and how it will contribute to the achievement of the objectives of the Call for Proposals.</w:t>
            </w:r>
          </w:p>
          <w:p w14:paraId="6C9302CF" w14:textId="52E70C4B" w:rsidR="00B42B71" w:rsidRDefault="00374392" w:rsidP="00B42B71">
            <w:pPr>
              <w:spacing w:line="288" w:lineRule="auto"/>
              <w:rPr>
                <w:rFonts w:asciiTheme="minorHAnsi" w:eastAsia="Arial" w:hAnsiTheme="minorHAnsi" w:cstheme="minorHAnsi"/>
                <w:i/>
                <w:sz w:val="22"/>
                <w:szCs w:val="22"/>
              </w:rPr>
            </w:pPr>
            <w:r w:rsidRPr="00374392">
              <w:rPr>
                <w:rFonts w:asciiTheme="minorHAnsi" w:eastAsia="Arial" w:hAnsiTheme="minorHAnsi" w:cstheme="minorHAnsi"/>
                <w:i/>
                <w:sz w:val="22"/>
                <w:szCs w:val="22"/>
              </w:rPr>
              <w:t>Please clearly indicate the objective of the Call for Proposals that is addressed by your grant proposal (for the list of objectives, see: section 2 – the goal of the call for proposals)</w:t>
            </w:r>
          </w:p>
          <w:p w14:paraId="373A4E9F" w14:textId="77777777" w:rsidR="003B26DB" w:rsidRDefault="003B26DB" w:rsidP="00B42B71">
            <w:pPr>
              <w:spacing w:line="288" w:lineRule="auto"/>
              <w:rPr>
                <w:rFonts w:asciiTheme="minorHAnsi" w:eastAsia="Arial" w:hAnsiTheme="minorHAnsi" w:cstheme="minorHAnsi"/>
                <w:i/>
                <w:sz w:val="22"/>
                <w:szCs w:val="22"/>
              </w:rPr>
            </w:pPr>
          </w:p>
          <w:p w14:paraId="1B3B40C5" w14:textId="77777777" w:rsidR="00B42B71" w:rsidRDefault="00B42B71" w:rsidP="00CD53F8">
            <w:pPr>
              <w:jc w:val="both"/>
              <w:rPr>
                <w:rFonts w:asciiTheme="minorHAnsi" w:eastAsia="Arial" w:hAnsiTheme="minorHAnsi" w:cstheme="minorHAnsi"/>
                <w:b/>
                <w:sz w:val="22"/>
                <w:szCs w:val="22"/>
              </w:rPr>
            </w:pPr>
          </w:p>
        </w:tc>
      </w:tr>
      <w:tr w:rsidR="00CD53F8" w:rsidRPr="00A73D84" w14:paraId="69034ECA"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4D636DB" w14:textId="6B419D04" w:rsidR="00CD53F8" w:rsidRPr="00A73D84" w:rsidRDefault="0046494B" w:rsidP="00CD53F8">
            <w:pPr>
              <w:spacing w:line="288" w:lineRule="auto"/>
              <w:jc w:val="both"/>
              <w:rPr>
                <w:rFonts w:asciiTheme="minorHAnsi" w:eastAsia="Arial" w:hAnsiTheme="minorHAnsi" w:cstheme="minorBidi"/>
                <w:i/>
                <w:sz w:val="22"/>
                <w:szCs w:val="22"/>
              </w:rPr>
            </w:pPr>
            <w:r w:rsidRPr="07C506E8">
              <w:rPr>
                <w:rFonts w:asciiTheme="minorHAnsi" w:eastAsia="Arial" w:hAnsiTheme="minorHAnsi" w:cstheme="minorBidi"/>
                <w:b/>
                <w:sz w:val="22"/>
                <w:szCs w:val="22"/>
              </w:rPr>
              <w:t>4</w:t>
            </w:r>
            <w:r w:rsidR="00CD53F8" w:rsidRPr="07C506E8">
              <w:rPr>
                <w:rFonts w:asciiTheme="minorHAnsi" w:eastAsia="Arial" w:hAnsiTheme="minorHAnsi" w:cstheme="minorBidi"/>
                <w:b/>
                <w:sz w:val="22"/>
                <w:szCs w:val="22"/>
              </w:rPr>
              <w:t xml:space="preserve">. </w:t>
            </w:r>
            <w:r w:rsidR="00E650AE" w:rsidRPr="07C506E8">
              <w:rPr>
                <w:rFonts w:asciiTheme="minorHAnsi" w:eastAsia="Arial" w:hAnsiTheme="minorHAnsi" w:cstheme="minorBidi"/>
                <w:b/>
                <w:sz w:val="22"/>
                <w:szCs w:val="22"/>
              </w:rPr>
              <w:t>Grant goal</w:t>
            </w:r>
            <w:r w:rsidR="005841D7" w:rsidRPr="07C506E8">
              <w:rPr>
                <w:rFonts w:asciiTheme="minorHAnsi" w:eastAsia="Arial" w:hAnsiTheme="minorHAnsi" w:cstheme="minorBidi"/>
                <w:b/>
                <w:sz w:val="22"/>
                <w:szCs w:val="22"/>
              </w:rPr>
              <w:t xml:space="preserve">, objectives </w:t>
            </w:r>
            <w:r w:rsidR="00E650AE" w:rsidRPr="07C506E8">
              <w:rPr>
                <w:rFonts w:asciiTheme="minorHAnsi" w:eastAsia="Arial" w:hAnsiTheme="minorHAnsi" w:cstheme="minorBidi"/>
                <w:b/>
                <w:sz w:val="22"/>
                <w:szCs w:val="22"/>
              </w:rPr>
              <w:t xml:space="preserve">and </w:t>
            </w:r>
            <w:r w:rsidR="00A6243E" w:rsidRPr="07C506E8">
              <w:rPr>
                <w:rFonts w:asciiTheme="minorHAnsi" w:eastAsia="Arial" w:hAnsiTheme="minorHAnsi" w:cstheme="minorBidi"/>
                <w:b/>
                <w:sz w:val="22"/>
                <w:szCs w:val="22"/>
              </w:rPr>
              <w:t>outputs</w:t>
            </w:r>
            <w:r w:rsidR="00E650AE" w:rsidRPr="07C506E8">
              <w:rPr>
                <w:rFonts w:asciiTheme="minorHAnsi" w:eastAsia="Arial" w:hAnsiTheme="minorHAnsi" w:cstheme="minorBidi"/>
                <w:b/>
                <w:sz w:val="22"/>
                <w:szCs w:val="22"/>
              </w:rPr>
              <w:t xml:space="preserve"> (max. </w:t>
            </w:r>
            <w:r w:rsidR="008F42A2" w:rsidRPr="07C506E8">
              <w:rPr>
                <w:rFonts w:asciiTheme="minorHAnsi" w:eastAsia="Arial" w:hAnsiTheme="minorHAnsi" w:cstheme="minorBidi"/>
                <w:b/>
                <w:sz w:val="22"/>
                <w:szCs w:val="22"/>
              </w:rPr>
              <w:t>3</w:t>
            </w:r>
            <w:r w:rsidR="005841D7" w:rsidRPr="07C506E8">
              <w:rPr>
                <w:rFonts w:asciiTheme="minorHAnsi" w:eastAsia="Arial" w:hAnsiTheme="minorHAnsi" w:cstheme="minorBidi"/>
                <w:b/>
                <w:sz w:val="22"/>
                <w:szCs w:val="22"/>
              </w:rPr>
              <w:t>0</w:t>
            </w:r>
            <w:r w:rsidR="00E650AE" w:rsidRPr="07C506E8">
              <w:rPr>
                <w:rFonts w:asciiTheme="minorHAnsi" w:eastAsia="Arial" w:hAnsiTheme="minorHAnsi" w:cstheme="minorBidi"/>
                <w:b/>
                <w:sz w:val="22"/>
                <w:szCs w:val="22"/>
              </w:rPr>
              <w:t>0 words)</w:t>
            </w:r>
          </w:p>
        </w:tc>
      </w:tr>
      <w:tr w:rsidR="00CD53F8" w:rsidRPr="00A73D84" w14:paraId="291DE931"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A48632" w14:textId="4DC76F9B" w:rsidR="00D838EC" w:rsidRPr="00A73D84" w:rsidRDefault="00E650AE" w:rsidP="00E650AE">
            <w:pPr>
              <w:spacing w:after="120"/>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Please specify the </w:t>
            </w:r>
            <w:r w:rsidRPr="00A73D84">
              <w:rPr>
                <w:rFonts w:asciiTheme="minorHAnsi" w:eastAsia="Arial" w:hAnsiTheme="minorHAnsi" w:cstheme="minorHAnsi"/>
                <w:i/>
                <w:sz w:val="22"/>
                <w:szCs w:val="22"/>
                <w:u w:val="single"/>
              </w:rPr>
              <w:t>goal</w:t>
            </w:r>
            <w:r w:rsidR="006332AF">
              <w:rPr>
                <w:rFonts w:asciiTheme="minorHAnsi" w:eastAsia="Arial" w:hAnsiTheme="minorHAnsi" w:cstheme="minorHAnsi"/>
                <w:i/>
                <w:sz w:val="22"/>
                <w:szCs w:val="22"/>
              </w:rPr>
              <w:t xml:space="preserve">, </w:t>
            </w:r>
            <w:r w:rsidR="006332AF" w:rsidRPr="006332AF">
              <w:rPr>
                <w:rFonts w:asciiTheme="minorHAnsi" w:eastAsia="Arial" w:hAnsiTheme="minorHAnsi" w:cstheme="minorHAnsi"/>
                <w:i/>
                <w:sz w:val="22"/>
                <w:szCs w:val="22"/>
                <w:u w:val="single"/>
              </w:rPr>
              <w:t>objectives</w:t>
            </w:r>
            <w:r w:rsidR="006332AF">
              <w:rPr>
                <w:rFonts w:asciiTheme="minorHAnsi" w:eastAsia="Arial" w:hAnsiTheme="minorHAnsi" w:cstheme="minorHAnsi"/>
                <w:i/>
                <w:sz w:val="22"/>
                <w:szCs w:val="22"/>
              </w:rPr>
              <w:t xml:space="preserve"> </w:t>
            </w:r>
            <w:r w:rsidRPr="00A73D84">
              <w:rPr>
                <w:rFonts w:asciiTheme="minorHAnsi" w:eastAsia="Arial" w:hAnsiTheme="minorHAnsi" w:cstheme="minorHAnsi"/>
                <w:i/>
                <w:sz w:val="22"/>
                <w:szCs w:val="22"/>
              </w:rPr>
              <w:t xml:space="preserve">and </w:t>
            </w:r>
            <w:r w:rsidRPr="00A73D84">
              <w:rPr>
                <w:rFonts w:asciiTheme="minorHAnsi" w:eastAsia="Arial" w:hAnsiTheme="minorHAnsi" w:cstheme="minorHAnsi"/>
                <w:i/>
                <w:sz w:val="22"/>
                <w:szCs w:val="22"/>
                <w:u w:val="single"/>
              </w:rPr>
              <w:t>outputs</w:t>
            </w:r>
            <w:r w:rsidR="00A6243E">
              <w:rPr>
                <w:rFonts w:asciiTheme="minorHAnsi" w:eastAsia="Arial" w:hAnsiTheme="minorHAnsi" w:cstheme="minorHAnsi"/>
                <w:i/>
                <w:sz w:val="22"/>
                <w:szCs w:val="22"/>
                <w:u w:val="single"/>
              </w:rPr>
              <w:t xml:space="preserve"> (</w:t>
            </w:r>
            <w:r w:rsidR="00A6243E" w:rsidRPr="00A73D84">
              <w:rPr>
                <w:rFonts w:asciiTheme="minorHAnsi" w:eastAsia="Arial" w:hAnsiTheme="minorHAnsi" w:cstheme="minorHAnsi"/>
                <w:i/>
                <w:sz w:val="22"/>
                <w:szCs w:val="22"/>
                <w:u w:val="single"/>
              </w:rPr>
              <w:t>specific results</w:t>
            </w:r>
            <w:r w:rsidR="00A6243E">
              <w:rPr>
                <w:rFonts w:asciiTheme="minorHAnsi" w:eastAsia="Arial" w:hAnsiTheme="minorHAnsi" w:cstheme="minorHAnsi"/>
                <w:i/>
                <w:sz w:val="22"/>
                <w:szCs w:val="22"/>
                <w:u w:val="single"/>
              </w:rPr>
              <w:t>)</w:t>
            </w:r>
            <w:r w:rsidRPr="00A73D84">
              <w:rPr>
                <w:rFonts w:asciiTheme="minorHAnsi" w:eastAsia="Arial" w:hAnsiTheme="minorHAnsi" w:cstheme="minorHAnsi"/>
                <w:i/>
                <w:sz w:val="22"/>
                <w:szCs w:val="22"/>
              </w:rPr>
              <w:t xml:space="preserve"> to be achieved within the implementation of the grant.</w:t>
            </w:r>
          </w:p>
          <w:p w14:paraId="7B814416" w14:textId="77777777" w:rsidR="00CD53F8" w:rsidRPr="00A73D84" w:rsidRDefault="00CD53F8" w:rsidP="00E650AE">
            <w:pPr>
              <w:spacing w:line="288" w:lineRule="auto"/>
              <w:jc w:val="both"/>
              <w:rPr>
                <w:rFonts w:asciiTheme="minorHAnsi" w:eastAsia="Arial" w:hAnsiTheme="minorHAnsi" w:cstheme="minorHAnsi"/>
                <w:b/>
                <w:sz w:val="22"/>
                <w:szCs w:val="22"/>
              </w:rPr>
            </w:pPr>
          </w:p>
        </w:tc>
      </w:tr>
      <w:tr w:rsidR="00CD53F8" w:rsidRPr="00A73D84" w14:paraId="04DF5C67"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A6B63C4" w14:textId="3C0C31DE" w:rsidR="00CD53F8" w:rsidRPr="00A73D84" w:rsidRDefault="0046494B" w:rsidP="00CD53F8">
            <w:pPr>
              <w:spacing w:line="288" w:lineRule="auto"/>
              <w:jc w:val="both"/>
              <w:rPr>
                <w:rFonts w:asciiTheme="minorHAnsi" w:eastAsia="Arial" w:hAnsiTheme="minorHAnsi" w:cstheme="minorHAnsi"/>
                <w:b/>
                <w:sz w:val="22"/>
                <w:szCs w:val="22"/>
              </w:rPr>
            </w:pPr>
            <w:r>
              <w:rPr>
                <w:rFonts w:asciiTheme="minorHAnsi" w:eastAsia="Arial" w:hAnsiTheme="minorHAnsi" w:cstheme="minorHAnsi"/>
                <w:b/>
                <w:sz w:val="22"/>
                <w:szCs w:val="22"/>
              </w:rPr>
              <w:t>5</w:t>
            </w:r>
            <w:r w:rsidR="00CD53F8" w:rsidRPr="00A73D84">
              <w:rPr>
                <w:rFonts w:asciiTheme="minorHAnsi" w:eastAsia="Arial" w:hAnsiTheme="minorHAnsi" w:cstheme="minorHAnsi"/>
                <w:b/>
                <w:sz w:val="22"/>
                <w:szCs w:val="22"/>
              </w:rPr>
              <w:t xml:space="preserve">. Planned activities (max. </w:t>
            </w:r>
            <w:r w:rsidR="008F42A2">
              <w:rPr>
                <w:rFonts w:asciiTheme="minorHAnsi" w:eastAsia="Arial" w:hAnsiTheme="minorHAnsi" w:cstheme="minorHAnsi"/>
                <w:b/>
                <w:sz w:val="22"/>
                <w:szCs w:val="22"/>
              </w:rPr>
              <w:t>6</w:t>
            </w:r>
            <w:r w:rsidR="00CD53F8" w:rsidRPr="00A73D84">
              <w:rPr>
                <w:rFonts w:asciiTheme="minorHAnsi" w:eastAsia="Arial" w:hAnsiTheme="minorHAnsi" w:cstheme="minorHAnsi"/>
                <w:b/>
                <w:sz w:val="22"/>
                <w:szCs w:val="22"/>
              </w:rPr>
              <w:t>00 words)</w:t>
            </w:r>
          </w:p>
        </w:tc>
      </w:tr>
      <w:tr w:rsidR="00CD53F8" w:rsidRPr="00A73D84" w14:paraId="77E2A5BE" w14:textId="77777777" w:rsidTr="2D4DCD09">
        <w:trPr>
          <w:trHeight w:val="507"/>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C60A7" w14:textId="309A89F5" w:rsidR="00CD53F8" w:rsidRPr="00A73D84" w:rsidRDefault="00CD53F8" w:rsidP="00043DF2">
            <w:pPr>
              <w:spacing w:line="288"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Please describe</w:t>
            </w:r>
            <w:r w:rsidRPr="00A73D84">
              <w:rPr>
                <w:rFonts w:asciiTheme="minorHAnsi" w:eastAsia="Arial" w:hAnsiTheme="minorHAnsi" w:cstheme="minorHAnsi"/>
                <w:i/>
                <w:sz w:val="22"/>
                <w:szCs w:val="22"/>
                <w:u w:val="single"/>
              </w:rPr>
              <w:t xml:space="preserve"> specific activities to be implemented</w:t>
            </w:r>
            <w:r w:rsidRPr="00A73D84">
              <w:rPr>
                <w:rFonts w:asciiTheme="minorHAnsi" w:eastAsia="Arial" w:hAnsiTheme="minorHAnsi" w:cstheme="minorHAnsi"/>
                <w:i/>
                <w:sz w:val="22"/>
                <w:szCs w:val="22"/>
              </w:rPr>
              <w:t xml:space="preserve"> under </w:t>
            </w:r>
            <w:r w:rsidR="00E86244" w:rsidRPr="00A73D84">
              <w:rPr>
                <w:rFonts w:asciiTheme="minorHAnsi" w:eastAsia="Arial" w:hAnsiTheme="minorHAnsi" w:cstheme="minorHAnsi"/>
                <w:i/>
                <w:sz w:val="22"/>
                <w:szCs w:val="22"/>
              </w:rPr>
              <w:t>each output</w:t>
            </w:r>
            <w:r w:rsidRPr="00A73D84">
              <w:rPr>
                <w:rFonts w:asciiTheme="minorHAnsi" w:eastAsia="Arial" w:hAnsiTheme="minorHAnsi" w:cstheme="minorHAnsi"/>
                <w:i/>
                <w:sz w:val="22"/>
                <w:szCs w:val="22"/>
              </w:rPr>
              <w:t xml:space="preserve"> and </w:t>
            </w:r>
            <w:r w:rsidRPr="00A73D84">
              <w:rPr>
                <w:rFonts w:asciiTheme="minorHAnsi" w:eastAsia="Arial" w:hAnsiTheme="minorHAnsi" w:cstheme="minorHAnsi"/>
                <w:i/>
                <w:sz w:val="22"/>
                <w:szCs w:val="22"/>
                <w:u w:val="single"/>
              </w:rPr>
              <w:t>short and long-term results</w:t>
            </w:r>
            <w:r w:rsidRPr="00A73D84">
              <w:rPr>
                <w:rFonts w:asciiTheme="minorHAnsi" w:eastAsia="Arial" w:hAnsiTheme="minorHAnsi" w:cstheme="minorHAnsi"/>
                <w:i/>
                <w:sz w:val="22"/>
                <w:szCs w:val="22"/>
              </w:rPr>
              <w:t xml:space="preserve"> of the </w:t>
            </w:r>
            <w:r w:rsidR="005B4EA8" w:rsidRPr="00A73D84">
              <w:rPr>
                <w:rFonts w:asciiTheme="minorHAnsi" w:eastAsia="Arial" w:hAnsiTheme="minorHAnsi" w:cstheme="minorHAnsi"/>
                <w:i/>
                <w:sz w:val="22"/>
                <w:szCs w:val="22"/>
              </w:rPr>
              <w:t xml:space="preserve">grant </w:t>
            </w:r>
            <w:r w:rsidRPr="00A73D84">
              <w:rPr>
                <w:rFonts w:asciiTheme="minorHAnsi" w:eastAsia="Arial" w:hAnsiTheme="minorHAnsi" w:cstheme="minorHAnsi"/>
                <w:i/>
                <w:sz w:val="22"/>
                <w:szCs w:val="22"/>
              </w:rPr>
              <w:t xml:space="preserve">implementation. </w:t>
            </w:r>
          </w:p>
          <w:p w14:paraId="019623A8" w14:textId="0A6F80C9" w:rsidR="00CD53F8" w:rsidRPr="00A73D84" w:rsidRDefault="00CD53F8" w:rsidP="00CD53F8">
            <w:pPr>
              <w:spacing w:line="288" w:lineRule="auto"/>
              <w:jc w:val="both"/>
              <w:rPr>
                <w:rFonts w:asciiTheme="minorHAnsi" w:eastAsia="Arial" w:hAnsiTheme="minorHAnsi" w:cstheme="minorHAnsi"/>
                <w:b/>
                <w:sz w:val="22"/>
                <w:szCs w:val="22"/>
              </w:rPr>
            </w:pPr>
          </w:p>
        </w:tc>
      </w:tr>
      <w:tr w:rsidR="00CD53F8" w:rsidRPr="00A73D84" w14:paraId="316718E1"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4350754" w14:textId="35EBB4C0" w:rsidR="00CD53F8" w:rsidRPr="00A73D84" w:rsidRDefault="0046494B" w:rsidP="00CD53F8">
            <w:pPr>
              <w:spacing w:line="288" w:lineRule="auto"/>
              <w:jc w:val="both"/>
              <w:rPr>
                <w:rFonts w:asciiTheme="minorHAnsi" w:eastAsia="Arial" w:hAnsiTheme="minorHAnsi" w:cstheme="minorHAnsi"/>
                <w:b/>
                <w:sz w:val="22"/>
                <w:szCs w:val="22"/>
              </w:rPr>
            </w:pPr>
            <w:r>
              <w:rPr>
                <w:rFonts w:asciiTheme="minorHAnsi" w:eastAsia="Arial" w:hAnsiTheme="minorHAnsi" w:cstheme="minorHAnsi"/>
                <w:b/>
                <w:sz w:val="22"/>
                <w:szCs w:val="22"/>
              </w:rPr>
              <w:t>6</w:t>
            </w:r>
            <w:r w:rsidR="00CD53F8" w:rsidRPr="00A73D84">
              <w:rPr>
                <w:rFonts w:asciiTheme="minorHAnsi" w:eastAsia="Arial" w:hAnsiTheme="minorHAnsi" w:cstheme="minorHAnsi"/>
                <w:b/>
                <w:sz w:val="22"/>
                <w:szCs w:val="22"/>
              </w:rPr>
              <w:t xml:space="preserve">. </w:t>
            </w:r>
            <w:r w:rsidR="002F1450" w:rsidRPr="00A73D84">
              <w:rPr>
                <w:rFonts w:asciiTheme="minorHAnsi" w:eastAsia="Arial" w:hAnsiTheme="minorHAnsi" w:cstheme="minorHAnsi"/>
                <w:b/>
                <w:sz w:val="22"/>
                <w:szCs w:val="22"/>
              </w:rPr>
              <w:t>Grant</w:t>
            </w:r>
            <w:r w:rsidR="00CD53F8" w:rsidRPr="00A73D84">
              <w:rPr>
                <w:rFonts w:asciiTheme="minorHAnsi" w:eastAsia="Arial" w:hAnsiTheme="minorHAnsi" w:cstheme="minorHAnsi"/>
                <w:b/>
                <w:sz w:val="22"/>
                <w:szCs w:val="22"/>
              </w:rPr>
              <w:t xml:space="preserve"> beneficiaries (max. 300 words)</w:t>
            </w:r>
          </w:p>
        </w:tc>
      </w:tr>
      <w:tr w:rsidR="00CD53F8" w:rsidRPr="00A73D84" w14:paraId="35C32F64"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3230DA" w14:textId="6A3D35A1" w:rsidR="00CD53F8" w:rsidRPr="00A73D84" w:rsidRDefault="00CD53F8" w:rsidP="00043DF2">
            <w:pPr>
              <w:widowControl w:val="0"/>
              <w:autoSpaceDE w:val="0"/>
              <w:autoSpaceDN w:val="0"/>
              <w:adjustRightInd w:val="0"/>
              <w:contextualSpacing/>
              <w:rPr>
                <w:rFonts w:asciiTheme="minorHAnsi" w:eastAsia="Arial" w:hAnsiTheme="minorHAnsi" w:cstheme="minorHAnsi"/>
                <w:i/>
                <w:sz w:val="22"/>
                <w:szCs w:val="22"/>
              </w:rPr>
            </w:pPr>
            <w:r w:rsidRPr="00A73D84">
              <w:rPr>
                <w:rFonts w:asciiTheme="minorHAnsi" w:eastAsia="Arial" w:hAnsiTheme="minorHAnsi" w:cstheme="minorHAnsi"/>
                <w:i/>
                <w:sz w:val="22"/>
                <w:szCs w:val="22"/>
              </w:rPr>
              <w:t>Please define</w:t>
            </w:r>
            <w:r w:rsidR="003A0973" w:rsidRPr="00A73D84">
              <w:rPr>
                <w:rFonts w:asciiTheme="minorHAnsi" w:eastAsia="Arial" w:hAnsiTheme="minorHAnsi" w:cstheme="minorHAnsi"/>
                <w:i/>
                <w:sz w:val="22"/>
                <w:szCs w:val="22"/>
              </w:rPr>
              <w:t xml:space="preserve"> grant</w:t>
            </w:r>
            <w:r w:rsidRPr="00A73D84">
              <w:rPr>
                <w:rFonts w:asciiTheme="minorHAnsi" w:eastAsia="Arial" w:hAnsiTheme="minorHAnsi" w:cstheme="minorHAnsi"/>
                <w:i/>
                <w:sz w:val="22"/>
                <w:szCs w:val="22"/>
              </w:rPr>
              <w:t xml:space="preserve"> target groups, direct and indirect beneficiaries, age and gender distribution, their needs and constraints, and state how the </w:t>
            </w:r>
            <w:r w:rsidR="000A32D0"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will address these needs.</w:t>
            </w:r>
          </w:p>
          <w:p w14:paraId="4F7D6771" w14:textId="77777777" w:rsidR="00CD53F8" w:rsidRDefault="00CD53F8" w:rsidP="00CD53F8">
            <w:pPr>
              <w:spacing w:line="288" w:lineRule="auto"/>
              <w:jc w:val="both"/>
              <w:rPr>
                <w:rFonts w:asciiTheme="minorHAnsi" w:eastAsia="Arial" w:hAnsiTheme="minorHAnsi" w:cstheme="minorHAnsi"/>
                <w:b/>
                <w:sz w:val="22"/>
                <w:szCs w:val="22"/>
              </w:rPr>
            </w:pPr>
          </w:p>
          <w:p w14:paraId="61D14EA6" w14:textId="65141BDA" w:rsidR="003B26DB" w:rsidRPr="00A73D84" w:rsidRDefault="003B26DB" w:rsidP="00CD53F8">
            <w:pPr>
              <w:spacing w:line="288" w:lineRule="auto"/>
              <w:jc w:val="both"/>
              <w:rPr>
                <w:rFonts w:asciiTheme="minorHAnsi" w:eastAsia="Arial" w:hAnsiTheme="minorHAnsi" w:cstheme="minorHAnsi"/>
                <w:b/>
                <w:sz w:val="22"/>
                <w:szCs w:val="22"/>
              </w:rPr>
            </w:pPr>
          </w:p>
        </w:tc>
      </w:tr>
      <w:tr w:rsidR="00CD53F8" w:rsidRPr="00A73D84" w14:paraId="2564A1B3"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7B87D789" w14:textId="4A52663D" w:rsidR="00CD53F8" w:rsidRPr="00A73D84" w:rsidRDefault="0046494B" w:rsidP="00CD53F8">
            <w:pPr>
              <w:spacing w:line="288" w:lineRule="auto"/>
              <w:jc w:val="both"/>
              <w:rPr>
                <w:rFonts w:asciiTheme="minorHAnsi" w:eastAsia="Arial" w:hAnsiTheme="minorHAnsi" w:cstheme="minorHAnsi"/>
                <w:b/>
                <w:sz w:val="22"/>
                <w:szCs w:val="22"/>
              </w:rPr>
            </w:pPr>
            <w:r>
              <w:rPr>
                <w:rFonts w:asciiTheme="minorHAnsi" w:eastAsia="Arial" w:hAnsiTheme="minorHAnsi" w:cstheme="minorHAnsi"/>
                <w:b/>
                <w:sz w:val="22"/>
                <w:szCs w:val="22"/>
              </w:rPr>
              <w:t>7</w:t>
            </w:r>
            <w:r w:rsidR="00CD53F8" w:rsidRPr="00A73D84">
              <w:rPr>
                <w:rFonts w:asciiTheme="minorHAnsi" w:eastAsia="Arial" w:hAnsiTheme="minorHAnsi" w:cstheme="minorHAnsi"/>
                <w:b/>
                <w:sz w:val="22"/>
                <w:szCs w:val="22"/>
              </w:rPr>
              <w:t>. Expected impact and sustainability (max. 300 words)</w:t>
            </w:r>
          </w:p>
        </w:tc>
      </w:tr>
      <w:tr w:rsidR="00CD53F8" w:rsidRPr="00A73D84" w14:paraId="6E99DE1D"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9C1E7B" w14:textId="33C230BB" w:rsidR="00CD53F8" w:rsidRPr="00A73D84" w:rsidRDefault="00CD53F8" w:rsidP="00043DF2">
            <w:pPr>
              <w:spacing w:line="288"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Describe the </w:t>
            </w:r>
            <w:r w:rsidRPr="00A73D84">
              <w:rPr>
                <w:rFonts w:asciiTheme="minorHAnsi" w:eastAsia="Arial" w:hAnsiTheme="minorHAnsi" w:cstheme="minorHAnsi"/>
                <w:i/>
                <w:sz w:val="22"/>
                <w:szCs w:val="22"/>
                <w:u w:val="single"/>
              </w:rPr>
              <w:t>impact</w:t>
            </w:r>
            <w:r w:rsidRPr="00A73D84">
              <w:rPr>
                <w:rFonts w:asciiTheme="minorHAnsi" w:eastAsia="Arial" w:hAnsiTheme="minorHAnsi" w:cstheme="minorHAnsi"/>
                <w:i/>
                <w:sz w:val="22"/>
                <w:szCs w:val="22"/>
              </w:rPr>
              <w:t xml:space="preserve"> that the </w:t>
            </w:r>
            <w:r w:rsidR="00473D1C"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will bring about in a long-term perspective on</w:t>
            </w:r>
            <w:r w:rsidR="005B4691" w:rsidRPr="00A73D84">
              <w:rPr>
                <w:rFonts w:asciiTheme="minorHAnsi" w:eastAsia="Arial" w:hAnsiTheme="minorHAnsi" w:cstheme="minorHAnsi"/>
                <w:i/>
                <w:sz w:val="22"/>
                <w:szCs w:val="22"/>
              </w:rPr>
              <w:t xml:space="preserve"> the level of</w:t>
            </w:r>
            <w:r w:rsidRPr="00A73D84">
              <w:rPr>
                <w:rFonts w:asciiTheme="minorHAnsi" w:eastAsia="Arial" w:hAnsiTheme="minorHAnsi" w:cstheme="minorHAnsi"/>
                <w:i/>
                <w:sz w:val="22"/>
                <w:szCs w:val="22"/>
              </w:rPr>
              <w:t xml:space="preserve"> citizen participation </w:t>
            </w:r>
            <w:r w:rsidR="001224B1" w:rsidRPr="00A73D84">
              <w:rPr>
                <w:rFonts w:asciiTheme="minorHAnsi" w:eastAsia="Arial" w:hAnsiTheme="minorHAnsi" w:cstheme="minorHAnsi"/>
                <w:i/>
                <w:sz w:val="22"/>
                <w:szCs w:val="22"/>
              </w:rPr>
              <w:t>and social accountability</w:t>
            </w:r>
            <w:r w:rsidRPr="00A73D84">
              <w:rPr>
                <w:rFonts w:asciiTheme="minorHAnsi" w:eastAsia="Arial" w:hAnsiTheme="minorHAnsi" w:cstheme="minorHAnsi"/>
                <w:i/>
                <w:sz w:val="22"/>
                <w:szCs w:val="22"/>
              </w:rPr>
              <w:t xml:space="preserve">, target groups and beneficiaries. Please describe how the </w:t>
            </w:r>
            <w:r w:rsidR="000D110B"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will benefit local communities, women, youth, and ethnic minorities. </w:t>
            </w:r>
          </w:p>
          <w:p w14:paraId="711FFD17" w14:textId="77777777" w:rsidR="00264258" w:rsidRPr="00A73D84" w:rsidRDefault="00264258" w:rsidP="00043DF2">
            <w:pPr>
              <w:spacing w:line="288" w:lineRule="auto"/>
              <w:rPr>
                <w:rFonts w:asciiTheme="minorHAnsi" w:eastAsia="Arial" w:hAnsiTheme="minorHAnsi" w:cstheme="minorHAnsi"/>
                <w:i/>
                <w:sz w:val="22"/>
                <w:szCs w:val="22"/>
              </w:rPr>
            </w:pPr>
          </w:p>
          <w:p w14:paraId="204A0EFB" w14:textId="7DFFF023" w:rsidR="00CD53F8" w:rsidRPr="00A73D84" w:rsidRDefault="00CD53F8" w:rsidP="00043DF2">
            <w:pPr>
              <w:spacing w:line="288"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Please identify how sustainability of positive results will be ensured, sustained and expanded after the completion of the </w:t>
            </w:r>
            <w:r w:rsidR="00FF2146"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w:t>
            </w:r>
          </w:p>
          <w:p w14:paraId="542D72CC" w14:textId="77777777" w:rsidR="00CD53F8" w:rsidRPr="00A73D84" w:rsidRDefault="00CD53F8" w:rsidP="00CD53F8">
            <w:pPr>
              <w:spacing w:line="288" w:lineRule="auto"/>
              <w:jc w:val="both"/>
              <w:rPr>
                <w:rFonts w:asciiTheme="minorHAnsi" w:eastAsia="Arial" w:hAnsiTheme="minorHAnsi" w:cstheme="minorHAnsi"/>
                <w:b/>
                <w:sz w:val="22"/>
                <w:szCs w:val="22"/>
              </w:rPr>
            </w:pPr>
          </w:p>
        </w:tc>
      </w:tr>
      <w:tr w:rsidR="00CD53F8" w:rsidRPr="00A73D84" w14:paraId="726CF25D"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8279ADE" w14:textId="7ECCB888" w:rsidR="00CD53F8" w:rsidRPr="00A73D84" w:rsidRDefault="0046494B" w:rsidP="00CD53F8">
            <w:pPr>
              <w:spacing w:line="288" w:lineRule="auto"/>
              <w:jc w:val="both"/>
              <w:rPr>
                <w:rFonts w:asciiTheme="minorHAnsi" w:eastAsia="Arial" w:hAnsiTheme="minorHAnsi" w:cstheme="minorHAnsi"/>
                <w:i/>
                <w:sz w:val="22"/>
                <w:szCs w:val="22"/>
              </w:rPr>
            </w:pPr>
            <w:r>
              <w:rPr>
                <w:rFonts w:asciiTheme="minorHAnsi" w:eastAsia="Arial" w:hAnsiTheme="minorHAnsi" w:cstheme="minorHAnsi"/>
                <w:b/>
                <w:sz w:val="22"/>
                <w:szCs w:val="22"/>
              </w:rPr>
              <w:t>8</w:t>
            </w:r>
            <w:r w:rsidR="00CD53F8" w:rsidRPr="00A73D84">
              <w:rPr>
                <w:rFonts w:asciiTheme="minorHAnsi" w:eastAsia="Arial" w:hAnsiTheme="minorHAnsi" w:cstheme="minorHAnsi"/>
                <w:b/>
                <w:sz w:val="22"/>
                <w:szCs w:val="22"/>
              </w:rPr>
              <w:t>. Engagement with stakeholders (max. 250 words)</w:t>
            </w:r>
          </w:p>
        </w:tc>
      </w:tr>
      <w:tr w:rsidR="00CD53F8" w:rsidRPr="00A73D84" w14:paraId="0A8EDD6A" w14:textId="77777777" w:rsidTr="2D4DCD09">
        <w:trPr>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537FF9" w14:textId="130B49AB" w:rsidR="00CD53F8" w:rsidRPr="00A73D84" w:rsidRDefault="02EDCCF2" w:rsidP="2D4DCD09">
            <w:pPr>
              <w:spacing w:line="288" w:lineRule="auto"/>
              <w:rPr>
                <w:rFonts w:asciiTheme="minorHAnsi" w:eastAsia="Arial" w:hAnsiTheme="minorHAnsi" w:cstheme="minorBidi"/>
                <w:i/>
                <w:iCs/>
                <w:sz w:val="22"/>
                <w:szCs w:val="22"/>
              </w:rPr>
            </w:pPr>
            <w:r w:rsidRPr="2D4DCD09">
              <w:rPr>
                <w:rFonts w:asciiTheme="minorHAnsi" w:eastAsia="Arial" w:hAnsiTheme="minorHAnsi" w:cstheme="minorBidi"/>
                <w:i/>
                <w:iCs/>
                <w:sz w:val="22"/>
                <w:szCs w:val="22"/>
              </w:rPr>
              <w:t xml:space="preserve">Please describe how are you going to engage with and ensure participation of stakeholders and beneficiaries in the </w:t>
            </w:r>
            <w:r w:rsidR="14C4F714" w:rsidRPr="2D4DCD09">
              <w:rPr>
                <w:rFonts w:asciiTheme="minorHAnsi" w:eastAsia="Arial" w:hAnsiTheme="minorHAnsi" w:cstheme="minorBidi"/>
                <w:i/>
                <w:iCs/>
                <w:sz w:val="22"/>
                <w:szCs w:val="22"/>
              </w:rPr>
              <w:t>grant</w:t>
            </w:r>
            <w:r w:rsidRPr="2D4DCD09">
              <w:rPr>
                <w:rFonts w:asciiTheme="minorHAnsi" w:eastAsia="Arial" w:hAnsiTheme="minorHAnsi" w:cstheme="minorBidi"/>
                <w:i/>
                <w:iCs/>
                <w:sz w:val="22"/>
                <w:szCs w:val="22"/>
              </w:rPr>
              <w:t xml:space="preserve"> planning and implementation.</w:t>
            </w:r>
          </w:p>
          <w:p w14:paraId="3BD12242" w14:textId="611C0B87" w:rsidR="00E57428" w:rsidRPr="00A73D84" w:rsidRDefault="00E57428" w:rsidP="00CD53F8">
            <w:pPr>
              <w:spacing w:line="288" w:lineRule="auto"/>
              <w:rPr>
                <w:rFonts w:asciiTheme="minorHAnsi" w:eastAsia="Arial" w:hAnsiTheme="minorHAnsi" w:cstheme="minorHAnsi"/>
                <w:i/>
                <w:sz w:val="22"/>
                <w:szCs w:val="22"/>
              </w:rPr>
            </w:pPr>
          </w:p>
          <w:p w14:paraId="0C614488" w14:textId="77777777" w:rsidR="00CD53F8" w:rsidRPr="00A73D84" w:rsidRDefault="00CD53F8" w:rsidP="00CD53F8">
            <w:pPr>
              <w:spacing w:line="288" w:lineRule="auto"/>
              <w:jc w:val="both"/>
              <w:rPr>
                <w:rFonts w:asciiTheme="minorHAnsi" w:eastAsia="Arial" w:hAnsiTheme="minorHAnsi" w:cstheme="minorHAnsi"/>
                <w:i/>
                <w:sz w:val="22"/>
                <w:szCs w:val="22"/>
              </w:rPr>
            </w:pPr>
          </w:p>
        </w:tc>
      </w:tr>
      <w:tr w:rsidR="00CD53F8" w:rsidRPr="00A73D84" w14:paraId="416B7AE0"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689BF0A3" w14:textId="4EE74F93" w:rsidR="00CD53F8" w:rsidRPr="00A73D84" w:rsidRDefault="0046494B" w:rsidP="00CD53F8">
            <w:pPr>
              <w:spacing w:line="288" w:lineRule="auto"/>
              <w:rPr>
                <w:rFonts w:asciiTheme="minorHAnsi" w:eastAsia="Arial" w:hAnsiTheme="minorHAnsi" w:cstheme="minorHAnsi"/>
                <w:b/>
                <w:sz w:val="22"/>
                <w:szCs w:val="22"/>
              </w:rPr>
            </w:pPr>
            <w:r>
              <w:rPr>
                <w:rFonts w:asciiTheme="minorHAnsi" w:eastAsia="Arial" w:hAnsiTheme="minorHAnsi" w:cstheme="minorHAnsi"/>
                <w:b/>
                <w:sz w:val="22"/>
                <w:szCs w:val="22"/>
              </w:rPr>
              <w:lastRenderedPageBreak/>
              <w:t>9</w:t>
            </w:r>
            <w:r w:rsidR="00CD53F8" w:rsidRPr="00A73D84">
              <w:rPr>
                <w:rFonts w:asciiTheme="minorHAnsi" w:eastAsia="Arial" w:hAnsiTheme="minorHAnsi" w:cstheme="minorHAnsi"/>
                <w:b/>
                <w:sz w:val="22"/>
                <w:szCs w:val="22"/>
              </w:rPr>
              <w:t xml:space="preserve">. Risk analysis and mitigation strategies  </w:t>
            </w:r>
          </w:p>
        </w:tc>
      </w:tr>
      <w:tr w:rsidR="00CD53F8" w:rsidRPr="00A73D84" w14:paraId="7608B3D2"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5BF29" w14:textId="0EFAED91" w:rsidR="00CD53F8" w:rsidRPr="00A73D84" w:rsidRDefault="00CD53F8" w:rsidP="00CD53F8">
            <w:pPr>
              <w:spacing w:line="288" w:lineRule="auto"/>
              <w:rPr>
                <w:rFonts w:asciiTheme="minorHAnsi" w:eastAsia="Arial" w:hAnsiTheme="minorHAnsi" w:cstheme="minorHAnsi"/>
                <w:i/>
                <w:sz w:val="22"/>
                <w:szCs w:val="22"/>
              </w:rPr>
            </w:pPr>
            <w:r w:rsidRPr="00A73D84">
              <w:rPr>
                <w:rFonts w:asciiTheme="minorHAnsi" w:eastAsia="Arial" w:hAnsiTheme="minorHAnsi" w:cstheme="minorHAnsi"/>
                <w:i/>
                <w:sz w:val="22"/>
                <w:szCs w:val="22"/>
              </w:rPr>
              <w:t xml:space="preserve">Please describe potential risks which may affect the implementation of the </w:t>
            </w:r>
            <w:r w:rsidR="00882214" w:rsidRPr="00A73D84">
              <w:rPr>
                <w:rFonts w:asciiTheme="minorHAnsi" w:eastAsia="Arial" w:hAnsiTheme="minorHAnsi" w:cstheme="minorHAnsi"/>
                <w:i/>
                <w:sz w:val="22"/>
                <w:szCs w:val="22"/>
              </w:rPr>
              <w:t>grant</w:t>
            </w:r>
            <w:r w:rsidRPr="00A73D84">
              <w:rPr>
                <w:rFonts w:asciiTheme="minorHAnsi" w:eastAsia="Arial" w:hAnsiTheme="minorHAnsi" w:cstheme="minorHAnsi"/>
                <w:i/>
                <w:sz w:val="22"/>
                <w:szCs w:val="22"/>
              </w:rPr>
              <w:t xml:space="preserve">, and measures for mitigation/management of such risks. </w:t>
            </w:r>
          </w:p>
          <w:p w14:paraId="1B93754B" w14:textId="77777777" w:rsidR="00CD53F8" w:rsidRPr="005C4BEB" w:rsidRDefault="00CD53F8" w:rsidP="00CD53F8">
            <w:pPr>
              <w:spacing w:line="288" w:lineRule="auto"/>
              <w:rPr>
                <w:rFonts w:asciiTheme="minorHAnsi" w:eastAsia="Arial" w:hAnsiTheme="minorHAnsi" w:cstheme="minorHAnsi"/>
                <w:i/>
                <w:sz w:val="22"/>
                <w:szCs w:val="22"/>
                <w:lang w:val="ka-GE"/>
              </w:rPr>
            </w:pPr>
          </w:p>
          <w:tbl>
            <w:tblPr>
              <w:tblW w:w="10761"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114"/>
              <w:gridCol w:w="2987"/>
              <w:gridCol w:w="2935"/>
              <w:gridCol w:w="3725"/>
            </w:tblGrid>
            <w:tr w:rsidR="00CD53F8" w:rsidRPr="00A73D84" w14:paraId="1E102EEF" w14:textId="77777777" w:rsidTr="001C445C">
              <w:trPr>
                <w:trHeight w:val="466"/>
              </w:trPr>
              <w:tc>
                <w:tcPr>
                  <w:tcW w:w="4101" w:type="dxa"/>
                  <w:gridSpan w:val="2"/>
                  <w:tcBorders>
                    <w:top w:val="single" w:sz="4" w:space="0" w:color="000000"/>
                    <w:left w:val="single" w:sz="4" w:space="0" w:color="000000"/>
                    <w:bottom w:val="single" w:sz="4" w:space="0" w:color="000000"/>
                    <w:right w:val="single" w:sz="4" w:space="0" w:color="000000"/>
                  </w:tcBorders>
                </w:tcPr>
                <w:p w14:paraId="03077938" w14:textId="77777777" w:rsidR="00CD53F8" w:rsidRPr="00A73D84" w:rsidRDefault="00CD53F8" w:rsidP="00CD53F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Risks </w:t>
                  </w:r>
                </w:p>
              </w:tc>
              <w:tc>
                <w:tcPr>
                  <w:tcW w:w="2935" w:type="dxa"/>
                  <w:tcBorders>
                    <w:top w:val="single" w:sz="4" w:space="0" w:color="000000"/>
                    <w:left w:val="single" w:sz="4" w:space="0" w:color="000000"/>
                    <w:bottom w:val="single" w:sz="4" w:space="0" w:color="000000"/>
                    <w:right w:val="single" w:sz="4" w:space="0" w:color="000000"/>
                  </w:tcBorders>
                </w:tcPr>
                <w:p w14:paraId="50C20AF2" w14:textId="77777777" w:rsidR="00CD53F8" w:rsidRPr="00A73D84" w:rsidRDefault="00CD53F8" w:rsidP="00CD53F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Likelihood</w:t>
                  </w:r>
                </w:p>
                <w:p w14:paraId="3F2AC932" w14:textId="77777777" w:rsidR="00CD53F8" w:rsidRPr="00A73D84" w:rsidRDefault="00CD53F8" w:rsidP="00CD53F8">
                  <w:pPr>
                    <w:jc w:val="center"/>
                    <w:rPr>
                      <w:rFonts w:asciiTheme="minorHAnsi" w:eastAsia="Arial" w:hAnsiTheme="minorHAnsi" w:cstheme="minorHAnsi"/>
                      <w:i/>
                      <w:sz w:val="22"/>
                      <w:szCs w:val="22"/>
                    </w:rPr>
                  </w:pPr>
                  <w:r w:rsidRPr="00A73D84">
                    <w:rPr>
                      <w:rFonts w:asciiTheme="minorHAnsi" w:eastAsia="Arial" w:hAnsiTheme="minorHAnsi" w:cstheme="minorHAnsi"/>
                      <w:i/>
                      <w:sz w:val="22"/>
                      <w:szCs w:val="22"/>
                    </w:rPr>
                    <w:t>(low, medium, high)</w:t>
                  </w:r>
                </w:p>
              </w:tc>
              <w:tc>
                <w:tcPr>
                  <w:tcW w:w="3725" w:type="dxa"/>
                  <w:tcBorders>
                    <w:top w:val="single" w:sz="4" w:space="0" w:color="000000"/>
                    <w:left w:val="single" w:sz="4" w:space="0" w:color="000000"/>
                    <w:bottom w:val="single" w:sz="4" w:space="0" w:color="000000"/>
                    <w:right w:val="single" w:sz="4" w:space="0" w:color="000000"/>
                  </w:tcBorders>
                </w:tcPr>
                <w:p w14:paraId="6775677E" w14:textId="77777777" w:rsidR="00CD53F8" w:rsidRPr="00A73D84" w:rsidRDefault="00CD53F8" w:rsidP="00CD53F8">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Risk mitigation strategy </w:t>
                  </w:r>
                </w:p>
              </w:tc>
            </w:tr>
            <w:tr w:rsidR="00CD53F8" w:rsidRPr="00A73D84" w14:paraId="0EB802F8" w14:textId="77777777" w:rsidTr="001C445C">
              <w:trPr>
                <w:trHeight w:val="1151"/>
              </w:trPr>
              <w:tc>
                <w:tcPr>
                  <w:tcW w:w="1114" w:type="dxa"/>
                  <w:tcBorders>
                    <w:top w:val="single" w:sz="4" w:space="0" w:color="000000"/>
                    <w:left w:val="single" w:sz="4" w:space="0" w:color="000000"/>
                    <w:bottom w:val="single" w:sz="4" w:space="0" w:color="000000"/>
                    <w:right w:val="single" w:sz="4" w:space="0" w:color="000000"/>
                  </w:tcBorders>
                </w:tcPr>
                <w:p w14:paraId="6DE53859" w14:textId="77777777" w:rsidR="00CD53F8" w:rsidRPr="00A73D84" w:rsidRDefault="00CD53F8" w:rsidP="00CD53F8">
                  <w:pPr>
                    <w:spacing w:line="288" w:lineRule="auto"/>
                    <w:ind w:left="113" w:right="113"/>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Internal</w:t>
                  </w:r>
                </w:p>
              </w:tc>
              <w:tc>
                <w:tcPr>
                  <w:tcW w:w="2987" w:type="dxa"/>
                  <w:tcBorders>
                    <w:top w:val="single" w:sz="4" w:space="0" w:color="000000"/>
                    <w:left w:val="single" w:sz="4" w:space="0" w:color="000000"/>
                    <w:bottom w:val="single" w:sz="4" w:space="0" w:color="000000"/>
                    <w:right w:val="single" w:sz="4" w:space="0" w:color="000000"/>
                  </w:tcBorders>
                </w:tcPr>
                <w:p w14:paraId="0DAFB103" w14:textId="77777777" w:rsidR="00CD53F8" w:rsidRPr="00A73D84" w:rsidRDefault="00CD53F8" w:rsidP="00CD53F8">
                  <w:pPr>
                    <w:spacing w:line="288" w:lineRule="auto"/>
                    <w:jc w:val="center"/>
                    <w:rPr>
                      <w:rFonts w:asciiTheme="minorHAnsi" w:eastAsia="Arial" w:hAnsiTheme="minorHAnsi" w:cstheme="minorHAnsi"/>
                      <w:b/>
                      <w:sz w:val="22"/>
                      <w:szCs w:val="22"/>
                    </w:rPr>
                  </w:pPr>
                </w:p>
              </w:tc>
              <w:tc>
                <w:tcPr>
                  <w:tcW w:w="2935" w:type="dxa"/>
                  <w:tcBorders>
                    <w:top w:val="single" w:sz="4" w:space="0" w:color="000000"/>
                    <w:left w:val="single" w:sz="4" w:space="0" w:color="000000"/>
                    <w:bottom w:val="single" w:sz="4" w:space="0" w:color="000000"/>
                    <w:right w:val="single" w:sz="4" w:space="0" w:color="000000"/>
                  </w:tcBorders>
                </w:tcPr>
                <w:p w14:paraId="28266B2D" w14:textId="77777777" w:rsidR="00CD53F8" w:rsidRPr="00A73D84" w:rsidRDefault="00CD53F8" w:rsidP="00CD53F8">
                  <w:pPr>
                    <w:spacing w:line="288" w:lineRule="auto"/>
                    <w:jc w:val="center"/>
                    <w:rPr>
                      <w:rFonts w:asciiTheme="minorHAnsi" w:eastAsia="Arial" w:hAnsiTheme="minorHAnsi" w:cstheme="minorHAnsi"/>
                      <w:b/>
                      <w:sz w:val="22"/>
                      <w:szCs w:val="22"/>
                    </w:rPr>
                  </w:pPr>
                </w:p>
              </w:tc>
              <w:tc>
                <w:tcPr>
                  <w:tcW w:w="3725" w:type="dxa"/>
                  <w:tcBorders>
                    <w:top w:val="single" w:sz="4" w:space="0" w:color="000000"/>
                    <w:left w:val="single" w:sz="4" w:space="0" w:color="000000"/>
                    <w:bottom w:val="single" w:sz="4" w:space="0" w:color="000000"/>
                    <w:right w:val="single" w:sz="4" w:space="0" w:color="000000"/>
                  </w:tcBorders>
                </w:tcPr>
                <w:p w14:paraId="64EA61D5" w14:textId="77777777" w:rsidR="00CD53F8" w:rsidRPr="00A73D84" w:rsidRDefault="00CD53F8" w:rsidP="00CD53F8">
                  <w:pPr>
                    <w:spacing w:line="288" w:lineRule="auto"/>
                    <w:jc w:val="center"/>
                    <w:rPr>
                      <w:rFonts w:asciiTheme="minorHAnsi" w:eastAsia="Arial" w:hAnsiTheme="minorHAnsi" w:cstheme="minorHAnsi"/>
                      <w:b/>
                      <w:sz w:val="22"/>
                      <w:szCs w:val="22"/>
                    </w:rPr>
                  </w:pPr>
                </w:p>
              </w:tc>
            </w:tr>
            <w:tr w:rsidR="00CD53F8" w:rsidRPr="00A73D84" w14:paraId="2D65BFFD" w14:textId="77777777" w:rsidTr="001C445C">
              <w:trPr>
                <w:trHeight w:val="1151"/>
              </w:trPr>
              <w:tc>
                <w:tcPr>
                  <w:tcW w:w="1114" w:type="dxa"/>
                  <w:tcBorders>
                    <w:top w:val="single" w:sz="4" w:space="0" w:color="000000"/>
                    <w:left w:val="single" w:sz="4" w:space="0" w:color="000000"/>
                    <w:bottom w:val="single" w:sz="4" w:space="0" w:color="000000"/>
                    <w:right w:val="single" w:sz="4" w:space="0" w:color="000000"/>
                  </w:tcBorders>
                </w:tcPr>
                <w:p w14:paraId="4456AEB9" w14:textId="77777777" w:rsidR="00CD53F8" w:rsidRPr="00A73D84" w:rsidRDefault="00CD53F8" w:rsidP="00CD53F8">
                  <w:pPr>
                    <w:spacing w:line="288" w:lineRule="auto"/>
                    <w:ind w:left="113" w:right="113"/>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External</w:t>
                  </w:r>
                </w:p>
              </w:tc>
              <w:tc>
                <w:tcPr>
                  <w:tcW w:w="2987" w:type="dxa"/>
                  <w:tcBorders>
                    <w:top w:val="single" w:sz="4" w:space="0" w:color="000000"/>
                    <w:left w:val="single" w:sz="4" w:space="0" w:color="000000"/>
                    <w:bottom w:val="single" w:sz="4" w:space="0" w:color="000000"/>
                    <w:right w:val="single" w:sz="4" w:space="0" w:color="000000"/>
                  </w:tcBorders>
                </w:tcPr>
                <w:p w14:paraId="4C79C5C0" w14:textId="77777777" w:rsidR="00CD53F8" w:rsidRPr="00A73D84" w:rsidRDefault="00CD53F8" w:rsidP="00CD53F8">
                  <w:pPr>
                    <w:spacing w:line="288" w:lineRule="auto"/>
                    <w:jc w:val="center"/>
                    <w:rPr>
                      <w:rFonts w:asciiTheme="minorHAnsi" w:eastAsia="Arial" w:hAnsiTheme="minorHAnsi" w:cstheme="minorHAnsi"/>
                      <w:b/>
                      <w:sz w:val="22"/>
                      <w:szCs w:val="22"/>
                    </w:rPr>
                  </w:pPr>
                </w:p>
              </w:tc>
              <w:tc>
                <w:tcPr>
                  <w:tcW w:w="2935" w:type="dxa"/>
                  <w:tcBorders>
                    <w:top w:val="single" w:sz="4" w:space="0" w:color="000000"/>
                    <w:left w:val="single" w:sz="4" w:space="0" w:color="000000"/>
                    <w:bottom w:val="single" w:sz="4" w:space="0" w:color="000000"/>
                    <w:right w:val="single" w:sz="4" w:space="0" w:color="000000"/>
                  </w:tcBorders>
                </w:tcPr>
                <w:p w14:paraId="76A428B8" w14:textId="77777777" w:rsidR="00CD53F8" w:rsidRPr="00A73D84" w:rsidRDefault="00CD53F8" w:rsidP="00CD53F8">
                  <w:pPr>
                    <w:spacing w:line="288" w:lineRule="auto"/>
                    <w:jc w:val="center"/>
                    <w:rPr>
                      <w:rFonts w:asciiTheme="minorHAnsi" w:eastAsia="Arial" w:hAnsiTheme="minorHAnsi" w:cstheme="minorHAnsi"/>
                      <w:b/>
                      <w:sz w:val="22"/>
                      <w:szCs w:val="22"/>
                    </w:rPr>
                  </w:pPr>
                </w:p>
              </w:tc>
              <w:tc>
                <w:tcPr>
                  <w:tcW w:w="3725" w:type="dxa"/>
                  <w:tcBorders>
                    <w:top w:val="single" w:sz="4" w:space="0" w:color="000000"/>
                    <w:left w:val="single" w:sz="4" w:space="0" w:color="000000"/>
                    <w:bottom w:val="single" w:sz="4" w:space="0" w:color="000000"/>
                    <w:right w:val="single" w:sz="4" w:space="0" w:color="000000"/>
                  </w:tcBorders>
                </w:tcPr>
                <w:p w14:paraId="12BB101C" w14:textId="77777777" w:rsidR="00CD53F8" w:rsidRPr="00A73D84" w:rsidRDefault="00CD53F8" w:rsidP="00CD53F8">
                  <w:pPr>
                    <w:spacing w:line="288" w:lineRule="auto"/>
                    <w:jc w:val="center"/>
                    <w:rPr>
                      <w:rFonts w:asciiTheme="minorHAnsi" w:eastAsia="Arial" w:hAnsiTheme="minorHAnsi" w:cstheme="minorHAnsi"/>
                      <w:b/>
                      <w:sz w:val="22"/>
                      <w:szCs w:val="22"/>
                    </w:rPr>
                  </w:pPr>
                </w:p>
              </w:tc>
            </w:tr>
          </w:tbl>
          <w:p w14:paraId="33832121" w14:textId="77777777" w:rsidR="00CD53F8" w:rsidRPr="00A73D84" w:rsidRDefault="00CD53F8" w:rsidP="00CD53F8">
            <w:pPr>
              <w:spacing w:line="288" w:lineRule="auto"/>
              <w:rPr>
                <w:rFonts w:asciiTheme="minorHAnsi" w:eastAsia="Arial" w:hAnsiTheme="minorHAnsi" w:cstheme="minorHAnsi"/>
                <w:i/>
                <w:sz w:val="22"/>
                <w:szCs w:val="22"/>
              </w:rPr>
            </w:pPr>
          </w:p>
          <w:p w14:paraId="489ACF1F" w14:textId="77777777" w:rsidR="00CD53F8" w:rsidRPr="00A73D84" w:rsidRDefault="00CD53F8" w:rsidP="00CD53F8">
            <w:pPr>
              <w:spacing w:line="288" w:lineRule="auto"/>
              <w:rPr>
                <w:rFonts w:asciiTheme="minorHAnsi" w:eastAsia="Arial" w:hAnsiTheme="minorHAnsi" w:cstheme="minorHAnsi"/>
                <w:b/>
                <w:sz w:val="22"/>
                <w:szCs w:val="22"/>
              </w:rPr>
            </w:pPr>
          </w:p>
        </w:tc>
      </w:tr>
      <w:tr w:rsidR="009615AB" w:rsidRPr="00A73D84" w14:paraId="754B0942"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8F33529" w14:textId="102CB2DA" w:rsidR="009615AB" w:rsidRPr="00A73D84" w:rsidRDefault="006F6B1D" w:rsidP="00CD53F8">
            <w:pPr>
              <w:spacing w:line="288" w:lineRule="auto"/>
              <w:rPr>
                <w:rFonts w:asciiTheme="minorHAnsi" w:eastAsia="Arial" w:hAnsiTheme="minorHAnsi" w:cstheme="minorHAnsi"/>
                <w:iCs/>
                <w:sz w:val="22"/>
                <w:szCs w:val="22"/>
              </w:rPr>
            </w:pPr>
            <w:r w:rsidRPr="00A73D84">
              <w:rPr>
                <w:rFonts w:asciiTheme="minorHAnsi" w:eastAsia="Arial" w:hAnsiTheme="minorHAnsi" w:cstheme="minorHAnsi"/>
                <w:b/>
                <w:sz w:val="22"/>
                <w:szCs w:val="22"/>
              </w:rPr>
              <w:t>1</w:t>
            </w:r>
            <w:r w:rsidR="00982F25">
              <w:rPr>
                <w:rFonts w:asciiTheme="minorHAnsi" w:eastAsia="Arial" w:hAnsiTheme="minorHAnsi" w:cstheme="minorHAnsi"/>
                <w:b/>
                <w:sz w:val="22"/>
                <w:szCs w:val="22"/>
              </w:rPr>
              <w:t>0</w:t>
            </w:r>
            <w:r w:rsidRPr="00A73D84">
              <w:rPr>
                <w:rFonts w:asciiTheme="minorHAnsi" w:eastAsia="Arial" w:hAnsiTheme="minorHAnsi" w:cstheme="minorHAnsi"/>
                <w:b/>
                <w:sz w:val="22"/>
                <w:szCs w:val="22"/>
              </w:rPr>
              <w:t xml:space="preserve">. </w:t>
            </w:r>
            <w:r w:rsidR="00963E87">
              <w:rPr>
                <w:rFonts w:asciiTheme="minorHAnsi" w:eastAsia="Arial" w:hAnsiTheme="minorHAnsi" w:cstheme="minorHAnsi"/>
                <w:b/>
                <w:sz w:val="22"/>
                <w:szCs w:val="22"/>
              </w:rPr>
              <w:t xml:space="preserve">Work </w:t>
            </w:r>
            <w:r w:rsidRPr="00A73D84">
              <w:rPr>
                <w:rFonts w:asciiTheme="minorHAnsi" w:eastAsia="Arial" w:hAnsiTheme="minorHAnsi" w:cstheme="minorHAnsi"/>
                <w:b/>
                <w:sz w:val="22"/>
                <w:szCs w:val="22"/>
              </w:rPr>
              <w:t>plan</w:t>
            </w:r>
          </w:p>
        </w:tc>
      </w:tr>
      <w:tr w:rsidR="009615AB" w:rsidRPr="00A73D84" w14:paraId="449AC252"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85967" w14:textId="77777777" w:rsidR="009615AB" w:rsidRPr="00A73D84" w:rsidRDefault="009615AB" w:rsidP="00CD53F8">
            <w:pPr>
              <w:spacing w:line="288" w:lineRule="auto"/>
              <w:rPr>
                <w:rFonts w:asciiTheme="minorHAnsi" w:eastAsia="Arial" w:hAnsiTheme="minorHAnsi" w:cstheme="minorHAnsi"/>
                <w:iCs/>
                <w:sz w:val="22"/>
                <w:szCs w:val="22"/>
              </w:rPr>
            </w:pPr>
          </w:p>
          <w:tbl>
            <w:tblPr>
              <w:tblW w:w="1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2"/>
              <w:gridCol w:w="412"/>
              <w:gridCol w:w="371"/>
              <w:gridCol w:w="438"/>
              <w:gridCol w:w="483"/>
              <w:gridCol w:w="438"/>
              <w:gridCol w:w="451"/>
              <w:gridCol w:w="438"/>
              <w:gridCol w:w="438"/>
              <w:gridCol w:w="438"/>
              <w:gridCol w:w="468"/>
              <w:gridCol w:w="2395"/>
              <w:gridCol w:w="1041"/>
            </w:tblGrid>
            <w:tr w:rsidR="006F6B1D" w:rsidRPr="00A73D84" w14:paraId="046BA3E0" w14:textId="77777777" w:rsidTr="00615280">
              <w:trPr>
                <w:gridAfter w:val="1"/>
                <w:wAfter w:w="1041" w:type="dxa"/>
                <w:trHeight w:val="300"/>
              </w:trPr>
              <w:tc>
                <w:tcPr>
                  <w:tcW w:w="4072" w:type="dxa"/>
                  <w:vMerge w:val="restart"/>
                  <w:shd w:val="clear" w:color="auto" w:fill="FFFF99"/>
                </w:tcPr>
                <w:p w14:paraId="43445361" w14:textId="77777777" w:rsidR="006F6B1D" w:rsidRPr="00A73D84" w:rsidRDefault="006F6B1D"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Planned activities</w:t>
                  </w:r>
                  <w:r w:rsidRPr="00A73D84">
                    <w:rPr>
                      <w:rFonts w:asciiTheme="minorHAnsi" w:hAnsiTheme="minorHAnsi" w:cstheme="minorHAnsi"/>
                      <w:b/>
                      <w:bCs/>
                      <w:sz w:val="22"/>
                      <w:szCs w:val="22"/>
                      <w:vertAlign w:val="superscript"/>
                    </w:rPr>
                    <w:t>1</w:t>
                  </w:r>
                  <w:r w:rsidRPr="00A73D84">
                    <w:rPr>
                      <w:rFonts w:asciiTheme="minorHAnsi" w:eastAsia="Arial" w:hAnsiTheme="minorHAnsi" w:cstheme="minorHAnsi"/>
                      <w:b/>
                      <w:sz w:val="22"/>
                      <w:szCs w:val="22"/>
                    </w:rPr>
                    <w:t xml:space="preserve">    </w:t>
                  </w:r>
                </w:p>
              </w:tc>
              <w:tc>
                <w:tcPr>
                  <w:tcW w:w="4375" w:type="dxa"/>
                  <w:gridSpan w:val="10"/>
                  <w:shd w:val="clear" w:color="auto" w:fill="FFFF99"/>
                </w:tcPr>
                <w:p w14:paraId="2F3F8C40" w14:textId="77777777" w:rsidR="006F6B1D" w:rsidRPr="00A73D84" w:rsidRDefault="006F6B1D"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Month</w:t>
                  </w:r>
                  <w:r w:rsidRPr="00A73D84">
                    <w:rPr>
                      <w:rFonts w:asciiTheme="minorHAnsi" w:hAnsiTheme="minorHAnsi" w:cstheme="minorHAnsi"/>
                      <w:b/>
                      <w:bCs/>
                      <w:sz w:val="22"/>
                      <w:szCs w:val="22"/>
                      <w:vertAlign w:val="superscript"/>
                    </w:rPr>
                    <w:t>2</w:t>
                  </w:r>
                  <w:r w:rsidRPr="00A73D84">
                    <w:rPr>
                      <w:rFonts w:asciiTheme="minorHAnsi" w:eastAsia="Arial" w:hAnsiTheme="minorHAnsi" w:cstheme="minorHAnsi"/>
                      <w:b/>
                      <w:sz w:val="22"/>
                      <w:szCs w:val="22"/>
                    </w:rPr>
                    <w:t xml:space="preserve">  </w:t>
                  </w:r>
                </w:p>
              </w:tc>
              <w:tc>
                <w:tcPr>
                  <w:tcW w:w="2395" w:type="dxa"/>
                  <w:vMerge w:val="restart"/>
                  <w:shd w:val="clear" w:color="auto" w:fill="FFFF99"/>
                </w:tcPr>
                <w:p w14:paraId="33F44F30" w14:textId="77777777" w:rsidR="006F6B1D" w:rsidRPr="00A73D84" w:rsidRDefault="006F6B1D" w:rsidP="006F6B1D">
                  <w:pPr>
                    <w:jc w:val="center"/>
                    <w:rPr>
                      <w:rFonts w:asciiTheme="minorHAnsi" w:hAnsiTheme="minorHAnsi" w:cstheme="minorHAnsi"/>
                      <w:b/>
                      <w:bCs/>
                      <w:sz w:val="22"/>
                      <w:szCs w:val="22"/>
                    </w:rPr>
                  </w:pPr>
                  <w:r w:rsidRPr="00A73D84">
                    <w:rPr>
                      <w:rFonts w:asciiTheme="minorHAnsi" w:hAnsiTheme="minorHAnsi" w:cstheme="minorHAnsi"/>
                      <w:b/>
                      <w:bCs/>
                      <w:sz w:val="22"/>
                      <w:szCs w:val="22"/>
                    </w:rPr>
                    <w:t xml:space="preserve">Planned Budget for the Activity </w:t>
                  </w:r>
                </w:p>
                <w:p w14:paraId="3E8EB968" w14:textId="22A938E5" w:rsidR="006F6B1D" w:rsidRPr="00A73D84" w:rsidRDefault="006F6B1D" w:rsidP="006F6B1D">
                  <w:pPr>
                    <w:jc w:val="center"/>
                    <w:rPr>
                      <w:rFonts w:asciiTheme="minorHAnsi" w:eastAsia="Arial" w:hAnsiTheme="minorHAnsi" w:cstheme="minorHAnsi"/>
                      <w:b/>
                      <w:sz w:val="22"/>
                      <w:szCs w:val="22"/>
                    </w:rPr>
                  </w:pPr>
                  <w:r w:rsidRPr="00A73D84">
                    <w:rPr>
                      <w:rFonts w:asciiTheme="minorHAnsi" w:hAnsiTheme="minorHAnsi" w:cstheme="minorHAnsi"/>
                      <w:b/>
                      <w:bCs/>
                      <w:sz w:val="22"/>
                      <w:szCs w:val="22"/>
                    </w:rPr>
                    <w:t xml:space="preserve">(in </w:t>
                  </w:r>
                  <w:r w:rsidR="00583D52">
                    <w:rPr>
                      <w:rFonts w:asciiTheme="minorHAnsi" w:hAnsiTheme="minorHAnsi" w:cstheme="minorHAnsi"/>
                      <w:b/>
                      <w:bCs/>
                      <w:sz w:val="22"/>
                      <w:szCs w:val="22"/>
                    </w:rPr>
                    <w:t>GEL</w:t>
                  </w:r>
                  <w:r w:rsidRPr="00A73D84">
                    <w:rPr>
                      <w:rFonts w:asciiTheme="minorHAnsi" w:hAnsiTheme="minorHAnsi" w:cstheme="minorHAnsi"/>
                      <w:b/>
                      <w:bCs/>
                      <w:sz w:val="22"/>
                      <w:szCs w:val="22"/>
                    </w:rPr>
                    <w:t>)</w:t>
                  </w:r>
                  <w:r w:rsidRPr="00A73D84">
                    <w:rPr>
                      <w:rFonts w:asciiTheme="minorHAnsi" w:hAnsiTheme="minorHAnsi" w:cstheme="minorHAnsi"/>
                      <w:b/>
                      <w:bCs/>
                      <w:sz w:val="22"/>
                      <w:szCs w:val="22"/>
                      <w:vertAlign w:val="superscript"/>
                    </w:rPr>
                    <w:t>3</w:t>
                  </w:r>
                </w:p>
              </w:tc>
            </w:tr>
            <w:tr w:rsidR="00615280" w:rsidRPr="00A73D84" w14:paraId="70FB8323" w14:textId="77777777" w:rsidTr="00615280">
              <w:trPr>
                <w:gridAfter w:val="1"/>
                <w:wAfter w:w="1041" w:type="dxa"/>
                <w:trHeight w:val="300"/>
              </w:trPr>
              <w:tc>
                <w:tcPr>
                  <w:tcW w:w="4072" w:type="dxa"/>
                  <w:vMerge/>
                  <w:shd w:val="clear" w:color="auto" w:fill="FFFF99"/>
                </w:tcPr>
                <w:p w14:paraId="307A7ABA" w14:textId="77777777" w:rsidR="00615280" w:rsidRPr="00A73D84" w:rsidRDefault="00615280" w:rsidP="006F6B1D">
                  <w:pPr>
                    <w:jc w:val="center"/>
                    <w:rPr>
                      <w:rFonts w:asciiTheme="minorHAnsi" w:eastAsia="Arial" w:hAnsiTheme="minorHAnsi" w:cstheme="minorHAnsi"/>
                      <w:b/>
                      <w:sz w:val="22"/>
                      <w:szCs w:val="22"/>
                    </w:rPr>
                  </w:pPr>
                </w:p>
              </w:tc>
              <w:tc>
                <w:tcPr>
                  <w:tcW w:w="2142" w:type="dxa"/>
                  <w:gridSpan w:val="5"/>
                  <w:shd w:val="clear" w:color="auto" w:fill="FFFF99"/>
                </w:tcPr>
                <w:p w14:paraId="5081E4FD" w14:textId="77777777" w:rsidR="00615280" w:rsidRDefault="00801865" w:rsidP="006F6B1D">
                  <w:pPr>
                    <w:jc w:val="center"/>
                    <w:rPr>
                      <w:rFonts w:asciiTheme="minorHAnsi" w:eastAsia="Arial" w:hAnsiTheme="minorHAnsi" w:cstheme="minorHAnsi"/>
                      <w:b/>
                      <w:sz w:val="22"/>
                      <w:szCs w:val="22"/>
                    </w:rPr>
                  </w:pPr>
                  <w:r>
                    <w:rPr>
                      <w:rFonts w:asciiTheme="minorHAnsi" w:eastAsia="Arial" w:hAnsiTheme="minorHAnsi" w:cstheme="minorHAnsi"/>
                      <w:b/>
                      <w:sz w:val="22"/>
                      <w:szCs w:val="22"/>
                    </w:rPr>
                    <w:t>Time period 1</w:t>
                  </w:r>
                </w:p>
                <w:p w14:paraId="5F928224" w14:textId="7BECAFEF" w:rsidR="00035478" w:rsidRPr="00035478" w:rsidRDefault="00EB28B9" w:rsidP="006F6B1D">
                  <w:pPr>
                    <w:jc w:val="center"/>
                    <w:rPr>
                      <w:rFonts w:asciiTheme="minorHAnsi" w:eastAsia="Arial" w:hAnsiTheme="minorHAnsi" w:cstheme="minorHAnsi"/>
                      <w:b/>
                      <w:i/>
                      <w:iCs/>
                      <w:sz w:val="18"/>
                      <w:szCs w:val="18"/>
                    </w:rPr>
                  </w:pPr>
                  <w:r w:rsidRPr="00EB28B9">
                    <w:rPr>
                      <w:rFonts w:asciiTheme="minorHAnsi" w:eastAsia="Arial" w:hAnsiTheme="minorHAnsi" w:cstheme="minorHAnsi"/>
                      <w:b/>
                      <w:i/>
                      <w:iCs/>
                      <w:sz w:val="18"/>
                      <w:szCs w:val="18"/>
                    </w:rPr>
                    <w:t>(indicate dates)</w:t>
                  </w:r>
                </w:p>
              </w:tc>
              <w:tc>
                <w:tcPr>
                  <w:tcW w:w="2233" w:type="dxa"/>
                  <w:gridSpan w:val="5"/>
                  <w:shd w:val="clear" w:color="auto" w:fill="FFFF99"/>
                </w:tcPr>
                <w:p w14:paraId="53E44B24" w14:textId="77777777" w:rsidR="00615280" w:rsidRDefault="00801865" w:rsidP="006F6B1D">
                  <w:pPr>
                    <w:jc w:val="center"/>
                    <w:rPr>
                      <w:rFonts w:asciiTheme="minorHAnsi" w:eastAsia="Arial" w:hAnsiTheme="minorHAnsi" w:cstheme="minorHAnsi"/>
                      <w:b/>
                      <w:sz w:val="22"/>
                      <w:szCs w:val="22"/>
                    </w:rPr>
                  </w:pPr>
                  <w:r>
                    <w:rPr>
                      <w:rFonts w:asciiTheme="minorHAnsi" w:eastAsia="Arial" w:hAnsiTheme="minorHAnsi" w:cstheme="minorHAnsi"/>
                      <w:b/>
                      <w:sz w:val="22"/>
                      <w:szCs w:val="22"/>
                    </w:rPr>
                    <w:t>Time period 2</w:t>
                  </w:r>
                </w:p>
                <w:p w14:paraId="06F588AF" w14:textId="519B298C" w:rsidR="00035478" w:rsidRPr="00A73D84" w:rsidRDefault="00EB28B9" w:rsidP="006F6B1D">
                  <w:pPr>
                    <w:jc w:val="center"/>
                    <w:rPr>
                      <w:rFonts w:asciiTheme="minorHAnsi" w:eastAsia="Arial" w:hAnsiTheme="minorHAnsi" w:cstheme="minorHAnsi"/>
                      <w:b/>
                      <w:sz w:val="22"/>
                      <w:szCs w:val="22"/>
                    </w:rPr>
                  </w:pPr>
                  <w:r w:rsidRPr="00EB28B9">
                    <w:rPr>
                      <w:rFonts w:asciiTheme="minorHAnsi" w:eastAsia="Arial" w:hAnsiTheme="minorHAnsi" w:cstheme="minorHAnsi"/>
                      <w:b/>
                      <w:i/>
                      <w:iCs/>
                      <w:sz w:val="18"/>
                      <w:szCs w:val="18"/>
                    </w:rPr>
                    <w:t>(indicate dates)</w:t>
                  </w:r>
                </w:p>
              </w:tc>
              <w:tc>
                <w:tcPr>
                  <w:tcW w:w="2395" w:type="dxa"/>
                  <w:vMerge/>
                  <w:shd w:val="clear" w:color="auto" w:fill="FFFF99"/>
                </w:tcPr>
                <w:p w14:paraId="148943D2" w14:textId="77777777" w:rsidR="00615280" w:rsidRPr="00A73D84" w:rsidRDefault="00615280" w:rsidP="006F6B1D">
                  <w:pPr>
                    <w:jc w:val="center"/>
                    <w:rPr>
                      <w:rFonts w:asciiTheme="minorHAnsi" w:hAnsiTheme="minorHAnsi" w:cstheme="minorHAnsi"/>
                      <w:b/>
                      <w:bCs/>
                      <w:sz w:val="22"/>
                      <w:szCs w:val="22"/>
                    </w:rPr>
                  </w:pPr>
                </w:p>
              </w:tc>
            </w:tr>
            <w:tr w:rsidR="000221E0" w:rsidRPr="00A73D84" w14:paraId="0859776C" w14:textId="77777777" w:rsidTr="00615280">
              <w:trPr>
                <w:trHeight w:val="300"/>
              </w:trPr>
              <w:tc>
                <w:tcPr>
                  <w:tcW w:w="4072" w:type="dxa"/>
                  <w:vMerge/>
                  <w:shd w:val="clear" w:color="auto" w:fill="FFFF99"/>
                </w:tcPr>
                <w:p w14:paraId="7BE2CA3A" w14:textId="77777777" w:rsidR="00EF1F50" w:rsidRPr="00A73D84" w:rsidRDefault="00EF1F50" w:rsidP="006F6B1D">
                  <w:pPr>
                    <w:widowControl w:val="0"/>
                    <w:spacing w:line="276" w:lineRule="auto"/>
                    <w:rPr>
                      <w:rFonts w:asciiTheme="minorHAnsi" w:eastAsia="Arial" w:hAnsiTheme="minorHAnsi" w:cstheme="minorHAnsi"/>
                      <w:b/>
                      <w:sz w:val="22"/>
                      <w:szCs w:val="22"/>
                    </w:rPr>
                  </w:pPr>
                </w:p>
              </w:tc>
              <w:tc>
                <w:tcPr>
                  <w:tcW w:w="412" w:type="dxa"/>
                  <w:shd w:val="clear" w:color="auto" w:fill="FFFF99"/>
                </w:tcPr>
                <w:p w14:paraId="4674FE4B" w14:textId="77777777" w:rsidR="00EF1F50" w:rsidRPr="00A73D84" w:rsidRDefault="00EF1F50"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1</w:t>
                  </w:r>
                </w:p>
              </w:tc>
              <w:tc>
                <w:tcPr>
                  <w:tcW w:w="371" w:type="dxa"/>
                  <w:shd w:val="clear" w:color="auto" w:fill="FFFF99"/>
                </w:tcPr>
                <w:p w14:paraId="114C5A64" w14:textId="77777777" w:rsidR="00EF1F50" w:rsidRPr="00A73D84" w:rsidRDefault="00EF1F50"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2</w:t>
                  </w:r>
                </w:p>
              </w:tc>
              <w:tc>
                <w:tcPr>
                  <w:tcW w:w="438" w:type="dxa"/>
                  <w:shd w:val="clear" w:color="auto" w:fill="FFFF99"/>
                </w:tcPr>
                <w:p w14:paraId="39346B52" w14:textId="77777777" w:rsidR="00EF1F50" w:rsidRPr="00A73D84" w:rsidRDefault="00EF1F50"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3</w:t>
                  </w:r>
                </w:p>
              </w:tc>
              <w:tc>
                <w:tcPr>
                  <w:tcW w:w="483" w:type="dxa"/>
                  <w:shd w:val="clear" w:color="auto" w:fill="FFFF99"/>
                </w:tcPr>
                <w:p w14:paraId="2B05FD16" w14:textId="77777777" w:rsidR="00EF1F50" w:rsidRPr="00A73D84" w:rsidRDefault="00EF1F50"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4</w:t>
                  </w:r>
                </w:p>
              </w:tc>
              <w:tc>
                <w:tcPr>
                  <w:tcW w:w="438" w:type="dxa"/>
                  <w:shd w:val="clear" w:color="auto" w:fill="FFFF99"/>
                </w:tcPr>
                <w:p w14:paraId="1FCAF5BC" w14:textId="77777777" w:rsidR="00EF1F50" w:rsidRPr="00A73D84" w:rsidRDefault="00EF1F50"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5</w:t>
                  </w:r>
                </w:p>
              </w:tc>
              <w:tc>
                <w:tcPr>
                  <w:tcW w:w="451" w:type="dxa"/>
                  <w:shd w:val="clear" w:color="auto" w:fill="FFFF99"/>
                </w:tcPr>
                <w:p w14:paraId="4841DE60" w14:textId="77777777" w:rsidR="00EF1F50" w:rsidRPr="00A73D84" w:rsidRDefault="00EF1F50"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6</w:t>
                  </w:r>
                </w:p>
              </w:tc>
              <w:tc>
                <w:tcPr>
                  <w:tcW w:w="438" w:type="dxa"/>
                  <w:shd w:val="clear" w:color="auto" w:fill="FFFF99"/>
                </w:tcPr>
                <w:p w14:paraId="21FCE1BE" w14:textId="77777777" w:rsidR="00EF1F50" w:rsidRPr="00A73D84" w:rsidRDefault="00EF1F50"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7</w:t>
                  </w:r>
                </w:p>
              </w:tc>
              <w:tc>
                <w:tcPr>
                  <w:tcW w:w="438" w:type="dxa"/>
                  <w:shd w:val="clear" w:color="auto" w:fill="FFFF99"/>
                </w:tcPr>
                <w:p w14:paraId="7D6CF9D5" w14:textId="77777777" w:rsidR="00EF1F50" w:rsidRPr="00A73D84" w:rsidRDefault="00EF1F50"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8</w:t>
                  </w:r>
                </w:p>
              </w:tc>
              <w:tc>
                <w:tcPr>
                  <w:tcW w:w="438" w:type="dxa"/>
                  <w:shd w:val="clear" w:color="auto" w:fill="FFFF99"/>
                </w:tcPr>
                <w:p w14:paraId="58B948FA" w14:textId="77777777" w:rsidR="00EF1F50" w:rsidRPr="00A73D84" w:rsidRDefault="00EF1F50"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9</w:t>
                  </w:r>
                </w:p>
              </w:tc>
              <w:tc>
                <w:tcPr>
                  <w:tcW w:w="468" w:type="dxa"/>
                  <w:shd w:val="clear" w:color="auto" w:fill="FFFF99"/>
                </w:tcPr>
                <w:p w14:paraId="6D28D6A3" w14:textId="6B61C5BB" w:rsidR="00EF1F50" w:rsidRPr="00A73D84" w:rsidRDefault="00EF1F50" w:rsidP="006F6B1D">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10</w:t>
                  </w:r>
                </w:p>
              </w:tc>
              <w:tc>
                <w:tcPr>
                  <w:tcW w:w="3436" w:type="dxa"/>
                  <w:gridSpan w:val="2"/>
                  <w:vMerge/>
                  <w:shd w:val="clear" w:color="auto" w:fill="FFFF99"/>
                </w:tcPr>
                <w:p w14:paraId="52BF1A1C" w14:textId="77777777" w:rsidR="00EF1F50" w:rsidRPr="00A73D84" w:rsidRDefault="00EF1F50" w:rsidP="006F6B1D">
                  <w:pPr>
                    <w:jc w:val="center"/>
                    <w:rPr>
                      <w:rFonts w:asciiTheme="minorHAnsi" w:eastAsia="Arial" w:hAnsiTheme="minorHAnsi" w:cstheme="minorHAnsi"/>
                      <w:b/>
                      <w:sz w:val="22"/>
                      <w:szCs w:val="22"/>
                    </w:rPr>
                  </w:pPr>
                </w:p>
              </w:tc>
            </w:tr>
            <w:tr w:rsidR="000221E0" w:rsidRPr="00A73D84" w14:paraId="5EE22485" w14:textId="77777777" w:rsidTr="00615280">
              <w:trPr>
                <w:trHeight w:val="300"/>
              </w:trPr>
              <w:tc>
                <w:tcPr>
                  <w:tcW w:w="4072" w:type="dxa"/>
                  <w:vAlign w:val="center"/>
                </w:tcPr>
                <w:p w14:paraId="6B471624" w14:textId="77777777" w:rsidR="00EF1F50" w:rsidRPr="00A73D84" w:rsidRDefault="00EF1F50" w:rsidP="006F6B1D">
                  <w:pPr>
                    <w:spacing w:before="40"/>
                    <w:rPr>
                      <w:rFonts w:asciiTheme="minorHAnsi" w:hAnsiTheme="minorHAnsi" w:cstheme="minorHAnsi"/>
                      <w:b/>
                      <w:bCs/>
                      <w:iCs/>
                      <w:sz w:val="22"/>
                      <w:szCs w:val="22"/>
                    </w:rPr>
                  </w:pPr>
                  <w:r w:rsidRPr="00A73D84">
                    <w:rPr>
                      <w:rFonts w:asciiTheme="minorHAnsi" w:hAnsiTheme="minorHAnsi" w:cstheme="minorHAnsi"/>
                      <w:b/>
                      <w:bCs/>
                      <w:iCs/>
                      <w:sz w:val="22"/>
                      <w:szCs w:val="22"/>
                    </w:rPr>
                    <w:t>Output 1</w:t>
                  </w:r>
                </w:p>
                <w:p w14:paraId="59FBB9AF" w14:textId="1B0FC6E7" w:rsidR="008E6FDB" w:rsidRPr="008E6FDB" w:rsidRDefault="00452A66" w:rsidP="008E6FDB">
                  <w:pPr>
                    <w:rPr>
                      <w:rFonts w:asciiTheme="minorHAnsi" w:hAnsiTheme="minorHAnsi" w:cstheme="minorHAnsi"/>
                      <w:b/>
                      <w:bCs/>
                      <w:i/>
                      <w:iCs/>
                      <w:color w:val="000000"/>
                      <w:sz w:val="22"/>
                      <w:szCs w:val="22"/>
                    </w:rPr>
                  </w:pPr>
                  <w:r w:rsidRPr="008E6FDB">
                    <w:rPr>
                      <w:rFonts w:asciiTheme="minorHAnsi" w:eastAsia="Arial" w:hAnsiTheme="minorHAnsi" w:cstheme="minorHAnsi"/>
                      <w:b/>
                      <w:bCs/>
                      <w:i/>
                      <w:iCs/>
                      <w:color w:val="FF0000"/>
                      <w:sz w:val="22"/>
                      <w:szCs w:val="22"/>
                    </w:rPr>
                    <w:t xml:space="preserve">EXAMPLE: </w:t>
                  </w:r>
                  <w:r w:rsidR="008E6FDB" w:rsidRPr="008E6FDB">
                    <w:rPr>
                      <w:rFonts w:asciiTheme="minorHAnsi" w:hAnsiTheme="minorHAnsi" w:cstheme="minorHAnsi"/>
                      <w:b/>
                      <w:bCs/>
                      <w:i/>
                      <w:iCs/>
                      <w:color w:val="FF0000"/>
                      <w:sz w:val="22"/>
                      <w:szCs w:val="22"/>
                    </w:rPr>
                    <w:t xml:space="preserve">Youth in Kutaisi and Zugdidi municipalities have increased capacities to engage and drive local initiatives </w:t>
                  </w:r>
                </w:p>
                <w:p w14:paraId="21294DDA" w14:textId="290F4DE2" w:rsidR="00EF1F50" w:rsidRPr="006302BC" w:rsidRDefault="00EF1F50" w:rsidP="006F6B1D">
                  <w:pPr>
                    <w:rPr>
                      <w:rFonts w:asciiTheme="minorHAnsi" w:eastAsia="Arial" w:hAnsiTheme="minorHAnsi" w:cstheme="minorHAnsi"/>
                      <w:b/>
                      <w:bCs/>
                      <w:i/>
                      <w:iCs/>
                      <w:sz w:val="22"/>
                      <w:szCs w:val="22"/>
                    </w:rPr>
                  </w:pPr>
                </w:p>
              </w:tc>
              <w:tc>
                <w:tcPr>
                  <w:tcW w:w="412" w:type="dxa"/>
                </w:tcPr>
                <w:p w14:paraId="489C77E4" w14:textId="77777777" w:rsidR="00EF1F50" w:rsidRPr="00A73D84" w:rsidRDefault="00EF1F50" w:rsidP="006F6B1D">
                  <w:pPr>
                    <w:rPr>
                      <w:rFonts w:asciiTheme="minorHAnsi" w:eastAsia="Arial" w:hAnsiTheme="minorHAnsi" w:cstheme="minorHAnsi"/>
                      <w:sz w:val="22"/>
                      <w:szCs w:val="22"/>
                    </w:rPr>
                  </w:pPr>
                </w:p>
              </w:tc>
              <w:tc>
                <w:tcPr>
                  <w:tcW w:w="371" w:type="dxa"/>
                </w:tcPr>
                <w:p w14:paraId="35B03B8C" w14:textId="77777777" w:rsidR="00EF1F50" w:rsidRPr="00A73D84" w:rsidRDefault="00EF1F50" w:rsidP="006F6B1D">
                  <w:pPr>
                    <w:rPr>
                      <w:rFonts w:asciiTheme="minorHAnsi" w:eastAsia="Arial" w:hAnsiTheme="minorHAnsi" w:cstheme="minorHAnsi"/>
                      <w:sz w:val="22"/>
                      <w:szCs w:val="22"/>
                    </w:rPr>
                  </w:pPr>
                </w:p>
              </w:tc>
              <w:tc>
                <w:tcPr>
                  <w:tcW w:w="438" w:type="dxa"/>
                </w:tcPr>
                <w:p w14:paraId="44E93BE8" w14:textId="77777777" w:rsidR="00EF1F50" w:rsidRPr="00A73D84" w:rsidRDefault="00EF1F50" w:rsidP="006F6B1D">
                  <w:pPr>
                    <w:rPr>
                      <w:rFonts w:asciiTheme="minorHAnsi" w:eastAsia="Arial" w:hAnsiTheme="minorHAnsi" w:cstheme="minorHAnsi"/>
                      <w:sz w:val="22"/>
                      <w:szCs w:val="22"/>
                    </w:rPr>
                  </w:pPr>
                </w:p>
              </w:tc>
              <w:tc>
                <w:tcPr>
                  <w:tcW w:w="483" w:type="dxa"/>
                </w:tcPr>
                <w:p w14:paraId="42AC0926" w14:textId="77777777" w:rsidR="00EF1F50" w:rsidRPr="00A73D84" w:rsidRDefault="00EF1F50" w:rsidP="006F6B1D">
                  <w:pPr>
                    <w:rPr>
                      <w:rFonts w:asciiTheme="minorHAnsi" w:eastAsia="Arial" w:hAnsiTheme="minorHAnsi" w:cstheme="minorHAnsi"/>
                      <w:sz w:val="22"/>
                      <w:szCs w:val="22"/>
                    </w:rPr>
                  </w:pPr>
                </w:p>
              </w:tc>
              <w:tc>
                <w:tcPr>
                  <w:tcW w:w="438" w:type="dxa"/>
                </w:tcPr>
                <w:p w14:paraId="5CE7D6C9" w14:textId="77777777" w:rsidR="00EF1F50" w:rsidRPr="00A73D84" w:rsidRDefault="00EF1F50" w:rsidP="006F6B1D">
                  <w:pPr>
                    <w:rPr>
                      <w:rFonts w:asciiTheme="minorHAnsi" w:eastAsia="Arial" w:hAnsiTheme="minorHAnsi" w:cstheme="minorHAnsi"/>
                      <w:sz w:val="22"/>
                      <w:szCs w:val="22"/>
                    </w:rPr>
                  </w:pPr>
                </w:p>
              </w:tc>
              <w:tc>
                <w:tcPr>
                  <w:tcW w:w="451" w:type="dxa"/>
                </w:tcPr>
                <w:p w14:paraId="4527D102" w14:textId="77777777" w:rsidR="00EF1F50" w:rsidRPr="00A73D84" w:rsidRDefault="00EF1F50" w:rsidP="006F6B1D">
                  <w:pPr>
                    <w:rPr>
                      <w:rFonts w:asciiTheme="minorHAnsi" w:eastAsia="Arial" w:hAnsiTheme="minorHAnsi" w:cstheme="minorHAnsi"/>
                      <w:sz w:val="22"/>
                      <w:szCs w:val="22"/>
                    </w:rPr>
                  </w:pPr>
                </w:p>
              </w:tc>
              <w:tc>
                <w:tcPr>
                  <w:tcW w:w="438" w:type="dxa"/>
                </w:tcPr>
                <w:p w14:paraId="238A1A76" w14:textId="77777777" w:rsidR="00EF1F50" w:rsidRPr="00A73D84" w:rsidRDefault="00EF1F50" w:rsidP="006F6B1D">
                  <w:pPr>
                    <w:rPr>
                      <w:rFonts w:asciiTheme="minorHAnsi" w:eastAsia="Arial" w:hAnsiTheme="minorHAnsi" w:cstheme="minorHAnsi"/>
                      <w:sz w:val="22"/>
                      <w:szCs w:val="22"/>
                    </w:rPr>
                  </w:pPr>
                </w:p>
              </w:tc>
              <w:tc>
                <w:tcPr>
                  <w:tcW w:w="438" w:type="dxa"/>
                </w:tcPr>
                <w:p w14:paraId="0425E774" w14:textId="77777777" w:rsidR="00EF1F50" w:rsidRPr="00A73D84" w:rsidRDefault="00EF1F50" w:rsidP="006F6B1D">
                  <w:pPr>
                    <w:rPr>
                      <w:rFonts w:asciiTheme="minorHAnsi" w:eastAsia="Arial" w:hAnsiTheme="minorHAnsi" w:cstheme="minorHAnsi"/>
                      <w:sz w:val="22"/>
                      <w:szCs w:val="22"/>
                    </w:rPr>
                  </w:pPr>
                </w:p>
              </w:tc>
              <w:tc>
                <w:tcPr>
                  <w:tcW w:w="438" w:type="dxa"/>
                </w:tcPr>
                <w:p w14:paraId="3D2D04AA" w14:textId="77777777" w:rsidR="00EF1F50" w:rsidRPr="00A73D84" w:rsidRDefault="00EF1F50" w:rsidP="006F6B1D">
                  <w:pPr>
                    <w:rPr>
                      <w:rFonts w:asciiTheme="minorHAnsi" w:eastAsia="Arial" w:hAnsiTheme="minorHAnsi" w:cstheme="minorHAnsi"/>
                      <w:sz w:val="22"/>
                      <w:szCs w:val="22"/>
                    </w:rPr>
                  </w:pPr>
                </w:p>
              </w:tc>
              <w:tc>
                <w:tcPr>
                  <w:tcW w:w="468" w:type="dxa"/>
                </w:tcPr>
                <w:p w14:paraId="4CDC99A3" w14:textId="77777777" w:rsidR="00EF1F50" w:rsidRPr="00A73D84" w:rsidRDefault="00EF1F50" w:rsidP="006F6B1D">
                  <w:pPr>
                    <w:rPr>
                      <w:rFonts w:asciiTheme="minorHAnsi" w:eastAsia="Arial" w:hAnsiTheme="minorHAnsi" w:cstheme="minorHAnsi"/>
                      <w:sz w:val="22"/>
                      <w:szCs w:val="22"/>
                    </w:rPr>
                  </w:pPr>
                </w:p>
              </w:tc>
              <w:tc>
                <w:tcPr>
                  <w:tcW w:w="3436" w:type="dxa"/>
                  <w:gridSpan w:val="2"/>
                </w:tcPr>
                <w:p w14:paraId="45FEE69E" w14:textId="4FB70E69" w:rsidR="00EF1F50" w:rsidRPr="00A73D84" w:rsidRDefault="00EF1F50" w:rsidP="006F6B1D">
                  <w:pPr>
                    <w:rPr>
                      <w:rFonts w:asciiTheme="minorHAnsi" w:eastAsia="Arial" w:hAnsiTheme="minorHAnsi" w:cstheme="minorHAnsi"/>
                      <w:sz w:val="22"/>
                      <w:szCs w:val="22"/>
                    </w:rPr>
                  </w:pPr>
                </w:p>
              </w:tc>
            </w:tr>
            <w:tr w:rsidR="000221E0" w:rsidRPr="00A73D84" w14:paraId="2D52A7BF" w14:textId="77777777" w:rsidTr="00615280">
              <w:trPr>
                <w:trHeight w:val="300"/>
              </w:trPr>
              <w:tc>
                <w:tcPr>
                  <w:tcW w:w="4072" w:type="dxa"/>
                  <w:vAlign w:val="center"/>
                </w:tcPr>
                <w:p w14:paraId="4955B142" w14:textId="22DCF705" w:rsidR="00EF1F50" w:rsidRPr="00095A1E" w:rsidRDefault="00095A1E" w:rsidP="00095A1E">
                  <w:pPr>
                    <w:rPr>
                      <w:rFonts w:asciiTheme="minorHAnsi" w:hAnsiTheme="minorHAnsi" w:cs="Arial"/>
                      <w:b/>
                      <w:bCs/>
                      <w:i/>
                      <w:iCs/>
                      <w:color w:val="FF0000"/>
                      <w:sz w:val="22"/>
                      <w:szCs w:val="22"/>
                      <w:lang w:val="ka-GE"/>
                    </w:rPr>
                  </w:pPr>
                  <w:r>
                    <w:rPr>
                      <w:rFonts w:asciiTheme="minorHAnsi" w:hAnsiTheme="minorHAnsi" w:cs="Arial"/>
                      <w:b/>
                      <w:bCs/>
                      <w:i/>
                      <w:iCs/>
                      <w:color w:val="FF0000"/>
                      <w:sz w:val="22"/>
                      <w:szCs w:val="22"/>
                      <w:lang w:val="en-US"/>
                    </w:rPr>
                    <w:t xml:space="preserve">1.1 </w:t>
                  </w:r>
                  <w:r w:rsidR="00EF1F50" w:rsidRPr="00095A1E">
                    <w:rPr>
                      <w:rFonts w:asciiTheme="minorHAnsi" w:hAnsiTheme="minorHAnsi" w:cs="Arial"/>
                      <w:b/>
                      <w:bCs/>
                      <w:i/>
                      <w:iCs/>
                      <w:color w:val="FF0000"/>
                      <w:sz w:val="22"/>
                      <w:szCs w:val="22"/>
                      <w:lang w:val="ka-GE"/>
                    </w:rPr>
                    <w:t xml:space="preserve">Activity </w:t>
                  </w:r>
                </w:p>
                <w:p w14:paraId="249FFC74" w14:textId="7D2D1074" w:rsidR="00095A1E" w:rsidRPr="00095A1E" w:rsidRDefault="00095A1E" w:rsidP="00095A1E">
                  <w:pPr>
                    <w:rPr>
                      <w:rFonts w:asciiTheme="minorHAnsi" w:eastAsia="Arial" w:hAnsiTheme="minorHAnsi" w:cstheme="minorHAnsi"/>
                      <w:lang w:val="en-US"/>
                    </w:rPr>
                  </w:pPr>
                  <w:r w:rsidRPr="00095A1E">
                    <w:rPr>
                      <w:rFonts w:asciiTheme="minorHAnsi" w:hAnsiTheme="minorHAnsi" w:cs="Arial"/>
                      <w:b/>
                      <w:bCs/>
                      <w:i/>
                      <w:iCs/>
                      <w:color w:val="FF0000"/>
                      <w:sz w:val="22"/>
                      <w:szCs w:val="22"/>
                      <w:lang w:val="ka-GE"/>
                    </w:rPr>
                    <w:t>EXAMPLE</w:t>
                  </w:r>
                  <w:r>
                    <w:rPr>
                      <w:rFonts w:asciiTheme="minorHAnsi" w:hAnsiTheme="minorHAnsi" w:cs="Arial"/>
                      <w:b/>
                      <w:bCs/>
                      <w:i/>
                      <w:iCs/>
                      <w:color w:val="FF0000"/>
                      <w:sz w:val="22"/>
                      <w:szCs w:val="22"/>
                      <w:lang w:val="en-US"/>
                    </w:rPr>
                    <w:t xml:space="preserve">: </w:t>
                  </w:r>
                  <w:r w:rsidR="008E6FDB">
                    <w:rPr>
                      <w:rFonts w:asciiTheme="minorHAnsi" w:hAnsiTheme="minorHAnsi" w:cs="Arial"/>
                      <w:b/>
                      <w:bCs/>
                      <w:i/>
                      <w:iCs/>
                      <w:color w:val="FF0000"/>
                      <w:sz w:val="22"/>
                      <w:szCs w:val="22"/>
                      <w:lang w:val="en-US"/>
                    </w:rPr>
                    <w:t>Winter school on youth activism and advocacy</w:t>
                  </w:r>
                </w:p>
              </w:tc>
              <w:tc>
                <w:tcPr>
                  <w:tcW w:w="412" w:type="dxa"/>
                </w:tcPr>
                <w:p w14:paraId="28A4A477" w14:textId="1921FBE7" w:rsidR="00EF1F50" w:rsidRPr="008E6FDB" w:rsidRDefault="008E6FDB" w:rsidP="006F6B1D">
                  <w:pPr>
                    <w:rPr>
                      <w:rFonts w:asciiTheme="minorHAnsi" w:eastAsia="Arial" w:hAnsiTheme="minorHAnsi" w:cstheme="minorHAnsi"/>
                      <w:color w:val="FF0000"/>
                      <w:sz w:val="22"/>
                      <w:szCs w:val="22"/>
                    </w:rPr>
                  </w:pPr>
                  <w:r w:rsidRPr="008E6FDB">
                    <w:rPr>
                      <w:rFonts w:asciiTheme="minorHAnsi" w:eastAsia="Arial" w:hAnsiTheme="minorHAnsi" w:cstheme="minorHAnsi"/>
                      <w:color w:val="FF0000"/>
                      <w:sz w:val="22"/>
                      <w:szCs w:val="22"/>
                    </w:rPr>
                    <w:t>X</w:t>
                  </w:r>
                </w:p>
              </w:tc>
              <w:tc>
                <w:tcPr>
                  <w:tcW w:w="371" w:type="dxa"/>
                </w:tcPr>
                <w:p w14:paraId="4F463728" w14:textId="47C97B39" w:rsidR="00EF1F50" w:rsidRPr="008E6FDB" w:rsidRDefault="008E6FDB" w:rsidP="006F6B1D">
                  <w:pPr>
                    <w:rPr>
                      <w:rFonts w:asciiTheme="minorHAnsi" w:eastAsia="Arial" w:hAnsiTheme="minorHAnsi" w:cstheme="minorHAnsi"/>
                      <w:color w:val="FF0000"/>
                      <w:sz w:val="22"/>
                      <w:szCs w:val="22"/>
                    </w:rPr>
                  </w:pPr>
                  <w:r w:rsidRPr="008E6FDB">
                    <w:rPr>
                      <w:rFonts w:asciiTheme="minorHAnsi" w:eastAsia="Arial" w:hAnsiTheme="minorHAnsi" w:cstheme="minorHAnsi"/>
                      <w:color w:val="FF0000"/>
                      <w:sz w:val="22"/>
                      <w:szCs w:val="22"/>
                    </w:rPr>
                    <w:t>X</w:t>
                  </w:r>
                </w:p>
              </w:tc>
              <w:tc>
                <w:tcPr>
                  <w:tcW w:w="438" w:type="dxa"/>
                </w:tcPr>
                <w:p w14:paraId="53BECFC6" w14:textId="77777777" w:rsidR="00EF1F50" w:rsidRPr="00A73D84" w:rsidRDefault="00EF1F50" w:rsidP="006F6B1D">
                  <w:pPr>
                    <w:rPr>
                      <w:rFonts w:asciiTheme="minorHAnsi" w:eastAsia="Arial" w:hAnsiTheme="minorHAnsi" w:cstheme="minorHAnsi"/>
                      <w:sz w:val="22"/>
                      <w:szCs w:val="22"/>
                    </w:rPr>
                  </w:pPr>
                </w:p>
              </w:tc>
              <w:tc>
                <w:tcPr>
                  <w:tcW w:w="483" w:type="dxa"/>
                </w:tcPr>
                <w:p w14:paraId="5A35BB64" w14:textId="77777777" w:rsidR="00EF1F50" w:rsidRPr="00A73D84" w:rsidRDefault="00EF1F50" w:rsidP="006F6B1D">
                  <w:pPr>
                    <w:rPr>
                      <w:rFonts w:asciiTheme="minorHAnsi" w:eastAsia="Arial" w:hAnsiTheme="minorHAnsi" w:cstheme="minorHAnsi"/>
                      <w:sz w:val="22"/>
                      <w:szCs w:val="22"/>
                    </w:rPr>
                  </w:pPr>
                </w:p>
              </w:tc>
              <w:tc>
                <w:tcPr>
                  <w:tcW w:w="438" w:type="dxa"/>
                </w:tcPr>
                <w:p w14:paraId="5A62CAB6" w14:textId="77777777" w:rsidR="00EF1F50" w:rsidRPr="00A73D84" w:rsidRDefault="00EF1F50" w:rsidP="006F6B1D">
                  <w:pPr>
                    <w:rPr>
                      <w:rFonts w:asciiTheme="minorHAnsi" w:eastAsia="Arial" w:hAnsiTheme="minorHAnsi" w:cstheme="minorHAnsi"/>
                      <w:sz w:val="22"/>
                      <w:szCs w:val="22"/>
                    </w:rPr>
                  </w:pPr>
                </w:p>
              </w:tc>
              <w:tc>
                <w:tcPr>
                  <w:tcW w:w="451" w:type="dxa"/>
                </w:tcPr>
                <w:p w14:paraId="1B078ABA" w14:textId="77777777" w:rsidR="00EF1F50" w:rsidRPr="00A73D84" w:rsidRDefault="00EF1F50" w:rsidP="006F6B1D">
                  <w:pPr>
                    <w:rPr>
                      <w:rFonts w:asciiTheme="minorHAnsi" w:eastAsia="Arial" w:hAnsiTheme="minorHAnsi" w:cstheme="minorHAnsi"/>
                      <w:sz w:val="22"/>
                      <w:szCs w:val="22"/>
                    </w:rPr>
                  </w:pPr>
                </w:p>
              </w:tc>
              <w:tc>
                <w:tcPr>
                  <w:tcW w:w="438" w:type="dxa"/>
                </w:tcPr>
                <w:p w14:paraId="0B61B68C" w14:textId="77777777" w:rsidR="00EF1F50" w:rsidRPr="00A73D84" w:rsidRDefault="00EF1F50" w:rsidP="006F6B1D">
                  <w:pPr>
                    <w:rPr>
                      <w:rFonts w:asciiTheme="minorHAnsi" w:eastAsia="Arial" w:hAnsiTheme="minorHAnsi" w:cstheme="minorHAnsi"/>
                      <w:sz w:val="22"/>
                      <w:szCs w:val="22"/>
                    </w:rPr>
                  </w:pPr>
                </w:p>
              </w:tc>
              <w:tc>
                <w:tcPr>
                  <w:tcW w:w="438" w:type="dxa"/>
                </w:tcPr>
                <w:p w14:paraId="3EA4DC72" w14:textId="77777777" w:rsidR="00EF1F50" w:rsidRPr="00A73D84" w:rsidRDefault="00EF1F50" w:rsidP="006F6B1D">
                  <w:pPr>
                    <w:rPr>
                      <w:rFonts w:asciiTheme="minorHAnsi" w:eastAsia="Arial" w:hAnsiTheme="minorHAnsi" w:cstheme="minorHAnsi"/>
                      <w:sz w:val="22"/>
                      <w:szCs w:val="22"/>
                    </w:rPr>
                  </w:pPr>
                </w:p>
              </w:tc>
              <w:tc>
                <w:tcPr>
                  <w:tcW w:w="438" w:type="dxa"/>
                </w:tcPr>
                <w:p w14:paraId="55A9D51C" w14:textId="77777777" w:rsidR="00EF1F50" w:rsidRPr="00A73D84" w:rsidRDefault="00EF1F50" w:rsidP="006F6B1D">
                  <w:pPr>
                    <w:rPr>
                      <w:rFonts w:asciiTheme="minorHAnsi" w:eastAsia="Arial" w:hAnsiTheme="minorHAnsi" w:cstheme="minorHAnsi"/>
                      <w:sz w:val="22"/>
                      <w:szCs w:val="22"/>
                    </w:rPr>
                  </w:pPr>
                </w:p>
              </w:tc>
              <w:tc>
                <w:tcPr>
                  <w:tcW w:w="468" w:type="dxa"/>
                </w:tcPr>
                <w:p w14:paraId="69EA9B51" w14:textId="77777777" w:rsidR="00EF1F50" w:rsidRPr="00A73D84" w:rsidRDefault="00EF1F50" w:rsidP="006F6B1D">
                  <w:pPr>
                    <w:rPr>
                      <w:rFonts w:asciiTheme="minorHAnsi" w:eastAsia="Arial" w:hAnsiTheme="minorHAnsi" w:cstheme="minorHAnsi"/>
                      <w:sz w:val="22"/>
                      <w:szCs w:val="22"/>
                    </w:rPr>
                  </w:pPr>
                </w:p>
              </w:tc>
              <w:tc>
                <w:tcPr>
                  <w:tcW w:w="3436" w:type="dxa"/>
                  <w:gridSpan w:val="2"/>
                </w:tcPr>
                <w:p w14:paraId="68555960" w14:textId="1346FF49" w:rsidR="00EF1F50" w:rsidRPr="00A73D84" w:rsidRDefault="00EF1F50" w:rsidP="006F6B1D">
                  <w:pPr>
                    <w:rPr>
                      <w:rFonts w:asciiTheme="minorHAnsi" w:eastAsia="Arial" w:hAnsiTheme="minorHAnsi" w:cstheme="minorHAnsi"/>
                      <w:sz w:val="22"/>
                      <w:szCs w:val="22"/>
                    </w:rPr>
                  </w:pPr>
                </w:p>
              </w:tc>
            </w:tr>
            <w:tr w:rsidR="000221E0" w:rsidRPr="00A73D84" w14:paraId="277EA901" w14:textId="77777777" w:rsidTr="00615280">
              <w:trPr>
                <w:trHeight w:val="300"/>
              </w:trPr>
              <w:tc>
                <w:tcPr>
                  <w:tcW w:w="4072" w:type="dxa"/>
                  <w:vAlign w:val="center"/>
                </w:tcPr>
                <w:p w14:paraId="56FA0521" w14:textId="77777777" w:rsidR="00EF1F50" w:rsidRPr="00A73D84" w:rsidRDefault="00EF1F50" w:rsidP="006F6B1D">
                  <w:pPr>
                    <w:rPr>
                      <w:rFonts w:asciiTheme="minorHAnsi" w:eastAsia="Arial" w:hAnsiTheme="minorHAnsi" w:cstheme="minorHAnsi"/>
                      <w:sz w:val="22"/>
                      <w:szCs w:val="22"/>
                    </w:rPr>
                  </w:pPr>
                  <w:r w:rsidRPr="00A73D84">
                    <w:rPr>
                      <w:rFonts w:asciiTheme="minorHAnsi" w:hAnsiTheme="minorHAnsi" w:cstheme="minorHAnsi"/>
                      <w:iCs/>
                      <w:sz w:val="22"/>
                      <w:szCs w:val="22"/>
                    </w:rPr>
                    <w:t>1.2 Activity</w:t>
                  </w:r>
                </w:p>
              </w:tc>
              <w:tc>
                <w:tcPr>
                  <w:tcW w:w="412" w:type="dxa"/>
                </w:tcPr>
                <w:p w14:paraId="50A3AC69" w14:textId="77777777" w:rsidR="00EF1F50" w:rsidRPr="00A73D84" w:rsidRDefault="00EF1F50" w:rsidP="006F6B1D">
                  <w:pPr>
                    <w:rPr>
                      <w:rFonts w:asciiTheme="minorHAnsi" w:eastAsia="Arial" w:hAnsiTheme="minorHAnsi" w:cstheme="minorHAnsi"/>
                      <w:sz w:val="22"/>
                      <w:szCs w:val="22"/>
                    </w:rPr>
                  </w:pPr>
                </w:p>
              </w:tc>
              <w:tc>
                <w:tcPr>
                  <w:tcW w:w="371" w:type="dxa"/>
                </w:tcPr>
                <w:p w14:paraId="321A27CA" w14:textId="77777777" w:rsidR="00EF1F50" w:rsidRPr="00A73D84" w:rsidRDefault="00EF1F50" w:rsidP="006F6B1D">
                  <w:pPr>
                    <w:rPr>
                      <w:rFonts w:asciiTheme="minorHAnsi" w:eastAsia="Arial" w:hAnsiTheme="minorHAnsi" w:cstheme="minorHAnsi"/>
                      <w:sz w:val="22"/>
                      <w:szCs w:val="22"/>
                    </w:rPr>
                  </w:pPr>
                </w:p>
              </w:tc>
              <w:tc>
                <w:tcPr>
                  <w:tcW w:w="438" w:type="dxa"/>
                </w:tcPr>
                <w:p w14:paraId="30753C96" w14:textId="77777777" w:rsidR="00EF1F50" w:rsidRPr="00A73D84" w:rsidRDefault="00EF1F50" w:rsidP="006F6B1D">
                  <w:pPr>
                    <w:rPr>
                      <w:rFonts w:asciiTheme="minorHAnsi" w:eastAsia="Arial" w:hAnsiTheme="minorHAnsi" w:cstheme="minorHAnsi"/>
                      <w:sz w:val="22"/>
                      <w:szCs w:val="22"/>
                    </w:rPr>
                  </w:pPr>
                </w:p>
              </w:tc>
              <w:tc>
                <w:tcPr>
                  <w:tcW w:w="483" w:type="dxa"/>
                </w:tcPr>
                <w:p w14:paraId="1CA215EB" w14:textId="77777777" w:rsidR="00EF1F50" w:rsidRPr="00A73D84" w:rsidRDefault="00EF1F50" w:rsidP="006F6B1D">
                  <w:pPr>
                    <w:rPr>
                      <w:rFonts w:asciiTheme="minorHAnsi" w:eastAsia="Arial" w:hAnsiTheme="minorHAnsi" w:cstheme="minorHAnsi"/>
                      <w:sz w:val="22"/>
                      <w:szCs w:val="22"/>
                    </w:rPr>
                  </w:pPr>
                </w:p>
              </w:tc>
              <w:tc>
                <w:tcPr>
                  <w:tcW w:w="438" w:type="dxa"/>
                </w:tcPr>
                <w:p w14:paraId="112FA088" w14:textId="77777777" w:rsidR="00EF1F50" w:rsidRPr="00A73D84" w:rsidRDefault="00EF1F50" w:rsidP="006F6B1D">
                  <w:pPr>
                    <w:rPr>
                      <w:rFonts w:asciiTheme="minorHAnsi" w:eastAsia="Arial" w:hAnsiTheme="minorHAnsi" w:cstheme="minorHAnsi"/>
                      <w:sz w:val="22"/>
                      <w:szCs w:val="22"/>
                    </w:rPr>
                  </w:pPr>
                </w:p>
              </w:tc>
              <w:tc>
                <w:tcPr>
                  <w:tcW w:w="451" w:type="dxa"/>
                </w:tcPr>
                <w:p w14:paraId="6B2E31CF" w14:textId="77777777" w:rsidR="00EF1F50" w:rsidRPr="00A73D84" w:rsidRDefault="00EF1F50" w:rsidP="006F6B1D">
                  <w:pPr>
                    <w:rPr>
                      <w:rFonts w:asciiTheme="minorHAnsi" w:eastAsia="Arial" w:hAnsiTheme="minorHAnsi" w:cstheme="minorHAnsi"/>
                      <w:sz w:val="22"/>
                      <w:szCs w:val="22"/>
                    </w:rPr>
                  </w:pPr>
                </w:p>
              </w:tc>
              <w:tc>
                <w:tcPr>
                  <w:tcW w:w="438" w:type="dxa"/>
                </w:tcPr>
                <w:p w14:paraId="6639B913" w14:textId="77777777" w:rsidR="00EF1F50" w:rsidRPr="00A73D84" w:rsidRDefault="00EF1F50" w:rsidP="006F6B1D">
                  <w:pPr>
                    <w:rPr>
                      <w:rFonts w:asciiTheme="minorHAnsi" w:eastAsia="Arial" w:hAnsiTheme="minorHAnsi" w:cstheme="minorHAnsi"/>
                      <w:sz w:val="22"/>
                      <w:szCs w:val="22"/>
                    </w:rPr>
                  </w:pPr>
                </w:p>
              </w:tc>
              <w:tc>
                <w:tcPr>
                  <w:tcW w:w="438" w:type="dxa"/>
                </w:tcPr>
                <w:p w14:paraId="4F7DF6E0" w14:textId="77777777" w:rsidR="00EF1F50" w:rsidRPr="00A73D84" w:rsidRDefault="00EF1F50" w:rsidP="006F6B1D">
                  <w:pPr>
                    <w:rPr>
                      <w:rFonts w:asciiTheme="minorHAnsi" w:eastAsia="Arial" w:hAnsiTheme="minorHAnsi" w:cstheme="minorHAnsi"/>
                      <w:sz w:val="22"/>
                      <w:szCs w:val="22"/>
                    </w:rPr>
                  </w:pPr>
                </w:p>
              </w:tc>
              <w:tc>
                <w:tcPr>
                  <w:tcW w:w="438" w:type="dxa"/>
                </w:tcPr>
                <w:p w14:paraId="2E74DB93" w14:textId="77777777" w:rsidR="00EF1F50" w:rsidRPr="00A73D84" w:rsidRDefault="00EF1F50" w:rsidP="006F6B1D">
                  <w:pPr>
                    <w:rPr>
                      <w:rFonts w:asciiTheme="minorHAnsi" w:eastAsia="Arial" w:hAnsiTheme="minorHAnsi" w:cstheme="minorHAnsi"/>
                      <w:sz w:val="22"/>
                      <w:szCs w:val="22"/>
                    </w:rPr>
                  </w:pPr>
                </w:p>
              </w:tc>
              <w:tc>
                <w:tcPr>
                  <w:tcW w:w="468" w:type="dxa"/>
                </w:tcPr>
                <w:p w14:paraId="1005E35B" w14:textId="77777777" w:rsidR="00EF1F50" w:rsidRPr="00A73D84" w:rsidRDefault="00EF1F50" w:rsidP="006F6B1D">
                  <w:pPr>
                    <w:rPr>
                      <w:rFonts w:asciiTheme="minorHAnsi" w:eastAsia="Arial" w:hAnsiTheme="minorHAnsi" w:cstheme="minorHAnsi"/>
                      <w:sz w:val="22"/>
                      <w:szCs w:val="22"/>
                    </w:rPr>
                  </w:pPr>
                </w:p>
              </w:tc>
              <w:tc>
                <w:tcPr>
                  <w:tcW w:w="3436" w:type="dxa"/>
                  <w:gridSpan w:val="2"/>
                </w:tcPr>
                <w:p w14:paraId="4CEFD301" w14:textId="32AB3A7E" w:rsidR="00EF1F50" w:rsidRPr="00A73D84" w:rsidRDefault="00EF1F50" w:rsidP="006F6B1D">
                  <w:pPr>
                    <w:rPr>
                      <w:rFonts w:asciiTheme="minorHAnsi" w:eastAsia="Arial" w:hAnsiTheme="minorHAnsi" w:cstheme="minorHAnsi"/>
                      <w:sz w:val="22"/>
                      <w:szCs w:val="22"/>
                    </w:rPr>
                  </w:pPr>
                </w:p>
              </w:tc>
            </w:tr>
            <w:tr w:rsidR="000221E0" w:rsidRPr="00A73D84" w14:paraId="5A2EE642" w14:textId="77777777" w:rsidTr="00615280">
              <w:trPr>
                <w:trHeight w:val="300"/>
              </w:trPr>
              <w:tc>
                <w:tcPr>
                  <w:tcW w:w="4072" w:type="dxa"/>
                  <w:vAlign w:val="center"/>
                </w:tcPr>
                <w:p w14:paraId="41264475" w14:textId="77777777" w:rsidR="00EF1F50" w:rsidRPr="00A73D84" w:rsidRDefault="00EF1F50" w:rsidP="006F6B1D">
                  <w:pPr>
                    <w:rPr>
                      <w:rFonts w:asciiTheme="minorHAnsi" w:eastAsia="Arial" w:hAnsiTheme="minorHAnsi" w:cstheme="minorHAnsi"/>
                      <w:sz w:val="22"/>
                      <w:szCs w:val="22"/>
                    </w:rPr>
                  </w:pPr>
                  <w:r w:rsidRPr="00A73D84">
                    <w:rPr>
                      <w:rFonts w:asciiTheme="minorHAnsi" w:hAnsiTheme="minorHAnsi" w:cstheme="minorHAnsi"/>
                      <w:iCs/>
                      <w:sz w:val="22"/>
                      <w:szCs w:val="22"/>
                    </w:rPr>
                    <w:t xml:space="preserve">1.3 Activity </w:t>
                  </w:r>
                </w:p>
              </w:tc>
              <w:tc>
                <w:tcPr>
                  <w:tcW w:w="412" w:type="dxa"/>
                </w:tcPr>
                <w:p w14:paraId="741D2613" w14:textId="77777777" w:rsidR="00EF1F50" w:rsidRPr="00A73D84" w:rsidRDefault="00EF1F50" w:rsidP="006F6B1D">
                  <w:pPr>
                    <w:rPr>
                      <w:rFonts w:asciiTheme="minorHAnsi" w:eastAsia="Arial" w:hAnsiTheme="minorHAnsi" w:cstheme="minorHAnsi"/>
                      <w:sz w:val="22"/>
                      <w:szCs w:val="22"/>
                    </w:rPr>
                  </w:pPr>
                </w:p>
              </w:tc>
              <w:tc>
                <w:tcPr>
                  <w:tcW w:w="371" w:type="dxa"/>
                </w:tcPr>
                <w:p w14:paraId="1D4AA47C" w14:textId="77777777" w:rsidR="00EF1F50" w:rsidRPr="00A73D84" w:rsidRDefault="00EF1F50" w:rsidP="006F6B1D">
                  <w:pPr>
                    <w:rPr>
                      <w:rFonts w:asciiTheme="minorHAnsi" w:eastAsia="Arial" w:hAnsiTheme="minorHAnsi" w:cstheme="minorHAnsi"/>
                      <w:sz w:val="22"/>
                      <w:szCs w:val="22"/>
                    </w:rPr>
                  </w:pPr>
                </w:p>
              </w:tc>
              <w:tc>
                <w:tcPr>
                  <w:tcW w:w="438" w:type="dxa"/>
                </w:tcPr>
                <w:p w14:paraId="5394ED02" w14:textId="77777777" w:rsidR="00EF1F50" w:rsidRPr="00A73D84" w:rsidRDefault="00EF1F50" w:rsidP="006F6B1D">
                  <w:pPr>
                    <w:rPr>
                      <w:rFonts w:asciiTheme="minorHAnsi" w:eastAsia="Arial" w:hAnsiTheme="minorHAnsi" w:cstheme="minorHAnsi"/>
                      <w:sz w:val="22"/>
                      <w:szCs w:val="22"/>
                    </w:rPr>
                  </w:pPr>
                </w:p>
              </w:tc>
              <w:tc>
                <w:tcPr>
                  <w:tcW w:w="483" w:type="dxa"/>
                </w:tcPr>
                <w:p w14:paraId="135535E7" w14:textId="77777777" w:rsidR="00EF1F50" w:rsidRPr="00A73D84" w:rsidRDefault="00EF1F50" w:rsidP="006F6B1D">
                  <w:pPr>
                    <w:rPr>
                      <w:rFonts w:asciiTheme="minorHAnsi" w:eastAsia="Arial" w:hAnsiTheme="minorHAnsi" w:cstheme="minorHAnsi"/>
                      <w:sz w:val="22"/>
                      <w:szCs w:val="22"/>
                    </w:rPr>
                  </w:pPr>
                </w:p>
              </w:tc>
              <w:tc>
                <w:tcPr>
                  <w:tcW w:w="438" w:type="dxa"/>
                </w:tcPr>
                <w:p w14:paraId="4701A008" w14:textId="77777777" w:rsidR="00EF1F50" w:rsidRPr="00A73D84" w:rsidRDefault="00EF1F50" w:rsidP="006F6B1D">
                  <w:pPr>
                    <w:rPr>
                      <w:rFonts w:asciiTheme="minorHAnsi" w:eastAsia="Arial" w:hAnsiTheme="minorHAnsi" w:cstheme="minorHAnsi"/>
                      <w:sz w:val="22"/>
                      <w:szCs w:val="22"/>
                    </w:rPr>
                  </w:pPr>
                </w:p>
              </w:tc>
              <w:tc>
                <w:tcPr>
                  <w:tcW w:w="451" w:type="dxa"/>
                </w:tcPr>
                <w:p w14:paraId="246526D4" w14:textId="77777777" w:rsidR="00EF1F50" w:rsidRPr="00A73D84" w:rsidRDefault="00EF1F50" w:rsidP="006F6B1D">
                  <w:pPr>
                    <w:rPr>
                      <w:rFonts w:asciiTheme="minorHAnsi" w:eastAsia="Arial" w:hAnsiTheme="minorHAnsi" w:cstheme="minorHAnsi"/>
                      <w:sz w:val="22"/>
                      <w:szCs w:val="22"/>
                    </w:rPr>
                  </w:pPr>
                </w:p>
              </w:tc>
              <w:tc>
                <w:tcPr>
                  <w:tcW w:w="438" w:type="dxa"/>
                </w:tcPr>
                <w:p w14:paraId="578F5746" w14:textId="77777777" w:rsidR="00EF1F50" w:rsidRPr="00A73D84" w:rsidRDefault="00EF1F50" w:rsidP="006F6B1D">
                  <w:pPr>
                    <w:rPr>
                      <w:rFonts w:asciiTheme="minorHAnsi" w:eastAsia="Arial" w:hAnsiTheme="minorHAnsi" w:cstheme="minorHAnsi"/>
                      <w:sz w:val="22"/>
                      <w:szCs w:val="22"/>
                    </w:rPr>
                  </w:pPr>
                </w:p>
              </w:tc>
              <w:tc>
                <w:tcPr>
                  <w:tcW w:w="438" w:type="dxa"/>
                </w:tcPr>
                <w:p w14:paraId="3114047A" w14:textId="77777777" w:rsidR="00EF1F50" w:rsidRPr="00A73D84" w:rsidRDefault="00EF1F50" w:rsidP="006F6B1D">
                  <w:pPr>
                    <w:rPr>
                      <w:rFonts w:asciiTheme="minorHAnsi" w:eastAsia="Arial" w:hAnsiTheme="minorHAnsi" w:cstheme="minorHAnsi"/>
                      <w:sz w:val="22"/>
                      <w:szCs w:val="22"/>
                    </w:rPr>
                  </w:pPr>
                </w:p>
              </w:tc>
              <w:tc>
                <w:tcPr>
                  <w:tcW w:w="438" w:type="dxa"/>
                </w:tcPr>
                <w:p w14:paraId="67FC934F" w14:textId="77777777" w:rsidR="00EF1F50" w:rsidRPr="00A73D84" w:rsidRDefault="00EF1F50" w:rsidP="006F6B1D">
                  <w:pPr>
                    <w:rPr>
                      <w:rFonts w:asciiTheme="minorHAnsi" w:eastAsia="Arial" w:hAnsiTheme="minorHAnsi" w:cstheme="minorHAnsi"/>
                      <w:sz w:val="22"/>
                      <w:szCs w:val="22"/>
                    </w:rPr>
                  </w:pPr>
                </w:p>
              </w:tc>
              <w:tc>
                <w:tcPr>
                  <w:tcW w:w="468" w:type="dxa"/>
                </w:tcPr>
                <w:p w14:paraId="65E34AB2" w14:textId="77777777" w:rsidR="00EF1F50" w:rsidRPr="00A73D84" w:rsidRDefault="00EF1F50" w:rsidP="006F6B1D">
                  <w:pPr>
                    <w:rPr>
                      <w:rFonts w:asciiTheme="minorHAnsi" w:eastAsia="Arial" w:hAnsiTheme="minorHAnsi" w:cstheme="minorHAnsi"/>
                      <w:sz w:val="22"/>
                      <w:szCs w:val="22"/>
                    </w:rPr>
                  </w:pPr>
                </w:p>
              </w:tc>
              <w:tc>
                <w:tcPr>
                  <w:tcW w:w="3436" w:type="dxa"/>
                  <w:gridSpan w:val="2"/>
                </w:tcPr>
                <w:p w14:paraId="5BB56D4C" w14:textId="6DEFD45B" w:rsidR="00EF1F50" w:rsidRPr="00A73D84" w:rsidRDefault="00EF1F50" w:rsidP="006F6B1D">
                  <w:pPr>
                    <w:rPr>
                      <w:rFonts w:asciiTheme="minorHAnsi" w:eastAsia="Arial" w:hAnsiTheme="minorHAnsi" w:cstheme="minorHAnsi"/>
                      <w:sz w:val="22"/>
                      <w:szCs w:val="22"/>
                    </w:rPr>
                  </w:pPr>
                </w:p>
              </w:tc>
            </w:tr>
            <w:tr w:rsidR="00615280" w:rsidRPr="00A73D84" w14:paraId="63E94098" w14:textId="77777777" w:rsidTr="00615280">
              <w:trPr>
                <w:trHeight w:val="300"/>
              </w:trPr>
              <w:tc>
                <w:tcPr>
                  <w:tcW w:w="4072" w:type="dxa"/>
                  <w:vAlign w:val="center"/>
                </w:tcPr>
                <w:p w14:paraId="43C21C61" w14:textId="06FB5C99" w:rsidR="00615280" w:rsidRPr="00A73D84" w:rsidRDefault="0071699C" w:rsidP="006F6B1D">
                  <w:pPr>
                    <w:rPr>
                      <w:rFonts w:asciiTheme="minorHAnsi" w:hAnsiTheme="minorHAnsi" w:cstheme="minorHAnsi"/>
                      <w:iCs/>
                      <w:sz w:val="22"/>
                      <w:szCs w:val="22"/>
                    </w:rPr>
                  </w:pPr>
                  <w:r>
                    <w:rPr>
                      <w:rFonts w:asciiTheme="minorHAnsi" w:hAnsiTheme="minorHAnsi" w:cstheme="minorHAnsi"/>
                      <w:iCs/>
                      <w:sz w:val="22"/>
                      <w:szCs w:val="22"/>
                    </w:rPr>
                    <w:t>…..</w:t>
                  </w:r>
                </w:p>
              </w:tc>
              <w:tc>
                <w:tcPr>
                  <w:tcW w:w="412" w:type="dxa"/>
                </w:tcPr>
                <w:p w14:paraId="08C799DF" w14:textId="77777777" w:rsidR="00615280" w:rsidRPr="00A73D84" w:rsidRDefault="00615280" w:rsidP="006F6B1D">
                  <w:pPr>
                    <w:rPr>
                      <w:rFonts w:asciiTheme="minorHAnsi" w:eastAsia="Arial" w:hAnsiTheme="minorHAnsi" w:cstheme="minorHAnsi"/>
                      <w:sz w:val="22"/>
                      <w:szCs w:val="22"/>
                    </w:rPr>
                  </w:pPr>
                </w:p>
              </w:tc>
              <w:tc>
                <w:tcPr>
                  <w:tcW w:w="371" w:type="dxa"/>
                </w:tcPr>
                <w:p w14:paraId="6C66B150" w14:textId="77777777" w:rsidR="00615280" w:rsidRPr="00A73D84" w:rsidRDefault="00615280" w:rsidP="006F6B1D">
                  <w:pPr>
                    <w:rPr>
                      <w:rFonts w:asciiTheme="minorHAnsi" w:eastAsia="Arial" w:hAnsiTheme="minorHAnsi" w:cstheme="minorHAnsi"/>
                      <w:sz w:val="22"/>
                      <w:szCs w:val="22"/>
                    </w:rPr>
                  </w:pPr>
                </w:p>
              </w:tc>
              <w:tc>
                <w:tcPr>
                  <w:tcW w:w="438" w:type="dxa"/>
                </w:tcPr>
                <w:p w14:paraId="3AAD37D5" w14:textId="77777777" w:rsidR="00615280" w:rsidRPr="00A73D84" w:rsidRDefault="00615280" w:rsidP="006F6B1D">
                  <w:pPr>
                    <w:rPr>
                      <w:rFonts w:asciiTheme="minorHAnsi" w:eastAsia="Arial" w:hAnsiTheme="minorHAnsi" w:cstheme="minorHAnsi"/>
                      <w:sz w:val="22"/>
                      <w:szCs w:val="22"/>
                    </w:rPr>
                  </w:pPr>
                </w:p>
              </w:tc>
              <w:tc>
                <w:tcPr>
                  <w:tcW w:w="483" w:type="dxa"/>
                </w:tcPr>
                <w:p w14:paraId="2243C444" w14:textId="77777777" w:rsidR="00615280" w:rsidRPr="00A73D84" w:rsidRDefault="00615280" w:rsidP="006F6B1D">
                  <w:pPr>
                    <w:rPr>
                      <w:rFonts w:asciiTheme="minorHAnsi" w:eastAsia="Arial" w:hAnsiTheme="minorHAnsi" w:cstheme="minorHAnsi"/>
                      <w:sz w:val="22"/>
                      <w:szCs w:val="22"/>
                    </w:rPr>
                  </w:pPr>
                </w:p>
              </w:tc>
              <w:tc>
                <w:tcPr>
                  <w:tcW w:w="438" w:type="dxa"/>
                </w:tcPr>
                <w:p w14:paraId="1CCD2F09" w14:textId="77777777" w:rsidR="00615280" w:rsidRPr="00A73D84" w:rsidRDefault="00615280" w:rsidP="006F6B1D">
                  <w:pPr>
                    <w:rPr>
                      <w:rFonts w:asciiTheme="minorHAnsi" w:eastAsia="Arial" w:hAnsiTheme="minorHAnsi" w:cstheme="minorHAnsi"/>
                      <w:sz w:val="22"/>
                      <w:szCs w:val="22"/>
                    </w:rPr>
                  </w:pPr>
                </w:p>
              </w:tc>
              <w:tc>
                <w:tcPr>
                  <w:tcW w:w="451" w:type="dxa"/>
                </w:tcPr>
                <w:p w14:paraId="069226F1" w14:textId="77777777" w:rsidR="00615280" w:rsidRPr="00A73D84" w:rsidRDefault="00615280" w:rsidP="006F6B1D">
                  <w:pPr>
                    <w:rPr>
                      <w:rFonts w:asciiTheme="minorHAnsi" w:eastAsia="Arial" w:hAnsiTheme="minorHAnsi" w:cstheme="minorHAnsi"/>
                      <w:sz w:val="22"/>
                      <w:szCs w:val="22"/>
                    </w:rPr>
                  </w:pPr>
                </w:p>
              </w:tc>
              <w:tc>
                <w:tcPr>
                  <w:tcW w:w="438" w:type="dxa"/>
                </w:tcPr>
                <w:p w14:paraId="2FECA7A5" w14:textId="77777777" w:rsidR="00615280" w:rsidRPr="00A73D84" w:rsidRDefault="00615280" w:rsidP="006F6B1D">
                  <w:pPr>
                    <w:rPr>
                      <w:rFonts w:asciiTheme="minorHAnsi" w:eastAsia="Arial" w:hAnsiTheme="minorHAnsi" w:cstheme="minorHAnsi"/>
                      <w:sz w:val="22"/>
                      <w:szCs w:val="22"/>
                    </w:rPr>
                  </w:pPr>
                </w:p>
              </w:tc>
              <w:tc>
                <w:tcPr>
                  <w:tcW w:w="438" w:type="dxa"/>
                </w:tcPr>
                <w:p w14:paraId="24E83258" w14:textId="77777777" w:rsidR="00615280" w:rsidRPr="00A73D84" w:rsidRDefault="00615280" w:rsidP="006F6B1D">
                  <w:pPr>
                    <w:rPr>
                      <w:rFonts w:asciiTheme="minorHAnsi" w:eastAsia="Arial" w:hAnsiTheme="minorHAnsi" w:cstheme="minorHAnsi"/>
                      <w:sz w:val="22"/>
                      <w:szCs w:val="22"/>
                    </w:rPr>
                  </w:pPr>
                </w:p>
              </w:tc>
              <w:tc>
                <w:tcPr>
                  <w:tcW w:w="438" w:type="dxa"/>
                </w:tcPr>
                <w:p w14:paraId="7AE025CB" w14:textId="77777777" w:rsidR="00615280" w:rsidRPr="00A73D84" w:rsidRDefault="00615280" w:rsidP="006F6B1D">
                  <w:pPr>
                    <w:rPr>
                      <w:rFonts w:asciiTheme="minorHAnsi" w:eastAsia="Arial" w:hAnsiTheme="minorHAnsi" w:cstheme="minorHAnsi"/>
                      <w:sz w:val="22"/>
                      <w:szCs w:val="22"/>
                    </w:rPr>
                  </w:pPr>
                </w:p>
              </w:tc>
              <w:tc>
                <w:tcPr>
                  <w:tcW w:w="468" w:type="dxa"/>
                </w:tcPr>
                <w:p w14:paraId="0416D60F" w14:textId="77777777" w:rsidR="00615280" w:rsidRPr="00A73D84" w:rsidRDefault="00615280" w:rsidP="006F6B1D">
                  <w:pPr>
                    <w:rPr>
                      <w:rFonts w:asciiTheme="minorHAnsi" w:eastAsia="Arial" w:hAnsiTheme="minorHAnsi" w:cstheme="minorHAnsi"/>
                      <w:sz w:val="22"/>
                      <w:szCs w:val="22"/>
                    </w:rPr>
                  </w:pPr>
                </w:p>
              </w:tc>
              <w:tc>
                <w:tcPr>
                  <w:tcW w:w="3436" w:type="dxa"/>
                  <w:gridSpan w:val="2"/>
                </w:tcPr>
                <w:p w14:paraId="7B1EB3EB" w14:textId="77777777" w:rsidR="00615280" w:rsidRPr="00A73D84" w:rsidRDefault="00615280" w:rsidP="006F6B1D">
                  <w:pPr>
                    <w:rPr>
                      <w:rFonts w:asciiTheme="minorHAnsi" w:eastAsia="Arial" w:hAnsiTheme="minorHAnsi" w:cstheme="minorHAnsi"/>
                      <w:sz w:val="22"/>
                      <w:szCs w:val="22"/>
                    </w:rPr>
                  </w:pPr>
                </w:p>
              </w:tc>
            </w:tr>
            <w:tr w:rsidR="000221E0" w:rsidRPr="00A73D84" w14:paraId="539F3ABA" w14:textId="77777777" w:rsidTr="00615280">
              <w:trPr>
                <w:trHeight w:val="300"/>
              </w:trPr>
              <w:tc>
                <w:tcPr>
                  <w:tcW w:w="4072" w:type="dxa"/>
                  <w:vAlign w:val="center"/>
                </w:tcPr>
                <w:p w14:paraId="54445029" w14:textId="77777777" w:rsidR="000221E0" w:rsidRPr="00A73D84" w:rsidRDefault="000221E0" w:rsidP="000221E0">
                  <w:pPr>
                    <w:spacing w:before="40"/>
                    <w:rPr>
                      <w:rFonts w:asciiTheme="minorHAnsi" w:hAnsiTheme="minorHAnsi" w:cstheme="minorHAnsi"/>
                      <w:b/>
                      <w:bCs/>
                      <w:iCs/>
                      <w:sz w:val="22"/>
                      <w:szCs w:val="22"/>
                    </w:rPr>
                  </w:pPr>
                  <w:r w:rsidRPr="00A73D84">
                    <w:rPr>
                      <w:rFonts w:asciiTheme="minorHAnsi" w:hAnsiTheme="minorHAnsi" w:cstheme="minorHAnsi"/>
                      <w:b/>
                      <w:bCs/>
                      <w:iCs/>
                      <w:sz w:val="22"/>
                      <w:szCs w:val="22"/>
                    </w:rPr>
                    <w:t>Output 2</w:t>
                  </w:r>
                </w:p>
                <w:p w14:paraId="5BC41B18" w14:textId="77777777" w:rsidR="000221E0" w:rsidRPr="00A73D84" w:rsidRDefault="000221E0" w:rsidP="000221E0">
                  <w:pPr>
                    <w:rPr>
                      <w:rFonts w:asciiTheme="minorHAnsi" w:eastAsia="Arial" w:hAnsiTheme="minorHAnsi" w:cstheme="minorHAnsi"/>
                      <w:sz w:val="22"/>
                      <w:szCs w:val="22"/>
                    </w:rPr>
                  </w:pPr>
                </w:p>
              </w:tc>
              <w:tc>
                <w:tcPr>
                  <w:tcW w:w="412" w:type="dxa"/>
                </w:tcPr>
                <w:p w14:paraId="0D505EA2" w14:textId="77777777" w:rsidR="000221E0" w:rsidRPr="00A73D84" w:rsidRDefault="000221E0" w:rsidP="000221E0">
                  <w:pPr>
                    <w:rPr>
                      <w:rFonts w:asciiTheme="minorHAnsi" w:eastAsia="Arial" w:hAnsiTheme="minorHAnsi" w:cstheme="minorHAnsi"/>
                      <w:sz w:val="22"/>
                      <w:szCs w:val="22"/>
                    </w:rPr>
                  </w:pPr>
                </w:p>
              </w:tc>
              <w:tc>
                <w:tcPr>
                  <w:tcW w:w="371" w:type="dxa"/>
                </w:tcPr>
                <w:p w14:paraId="5F4B2A71" w14:textId="77777777" w:rsidR="000221E0" w:rsidRPr="00A73D84" w:rsidRDefault="000221E0" w:rsidP="000221E0">
                  <w:pPr>
                    <w:rPr>
                      <w:rFonts w:asciiTheme="minorHAnsi" w:eastAsia="Arial" w:hAnsiTheme="minorHAnsi" w:cstheme="minorHAnsi"/>
                      <w:sz w:val="22"/>
                      <w:szCs w:val="22"/>
                    </w:rPr>
                  </w:pPr>
                </w:p>
              </w:tc>
              <w:tc>
                <w:tcPr>
                  <w:tcW w:w="438" w:type="dxa"/>
                </w:tcPr>
                <w:p w14:paraId="61A816BA" w14:textId="77777777" w:rsidR="000221E0" w:rsidRPr="00A73D84" w:rsidRDefault="000221E0" w:rsidP="000221E0">
                  <w:pPr>
                    <w:rPr>
                      <w:rFonts w:asciiTheme="minorHAnsi" w:eastAsia="Arial" w:hAnsiTheme="minorHAnsi" w:cstheme="minorHAnsi"/>
                      <w:sz w:val="22"/>
                      <w:szCs w:val="22"/>
                    </w:rPr>
                  </w:pPr>
                </w:p>
              </w:tc>
              <w:tc>
                <w:tcPr>
                  <w:tcW w:w="483" w:type="dxa"/>
                </w:tcPr>
                <w:p w14:paraId="087CCA12" w14:textId="77777777" w:rsidR="000221E0" w:rsidRPr="00A73D84" w:rsidRDefault="000221E0" w:rsidP="000221E0">
                  <w:pPr>
                    <w:rPr>
                      <w:rFonts w:asciiTheme="minorHAnsi" w:eastAsia="Arial" w:hAnsiTheme="minorHAnsi" w:cstheme="minorHAnsi"/>
                      <w:sz w:val="22"/>
                      <w:szCs w:val="22"/>
                    </w:rPr>
                  </w:pPr>
                </w:p>
              </w:tc>
              <w:tc>
                <w:tcPr>
                  <w:tcW w:w="438" w:type="dxa"/>
                </w:tcPr>
                <w:p w14:paraId="3660C89D" w14:textId="77777777" w:rsidR="000221E0" w:rsidRPr="00A73D84" w:rsidRDefault="000221E0" w:rsidP="000221E0">
                  <w:pPr>
                    <w:rPr>
                      <w:rFonts w:asciiTheme="minorHAnsi" w:eastAsia="Arial" w:hAnsiTheme="minorHAnsi" w:cstheme="minorHAnsi"/>
                      <w:sz w:val="22"/>
                      <w:szCs w:val="22"/>
                    </w:rPr>
                  </w:pPr>
                </w:p>
              </w:tc>
              <w:tc>
                <w:tcPr>
                  <w:tcW w:w="451" w:type="dxa"/>
                </w:tcPr>
                <w:p w14:paraId="39FD1217" w14:textId="77777777" w:rsidR="000221E0" w:rsidRPr="00A73D84" w:rsidRDefault="000221E0" w:rsidP="000221E0">
                  <w:pPr>
                    <w:rPr>
                      <w:rFonts w:asciiTheme="minorHAnsi" w:eastAsia="Arial" w:hAnsiTheme="minorHAnsi" w:cstheme="minorHAnsi"/>
                      <w:sz w:val="22"/>
                      <w:szCs w:val="22"/>
                    </w:rPr>
                  </w:pPr>
                </w:p>
              </w:tc>
              <w:tc>
                <w:tcPr>
                  <w:tcW w:w="438" w:type="dxa"/>
                </w:tcPr>
                <w:p w14:paraId="3CABDB24" w14:textId="77777777" w:rsidR="000221E0" w:rsidRPr="00A73D84" w:rsidRDefault="000221E0" w:rsidP="000221E0">
                  <w:pPr>
                    <w:rPr>
                      <w:rFonts w:asciiTheme="minorHAnsi" w:eastAsia="Arial" w:hAnsiTheme="minorHAnsi" w:cstheme="minorHAnsi"/>
                      <w:sz w:val="22"/>
                      <w:szCs w:val="22"/>
                    </w:rPr>
                  </w:pPr>
                </w:p>
              </w:tc>
              <w:tc>
                <w:tcPr>
                  <w:tcW w:w="438" w:type="dxa"/>
                </w:tcPr>
                <w:p w14:paraId="2802C54D" w14:textId="77777777" w:rsidR="000221E0" w:rsidRPr="00A73D84" w:rsidRDefault="000221E0" w:rsidP="000221E0">
                  <w:pPr>
                    <w:rPr>
                      <w:rFonts w:asciiTheme="minorHAnsi" w:eastAsia="Arial" w:hAnsiTheme="minorHAnsi" w:cstheme="minorHAnsi"/>
                      <w:sz w:val="22"/>
                      <w:szCs w:val="22"/>
                    </w:rPr>
                  </w:pPr>
                </w:p>
              </w:tc>
              <w:tc>
                <w:tcPr>
                  <w:tcW w:w="438" w:type="dxa"/>
                </w:tcPr>
                <w:p w14:paraId="0D57F0EB" w14:textId="77777777" w:rsidR="000221E0" w:rsidRPr="00A73D84" w:rsidRDefault="000221E0" w:rsidP="000221E0">
                  <w:pPr>
                    <w:rPr>
                      <w:rFonts w:asciiTheme="minorHAnsi" w:eastAsia="Arial" w:hAnsiTheme="minorHAnsi" w:cstheme="minorHAnsi"/>
                      <w:sz w:val="22"/>
                      <w:szCs w:val="22"/>
                    </w:rPr>
                  </w:pPr>
                </w:p>
              </w:tc>
              <w:tc>
                <w:tcPr>
                  <w:tcW w:w="468" w:type="dxa"/>
                </w:tcPr>
                <w:p w14:paraId="2C17391F" w14:textId="77777777" w:rsidR="000221E0" w:rsidRPr="00A73D84" w:rsidRDefault="000221E0" w:rsidP="000221E0">
                  <w:pPr>
                    <w:rPr>
                      <w:rFonts w:asciiTheme="minorHAnsi" w:eastAsia="Arial" w:hAnsiTheme="minorHAnsi" w:cstheme="minorHAnsi"/>
                      <w:sz w:val="22"/>
                      <w:szCs w:val="22"/>
                    </w:rPr>
                  </w:pPr>
                </w:p>
              </w:tc>
              <w:tc>
                <w:tcPr>
                  <w:tcW w:w="3436" w:type="dxa"/>
                  <w:gridSpan w:val="2"/>
                </w:tcPr>
                <w:p w14:paraId="11F73454" w14:textId="77777777" w:rsidR="000221E0" w:rsidRPr="00A73D84" w:rsidRDefault="000221E0" w:rsidP="000221E0">
                  <w:pPr>
                    <w:rPr>
                      <w:rFonts w:asciiTheme="minorHAnsi" w:eastAsia="Arial" w:hAnsiTheme="minorHAnsi" w:cstheme="minorHAnsi"/>
                      <w:sz w:val="22"/>
                      <w:szCs w:val="22"/>
                    </w:rPr>
                  </w:pPr>
                </w:p>
              </w:tc>
            </w:tr>
            <w:tr w:rsidR="000221E0" w:rsidRPr="00A73D84" w14:paraId="2C44CDCB" w14:textId="77777777" w:rsidTr="00615280">
              <w:trPr>
                <w:trHeight w:val="300"/>
              </w:trPr>
              <w:tc>
                <w:tcPr>
                  <w:tcW w:w="4072" w:type="dxa"/>
                  <w:vAlign w:val="center"/>
                </w:tcPr>
                <w:p w14:paraId="1E9CE4F6" w14:textId="77777777" w:rsidR="000221E0" w:rsidRPr="00A73D84" w:rsidRDefault="000221E0" w:rsidP="000221E0">
                  <w:pPr>
                    <w:rPr>
                      <w:rFonts w:asciiTheme="minorHAnsi" w:eastAsia="Arial" w:hAnsiTheme="minorHAnsi" w:cstheme="minorHAnsi"/>
                      <w:sz w:val="22"/>
                      <w:szCs w:val="22"/>
                    </w:rPr>
                  </w:pPr>
                  <w:r w:rsidRPr="00A73D84">
                    <w:rPr>
                      <w:rFonts w:asciiTheme="minorHAnsi" w:hAnsiTheme="minorHAnsi" w:cstheme="minorHAnsi"/>
                      <w:iCs/>
                      <w:sz w:val="22"/>
                      <w:szCs w:val="22"/>
                    </w:rPr>
                    <w:t>2.1 Activity</w:t>
                  </w:r>
                </w:p>
              </w:tc>
              <w:tc>
                <w:tcPr>
                  <w:tcW w:w="412" w:type="dxa"/>
                </w:tcPr>
                <w:p w14:paraId="040880B8" w14:textId="77777777" w:rsidR="000221E0" w:rsidRPr="00A73D84" w:rsidRDefault="000221E0" w:rsidP="000221E0">
                  <w:pPr>
                    <w:rPr>
                      <w:rFonts w:asciiTheme="minorHAnsi" w:eastAsia="Arial" w:hAnsiTheme="minorHAnsi" w:cstheme="minorHAnsi"/>
                      <w:sz w:val="22"/>
                      <w:szCs w:val="22"/>
                    </w:rPr>
                  </w:pPr>
                </w:p>
              </w:tc>
              <w:tc>
                <w:tcPr>
                  <w:tcW w:w="371" w:type="dxa"/>
                </w:tcPr>
                <w:p w14:paraId="553ED408" w14:textId="77777777" w:rsidR="000221E0" w:rsidRPr="00A73D84" w:rsidRDefault="000221E0" w:rsidP="000221E0">
                  <w:pPr>
                    <w:rPr>
                      <w:rFonts w:asciiTheme="minorHAnsi" w:eastAsia="Arial" w:hAnsiTheme="minorHAnsi" w:cstheme="minorHAnsi"/>
                      <w:sz w:val="22"/>
                      <w:szCs w:val="22"/>
                    </w:rPr>
                  </w:pPr>
                </w:p>
              </w:tc>
              <w:tc>
                <w:tcPr>
                  <w:tcW w:w="438" w:type="dxa"/>
                </w:tcPr>
                <w:p w14:paraId="665911CB" w14:textId="77777777" w:rsidR="000221E0" w:rsidRPr="00A73D84" w:rsidRDefault="000221E0" w:rsidP="000221E0">
                  <w:pPr>
                    <w:rPr>
                      <w:rFonts w:asciiTheme="minorHAnsi" w:eastAsia="Arial" w:hAnsiTheme="minorHAnsi" w:cstheme="minorHAnsi"/>
                      <w:sz w:val="22"/>
                      <w:szCs w:val="22"/>
                    </w:rPr>
                  </w:pPr>
                </w:p>
              </w:tc>
              <w:tc>
                <w:tcPr>
                  <w:tcW w:w="483" w:type="dxa"/>
                </w:tcPr>
                <w:p w14:paraId="020C7F41" w14:textId="77777777" w:rsidR="000221E0" w:rsidRPr="00A73D84" w:rsidRDefault="000221E0" w:rsidP="000221E0">
                  <w:pPr>
                    <w:rPr>
                      <w:rFonts w:asciiTheme="minorHAnsi" w:eastAsia="Arial" w:hAnsiTheme="minorHAnsi" w:cstheme="minorHAnsi"/>
                      <w:sz w:val="22"/>
                      <w:szCs w:val="22"/>
                    </w:rPr>
                  </w:pPr>
                </w:p>
              </w:tc>
              <w:tc>
                <w:tcPr>
                  <w:tcW w:w="438" w:type="dxa"/>
                </w:tcPr>
                <w:p w14:paraId="347A804F" w14:textId="77777777" w:rsidR="000221E0" w:rsidRPr="00A73D84" w:rsidRDefault="000221E0" w:rsidP="000221E0">
                  <w:pPr>
                    <w:rPr>
                      <w:rFonts w:asciiTheme="minorHAnsi" w:eastAsia="Arial" w:hAnsiTheme="minorHAnsi" w:cstheme="minorHAnsi"/>
                      <w:sz w:val="22"/>
                      <w:szCs w:val="22"/>
                    </w:rPr>
                  </w:pPr>
                </w:p>
              </w:tc>
              <w:tc>
                <w:tcPr>
                  <w:tcW w:w="451" w:type="dxa"/>
                </w:tcPr>
                <w:p w14:paraId="5A992A2C" w14:textId="77777777" w:rsidR="000221E0" w:rsidRPr="00A73D84" w:rsidRDefault="000221E0" w:rsidP="000221E0">
                  <w:pPr>
                    <w:rPr>
                      <w:rFonts w:asciiTheme="minorHAnsi" w:eastAsia="Arial" w:hAnsiTheme="minorHAnsi" w:cstheme="minorHAnsi"/>
                      <w:sz w:val="22"/>
                      <w:szCs w:val="22"/>
                    </w:rPr>
                  </w:pPr>
                </w:p>
              </w:tc>
              <w:tc>
                <w:tcPr>
                  <w:tcW w:w="438" w:type="dxa"/>
                </w:tcPr>
                <w:p w14:paraId="40F3B1CD" w14:textId="77777777" w:rsidR="000221E0" w:rsidRPr="00A73D84" w:rsidRDefault="000221E0" w:rsidP="000221E0">
                  <w:pPr>
                    <w:rPr>
                      <w:rFonts w:asciiTheme="minorHAnsi" w:eastAsia="Arial" w:hAnsiTheme="minorHAnsi" w:cstheme="minorHAnsi"/>
                      <w:sz w:val="22"/>
                      <w:szCs w:val="22"/>
                    </w:rPr>
                  </w:pPr>
                </w:p>
              </w:tc>
              <w:tc>
                <w:tcPr>
                  <w:tcW w:w="438" w:type="dxa"/>
                </w:tcPr>
                <w:p w14:paraId="5FF8DAD0" w14:textId="77777777" w:rsidR="000221E0" w:rsidRPr="00A73D84" w:rsidRDefault="000221E0" w:rsidP="000221E0">
                  <w:pPr>
                    <w:rPr>
                      <w:rFonts w:asciiTheme="minorHAnsi" w:eastAsia="Arial" w:hAnsiTheme="minorHAnsi" w:cstheme="minorHAnsi"/>
                      <w:sz w:val="22"/>
                      <w:szCs w:val="22"/>
                    </w:rPr>
                  </w:pPr>
                </w:p>
              </w:tc>
              <w:tc>
                <w:tcPr>
                  <w:tcW w:w="438" w:type="dxa"/>
                </w:tcPr>
                <w:p w14:paraId="68EF597E" w14:textId="77777777" w:rsidR="000221E0" w:rsidRPr="00A73D84" w:rsidRDefault="000221E0" w:rsidP="000221E0">
                  <w:pPr>
                    <w:rPr>
                      <w:rFonts w:asciiTheme="minorHAnsi" w:eastAsia="Arial" w:hAnsiTheme="minorHAnsi" w:cstheme="minorHAnsi"/>
                      <w:sz w:val="22"/>
                      <w:szCs w:val="22"/>
                    </w:rPr>
                  </w:pPr>
                </w:p>
              </w:tc>
              <w:tc>
                <w:tcPr>
                  <w:tcW w:w="468" w:type="dxa"/>
                </w:tcPr>
                <w:p w14:paraId="20A954DF" w14:textId="77777777" w:rsidR="000221E0" w:rsidRPr="00A73D84" w:rsidRDefault="000221E0" w:rsidP="000221E0">
                  <w:pPr>
                    <w:rPr>
                      <w:rFonts w:asciiTheme="minorHAnsi" w:eastAsia="Arial" w:hAnsiTheme="minorHAnsi" w:cstheme="minorHAnsi"/>
                      <w:sz w:val="22"/>
                      <w:szCs w:val="22"/>
                    </w:rPr>
                  </w:pPr>
                </w:p>
              </w:tc>
              <w:tc>
                <w:tcPr>
                  <w:tcW w:w="3436" w:type="dxa"/>
                  <w:gridSpan w:val="2"/>
                </w:tcPr>
                <w:p w14:paraId="1B29C3AF" w14:textId="6FCE204D" w:rsidR="000221E0" w:rsidRPr="00A73D84" w:rsidRDefault="000221E0" w:rsidP="000221E0">
                  <w:pPr>
                    <w:rPr>
                      <w:rFonts w:asciiTheme="minorHAnsi" w:eastAsia="Arial" w:hAnsiTheme="minorHAnsi" w:cstheme="minorHAnsi"/>
                      <w:sz w:val="22"/>
                      <w:szCs w:val="22"/>
                    </w:rPr>
                  </w:pPr>
                </w:p>
              </w:tc>
            </w:tr>
            <w:tr w:rsidR="000221E0" w:rsidRPr="00A73D84" w14:paraId="68F2E1FF" w14:textId="77777777" w:rsidTr="00615280">
              <w:trPr>
                <w:trHeight w:val="300"/>
              </w:trPr>
              <w:tc>
                <w:tcPr>
                  <w:tcW w:w="4072" w:type="dxa"/>
                  <w:vAlign w:val="center"/>
                </w:tcPr>
                <w:p w14:paraId="6697A795" w14:textId="77777777" w:rsidR="000221E0" w:rsidRPr="00A73D84" w:rsidRDefault="000221E0" w:rsidP="000221E0">
                  <w:pPr>
                    <w:rPr>
                      <w:rFonts w:asciiTheme="minorHAnsi" w:eastAsia="Arial" w:hAnsiTheme="minorHAnsi" w:cstheme="minorHAnsi"/>
                      <w:sz w:val="22"/>
                      <w:szCs w:val="22"/>
                    </w:rPr>
                  </w:pPr>
                  <w:r w:rsidRPr="00A73D84">
                    <w:rPr>
                      <w:rFonts w:asciiTheme="minorHAnsi" w:hAnsiTheme="minorHAnsi" w:cstheme="minorHAnsi"/>
                      <w:iCs/>
                      <w:sz w:val="22"/>
                      <w:szCs w:val="22"/>
                    </w:rPr>
                    <w:t>2.2 Activity</w:t>
                  </w:r>
                </w:p>
              </w:tc>
              <w:tc>
                <w:tcPr>
                  <w:tcW w:w="412" w:type="dxa"/>
                </w:tcPr>
                <w:p w14:paraId="6304D9DE" w14:textId="77777777" w:rsidR="000221E0" w:rsidRPr="00A73D84" w:rsidRDefault="000221E0" w:rsidP="000221E0">
                  <w:pPr>
                    <w:rPr>
                      <w:rFonts w:asciiTheme="minorHAnsi" w:eastAsia="Arial" w:hAnsiTheme="minorHAnsi" w:cstheme="minorHAnsi"/>
                      <w:sz w:val="22"/>
                      <w:szCs w:val="22"/>
                    </w:rPr>
                  </w:pPr>
                </w:p>
              </w:tc>
              <w:tc>
                <w:tcPr>
                  <w:tcW w:w="371" w:type="dxa"/>
                </w:tcPr>
                <w:p w14:paraId="4C26F237" w14:textId="77777777" w:rsidR="000221E0" w:rsidRPr="00A73D84" w:rsidRDefault="000221E0" w:rsidP="000221E0">
                  <w:pPr>
                    <w:rPr>
                      <w:rFonts w:asciiTheme="minorHAnsi" w:eastAsia="Arial" w:hAnsiTheme="minorHAnsi" w:cstheme="minorHAnsi"/>
                      <w:sz w:val="22"/>
                      <w:szCs w:val="22"/>
                    </w:rPr>
                  </w:pPr>
                </w:p>
              </w:tc>
              <w:tc>
                <w:tcPr>
                  <w:tcW w:w="438" w:type="dxa"/>
                </w:tcPr>
                <w:p w14:paraId="0D26F649" w14:textId="77777777" w:rsidR="000221E0" w:rsidRPr="00A73D84" w:rsidRDefault="000221E0" w:rsidP="000221E0">
                  <w:pPr>
                    <w:rPr>
                      <w:rFonts w:asciiTheme="minorHAnsi" w:eastAsia="Arial" w:hAnsiTheme="minorHAnsi" w:cstheme="minorHAnsi"/>
                      <w:sz w:val="22"/>
                      <w:szCs w:val="22"/>
                    </w:rPr>
                  </w:pPr>
                </w:p>
              </w:tc>
              <w:tc>
                <w:tcPr>
                  <w:tcW w:w="483" w:type="dxa"/>
                </w:tcPr>
                <w:p w14:paraId="2AC2FAE1" w14:textId="77777777" w:rsidR="000221E0" w:rsidRPr="00A73D84" w:rsidRDefault="000221E0" w:rsidP="000221E0">
                  <w:pPr>
                    <w:rPr>
                      <w:rFonts w:asciiTheme="minorHAnsi" w:eastAsia="Arial" w:hAnsiTheme="minorHAnsi" w:cstheme="minorHAnsi"/>
                      <w:sz w:val="22"/>
                      <w:szCs w:val="22"/>
                    </w:rPr>
                  </w:pPr>
                </w:p>
              </w:tc>
              <w:tc>
                <w:tcPr>
                  <w:tcW w:w="438" w:type="dxa"/>
                </w:tcPr>
                <w:p w14:paraId="151F5199" w14:textId="77777777" w:rsidR="000221E0" w:rsidRPr="00A73D84" w:rsidRDefault="000221E0" w:rsidP="000221E0">
                  <w:pPr>
                    <w:rPr>
                      <w:rFonts w:asciiTheme="minorHAnsi" w:eastAsia="Arial" w:hAnsiTheme="minorHAnsi" w:cstheme="minorHAnsi"/>
                      <w:sz w:val="22"/>
                      <w:szCs w:val="22"/>
                    </w:rPr>
                  </w:pPr>
                </w:p>
              </w:tc>
              <w:tc>
                <w:tcPr>
                  <w:tcW w:w="451" w:type="dxa"/>
                </w:tcPr>
                <w:p w14:paraId="6D8A1579" w14:textId="77777777" w:rsidR="000221E0" w:rsidRPr="00A73D84" w:rsidRDefault="000221E0" w:rsidP="000221E0">
                  <w:pPr>
                    <w:rPr>
                      <w:rFonts w:asciiTheme="minorHAnsi" w:eastAsia="Arial" w:hAnsiTheme="minorHAnsi" w:cstheme="minorHAnsi"/>
                      <w:sz w:val="22"/>
                      <w:szCs w:val="22"/>
                    </w:rPr>
                  </w:pPr>
                </w:p>
              </w:tc>
              <w:tc>
                <w:tcPr>
                  <w:tcW w:w="438" w:type="dxa"/>
                </w:tcPr>
                <w:p w14:paraId="6566BA51" w14:textId="77777777" w:rsidR="000221E0" w:rsidRPr="00A73D84" w:rsidRDefault="000221E0" w:rsidP="000221E0">
                  <w:pPr>
                    <w:rPr>
                      <w:rFonts w:asciiTheme="minorHAnsi" w:eastAsia="Arial" w:hAnsiTheme="minorHAnsi" w:cstheme="minorHAnsi"/>
                      <w:sz w:val="22"/>
                      <w:szCs w:val="22"/>
                    </w:rPr>
                  </w:pPr>
                </w:p>
              </w:tc>
              <w:tc>
                <w:tcPr>
                  <w:tcW w:w="438" w:type="dxa"/>
                </w:tcPr>
                <w:p w14:paraId="31069CE7" w14:textId="77777777" w:rsidR="000221E0" w:rsidRPr="00A73D84" w:rsidRDefault="000221E0" w:rsidP="000221E0">
                  <w:pPr>
                    <w:rPr>
                      <w:rFonts w:asciiTheme="minorHAnsi" w:eastAsia="Arial" w:hAnsiTheme="minorHAnsi" w:cstheme="minorHAnsi"/>
                      <w:sz w:val="22"/>
                      <w:szCs w:val="22"/>
                    </w:rPr>
                  </w:pPr>
                </w:p>
              </w:tc>
              <w:tc>
                <w:tcPr>
                  <w:tcW w:w="438" w:type="dxa"/>
                </w:tcPr>
                <w:p w14:paraId="65BE1DD6" w14:textId="77777777" w:rsidR="000221E0" w:rsidRPr="00A73D84" w:rsidRDefault="000221E0" w:rsidP="000221E0">
                  <w:pPr>
                    <w:rPr>
                      <w:rFonts w:asciiTheme="minorHAnsi" w:eastAsia="Arial" w:hAnsiTheme="minorHAnsi" w:cstheme="minorHAnsi"/>
                      <w:sz w:val="22"/>
                      <w:szCs w:val="22"/>
                    </w:rPr>
                  </w:pPr>
                </w:p>
              </w:tc>
              <w:tc>
                <w:tcPr>
                  <w:tcW w:w="468" w:type="dxa"/>
                </w:tcPr>
                <w:p w14:paraId="6B2CBE5E" w14:textId="77777777" w:rsidR="000221E0" w:rsidRPr="00A73D84" w:rsidRDefault="000221E0" w:rsidP="000221E0">
                  <w:pPr>
                    <w:rPr>
                      <w:rFonts w:asciiTheme="minorHAnsi" w:eastAsia="Arial" w:hAnsiTheme="minorHAnsi" w:cstheme="minorHAnsi"/>
                      <w:sz w:val="22"/>
                      <w:szCs w:val="22"/>
                    </w:rPr>
                  </w:pPr>
                </w:p>
              </w:tc>
              <w:tc>
                <w:tcPr>
                  <w:tcW w:w="3436" w:type="dxa"/>
                  <w:gridSpan w:val="2"/>
                </w:tcPr>
                <w:p w14:paraId="2E9017EE" w14:textId="24B28612" w:rsidR="000221E0" w:rsidRPr="00A73D84" w:rsidRDefault="000221E0" w:rsidP="000221E0">
                  <w:pPr>
                    <w:rPr>
                      <w:rFonts w:asciiTheme="minorHAnsi" w:eastAsia="Arial" w:hAnsiTheme="minorHAnsi" w:cstheme="minorHAnsi"/>
                      <w:sz w:val="22"/>
                      <w:szCs w:val="22"/>
                    </w:rPr>
                  </w:pPr>
                </w:p>
              </w:tc>
            </w:tr>
            <w:tr w:rsidR="0071699C" w:rsidRPr="00A73D84" w14:paraId="6946E2FF" w14:textId="77777777" w:rsidTr="00615280">
              <w:trPr>
                <w:trHeight w:val="300"/>
              </w:trPr>
              <w:tc>
                <w:tcPr>
                  <w:tcW w:w="4072" w:type="dxa"/>
                  <w:vAlign w:val="center"/>
                </w:tcPr>
                <w:p w14:paraId="6020960D" w14:textId="11075EE9" w:rsidR="0071699C" w:rsidRPr="00A73D84" w:rsidRDefault="0071699C" w:rsidP="000221E0">
                  <w:pPr>
                    <w:rPr>
                      <w:rFonts w:asciiTheme="minorHAnsi" w:hAnsiTheme="minorHAnsi" w:cstheme="minorHAnsi"/>
                      <w:iCs/>
                      <w:sz w:val="22"/>
                      <w:szCs w:val="22"/>
                    </w:rPr>
                  </w:pPr>
                  <w:r>
                    <w:rPr>
                      <w:rFonts w:asciiTheme="minorHAnsi" w:hAnsiTheme="minorHAnsi" w:cstheme="minorHAnsi"/>
                      <w:iCs/>
                      <w:sz w:val="22"/>
                      <w:szCs w:val="22"/>
                    </w:rPr>
                    <w:t>……</w:t>
                  </w:r>
                </w:p>
              </w:tc>
              <w:tc>
                <w:tcPr>
                  <w:tcW w:w="412" w:type="dxa"/>
                </w:tcPr>
                <w:p w14:paraId="5D294CE2" w14:textId="77777777" w:rsidR="0071699C" w:rsidRPr="00A73D84" w:rsidRDefault="0071699C" w:rsidP="000221E0">
                  <w:pPr>
                    <w:rPr>
                      <w:rFonts w:asciiTheme="minorHAnsi" w:eastAsia="Arial" w:hAnsiTheme="minorHAnsi" w:cstheme="minorHAnsi"/>
                      <w:sz w:val="22"/>
                      <w:szCs w:val="22"/>
                    </w:rPr>
                  </w:pPr>
                </w:p>
              </w:tc>
              <w:tc>
                <w:tcPr>
                  <w:tcW w:w="371" w:type="dxa"/>
                </w:tcPr>
                <w:p w14:paraId="147763FA" w14:textId="77777777" w:rsidR="0071699C" w:rsidRPr="00A73D84" w:rsidRDefault="0071699C" w:rsidP="000221E0">
                  <w:pPr>
                    <w:rPr>
                      <w:rFonts w:asciiTheme="minorHAnsi" w:eastAsia="Arial" w:hAnsiTheme="minorHAnsi" w:cstheme="minorHAnsi"/>
                      <w:sz w:val="22"/>
                      <w:szCs w:val="22"/>
                    </w:rPr>
                  </w:pPr>
                </w:p>
              </w:tc>
              <w:tc>
                <w:tcPr>
                  <w:tcW w:w="438" w:type="dxa"/>
                </w:tcPr>
                <w:p w14:paraId="43433A8C" w14:textId="77777777" w:rsidR="0071699C" w:rsidRPr="00A73D84" w:rsidRDefault="0071699C" w:rsidP="000221E0">
                  <w:pPr>
                    <w:rPr>
                      <w:rFonts w:asciiTheme="minorHAnsi" w:eastAsia="Arial" w:hAnsiTheme="minorHAnsi" w:cstheme="minorHAnsi"/>
                      <w:sz w:val="22"/>
                      <w:szCs w:val="22"/>
                    </w:rPr>
                  </w:pPr>
                </w:p>
              </w:tc>
              <w:tc>
                <w:tcPr>
                  <w:tcW w:w="483" w:type="dxa"/>
                </w:tcPr>
                <w:p w14:paraId="0529E6B4" w14:textId="77777777" w:rsidR="0071699C" w:rsidRPr="00A73D84" w:rsidRDefault="0071699C" w:rsidP="000221E0">
                  <w:pPr>
                    <w:rPr>
                      <w:rFonts w:asciiTheme="minorHAnsi" w:eastAsia="Arial" w:hAnsiTheme="minorHAnsi" w:cstheme="minorHAnsi"/>
                      <w:sz w:val="22"/>
                      <w:szCs w:val="22"/>
                    </w:rPr>
                  </w:pPr>
                </w:p>
              </w:tc>
              <w:tc>
                <w:tcPr>
                  <w:tcW w:w="438" w:type="dxa"/>
                </w:tcPr>
                <w:p w14:paraId="338432B3" w14:textId="77777777" w:rsidR="0071699C" w:rsidRPr="00A73D84" w:rsidRDefault="0071699C" w:rsidP="000221E0">
                  <w:pPr>
                    <w:rPr>
                      <w:rFonts w:asciiTheme="minorHAnsi" w:eastAsia="Arial" w:hAnsiTheme="minorHAnsi" w:cstheme="minorHAnsi"/>
                      <w:sz w:val="22"/>
                      <w:szCs w:val="22"/>
                    </w:rPr>
                  </w:pPr>
                </w:p>
              </w:tc>
              <w:tc>
                <w:tcPr>
                  <w:tcW w:w="451" w:type="dxa"/>
                </w:tcPr>
                <w:p w14:paraId="7199D66A" w14:textId="77777777" w:rsidR="0071699C" w:rsidRPr="00A73D84" w:rsidRDefault="0071699C" w:rsidP="000221E0">
                  <w:pPr>
                    <w:rPr>
                      <w:rFonts w:asciiTheme="minorHAnsi" w:eastAsia="Arial" w:hAnsiTheme="minorHAnsi" w:cstheme="minorHAnsi"/>
                      <w:sz w:val="22"/>
                      <w:szCs w:val="22"/>
                    </w:rPr>
                  </w:pPr>
                </w:p>
              </w:tc>
              <w:tc>
                <w:tcPr>
                  <w:tcW w:w="438" w:type="dxa"/>
                </w:tcPr>
                <w:p w14:paraId="35C39519" w14:textId="77777777" w:rsidR="0071699C" w:rsidRPr="00A73D84" w:rsidRDefault="0071699C" w:rsidP="000221E0">
                  <w:pPr>
                    <w:rPr>
                      <w:rFonts w:asciiTheme="minorHAnsi" w:eastAsia="Arial" w:hAnsiTheme="minorHAnsi" w:cstheme="minorHAnsi"/>
                      <w:sz w:val="22"/>
                      <w:szCs w:val="22"/>
                    </w:rPr>
                  </w:pPr>
                </w:p>
              </w:tc>
              <w:tc>
                <w:tcPr>
                  <w:tcW w:w="438" w:type="dxa"/>
                </w:tcPr>
                <w:p w14:paraId="2B3BABD6" w14:textId="77777777" w:rsidR="0071699C" w:rsidRPr="00A73D84" w:rsidRDefault="0071699C" w:rsidP="000221E0">
                  <w:pPr>
                    <w:rPr>
                      <w:rFonts w:asciiTheme="minorHAnsi" w:eastAsia="Arial" w:hAnsiTheme="minorHAnsi" w:cstheme="minorHAnsi"/>
                      <w:sz w:val="22"/>
                      <w:szCs w:val="22"/>
                    </w:rPr>
                  </w:pPr>
                </w:p>
              </w:tc>
              <w:tc>
                <w:tcPr>
                  <w:tcW w:w="438" w:type="dxa"/>
                </w:tcPr>
                <w:p w14:paraId="2B3BFCB9" w14:textId="77777777" w:rsidR="0071699C" w:rsidRPr="00A73D84" w:rsidRDefault="0071699C" w:rsidP="000221E0">
                  <w:pPr>
                    <w:rPr>
                      <w:rFonts w:asciiTheme="minorHAnsi" w:eastAsia="Arial" w:hAnsiTheme="minorHAnsi" w:cstheme="minorHAnsi"/>
                      <w:sz w:val="22"/>
                      <w:szCs w:val="22"/>
                    </w:rPr>
                  </w:pPr>
                </w:p>
              </w:tc>
              <w:tc>
                <w:tcPr>
                  <w:tcW w:w="468" w:type="dxa"/>
                </w:tcPr>
                <w:p w14:paraId="375AFFBA" w14:textId="77777777" w:rsidR="0071699C" w:rsidRPr="00A73D84" w:rsidRDefault="0071699C" w:rsidP="000221E0">
                  <w:pPr>
                    <w:rPr>
                      <w:rFonts w:asciiTheme="minorHAnsi" w:eastAsia="Arial" w:hAnsiTheme="minorHAnsi" w:cstheme="minorHAnsi"/>
                      <w:sz w:val="22"/>
                      <w:szCs w:val="22"/>
                    </w:rPr>
                  </w:pPr>
                </w:p>
              </w:tc>
              <w:tc>
                <w:tcPr>
                  <w:tcW w:w="3436" w:type="dxa"/>
                  <w:gridSpan w:val="2"/>
                </w:tcPr>
                <w:p w14:paraId="39115717" w14:textId="77777777" w:rsidR="0071699C" w:rsidRPr="00A73D84" w:rsidRDefault="0071699C" w:rsidP="000221E0">
                  <w:pPr>
                    <w:rPr>
                      <w:rFonts w:asciiTheme="minorHAnsi" w:eastAsia="Arial" w:hAnsiTheme="minorHAnsi" w:cstheme="minorHAnsi"/>
                      <w:sz w:val="22"/>
                      <w:szCs w:val="22"/>
                    </w:rPr>
                  </w:pPr>
                </w:p>
              </w:tc>
            </w:tr>
          </w:tbl>
          <w:p w14:paraId="74D65274" w14:textId="77777777" w:rsidR="00B658D5" w:rsidRDefault="00B658D5" w:rsidP="006F6B1D">
            <w:pPr>
              <w:ind w:left="171" w:right="330"/>
              <w:jc w:val="both"/>
              <w:rPr>
                <w:rFonts w:asciiTheme="minorHAnsi" w:hAnsiTheme="minorHAnsi" w:cstheme="minorHAnsi"/>
                <w:sz w:val="20"/>
              </w:rPr>
            </w:pPr>
          </w:p>
          <w:p w14:paraId="3D32E0D8" w14:textId="2DA5B822" w:rsidR="006F6B1D" w:rsidRPr="00B658D5" w:rsidRDefault="006F6B1D" w:rsidP="00B658D5">
            <w:pPr>
              <w:pStyle w:val="ListParagraph"/>
              <w:numPr>
                <w:ilvl w:val="0"/>
                <w:numId w:val="39"/>
              </w:numPr>
              <w:ind w:right="330"/>
              <w:jc w:val="both"/>
              <w:rPr>
                <w:rFonts w:asciiTheme="minorHAnsi" w:hAnsiTheme="minorHAnsi" w:cstheme="minorHAnsi"/>
                <w:sz w:val="20"/>
              </w:rPr>
            </w:pPr>
            <w:r w:rsidRPr="00B658D5">
              <w:rPr>
                <w:rFonts w:asciiTheme="minorHAnsi" w:hAnsiTheme="minorHAnsi" w:cstheme="minorHAnsi"/>
                <w:sz w:val="20"/>
              </w:rPr>
              <w:t>State what activities will be completed with the grant funds. Use as many activity lines as necessary.</w:t>
            </w:r>
          </w:p>
          <w:p w14:paraId="2D40E534" w14:textId="77777777" w:rsidR="00B658D5" w:rsidRPr="00B658D5" w:rsidRDefault="00B658D5" w:rsidP="00B658D5">
            <w:pPr>
              <w:pStyle w:val="ListParagraph"/>
              <w:ind w:left="531" w:right="330"/>
              <w:jc w:val="both"/>
              <w:rPr>
                <w:rFonts w:asciiTheme="minorHAnsi" w:hAnsiTheme="minorHAnsi" w:cstheme="minorHAnsi"/>
                <w:sz w:val="20"/>
              </w:rPr>
            </w:pPr>
          </w:p>
          <w:p w14:paraId="2177A211" w14:textId="03A5F203" w:rsidR="00C344DB" w:rsidRPr="00B658D5" w:rsidRDefault="006F6B1D" w:rsidP="00B658D5">
            <w:pPr>
              <w:pStyle w:val="ListParagraph"/>
              <w:numPr>
                <w:ilvl w:val="0"/>
                <w:numId w:val="39"/>
              </w:numPr>
              <w:ind w:right="330"/>
              <w:contextualSpacing/>
              <w:jc w:val="both"/>
              <w:rPr>
                <w:rFonts w:asciiTheme="minorHAnsi" w:hAnsiTheme="minorHAnsi" w:cstheme="minorHAnsi"/>
                <w:sz w:val="20"/>
              </w:rPr>
            </w:pPr>
            <w:r w:rsidRPr="00B658D5">
              <w:rPr>
                <w:rFonts w:asciiTheme="minorHAnsi" w:hAnsiTheme="minorHAnsi" w:cstheme="minorHAnsi"/>
                <w:sz w:val="20"/>
              </w:rPr>
              <w:t xml:space="preserve">Define the </w:t>
            </w:r>
            <w:r w:rsidRPr="00B658D5">
              <w:rPr>
                <w:rFonts w:asciiTheme="minorHAnsi" w:hAnsiTheme="minorHAnsi" w:cstheme="minorHAnsi"/>
                <w:sz w:val="20"/>
                <w:u w:val="single"/>
              </w:rPr>
              <w:t>time periods</w:t>
            </w:r>
            <w:r w:rsidRPr="00B658D5">
              <w:rPr>
                <w:rFonts w:asciiTheme="minorHAnsi" w:hAnsiTheme="minorHAnsi" w:cstheme="minorHAnsi"/>
                <w:sz w:val="20"/>
              </w:rPr>
              <w:t xml:space="preserve"> relevant for the grant and indicate when specific activities are expected to be completed. Use as many time periods as necessary. Typically, time periods relate to</w:t>
            </w:r>
            <w:r w:rsidRPr="00B658D5">
              <w:rPr>
                <w:rFonts w:asciiTheme="minorHAnsi" w:hAnsiTheme="minorHAnsi" w:cstheme="minorHAnsi"/>
                <w:sz w:val="20"/>
                <w:lang w:val="ka-GE"/>
              </w:rPr>
              <w:t xml:space="preserve"> </w:t>
            </w:r>
            <w:r w:rsidRPr="00B658D5">
              <w:rPr>
                <w:rFonts w:asciiTheme="minorHAnsi" w:hAnsiTheme="minorHAnsi" w:cstheme="minorHAnsi"/>
                <w:sz w:val="20"/>
              </w:rPr>
              <w:t>when the tranches of funds are</w:t>
            </w:r>
            <w:r w:rsidR="00703FC8">
              <w:rPr>
                <w:rFonts w:asciiTheme="minorHAnsi" w:hAnsiTheme="minorHAnsi" w:cstheme="minorHAnsi"/>
                <w:sz w:val="20"/>
              </w:rPr>
              <w:t>,</w:t>
            </w:r>
            <w:r w:rsidR="00780C5C" w:rsidRPr="00B658D5">
              <w:rPr>
                <w:rFonts w:asciiTheme="minorHAnsi" w:hAnsiTheme="minorHAnsi" w:cstheme="minorHAnsi"/>
                <w:sz w:val="20"/>
              </w:rPr>
              <w:t xml:space="preserve"> </w:t>
            </w:r>
            <w:r w:rsidR="00C344DB" w:rsidRPr="00B658D5">
              <w:rPr>
                <w:rFonts w:asciiTheme="minorHAnsi" w:hAnsiTheme="minorHAnsi" w:cstheme="minorHAnsi"/>
                <w:sz w:val="20"/>
              </w:rPr>
              <w:t>e.g., if the grant implementation period is 10 months from 1 December 2022 to 30 September 2023, Time Period 1 can be first five months (1 December 2022 – 30 April 2023), Time Period 2 – 1 May – 30 September 2023.</w:t>
            </w:r>
          </w:p>
          <w:p w14:paraId="2AAF918E" w14:textId="77777777" w:rsidR="00B658D5" w:rsidRPr="00B658D5" w:rsidRDefault="00B658D5" w:rsidP="00B658D5">
            <w:pPr>
              <w:pStyle w:val="ListParagraph"/>
              <w:rPr>
                <w:rFonts w:asciiTheme="minorHAnsi" w:hAnsiTheme="minorHAnsi" w:cstheme="minorHAnsi"/>
                <w:sz w:val="20"/>
              </w:rPr>
            </w:pPr>
          </w:p>
          <w:p w14:paraId="1AD690DC" w14:textId="7CF32831" w:rsidR="00BE2E11" w:rsidRDefault="00C344DB" w:rsidP="00B658D5">
            <w:pPr>
              <w:tabs>
                <w:tab w:val="left" w:pos="531"/>
              </w:tabs>
              <w:ind w:left="171" w:right="330"/>
              <w:contextualSpacing/>
              <w:jc w:val="both"/>
              <w:rPr>
                <w:rFonts w:asciiTheme="minorHAnsi" w:hAnsiTheme="minorHAnsi" w:cstheme="minorHAnsi"/>
                <w:sz w:val="20"/>
              </w:rPr>
            </w:pPr>
            <w:r w:rsidRPr="00C344DB">
              <w:rPr>
                <w:rFonts w:asciiTheme="minorHAnsi" w:hAnsiTheme="minorHAnsi" w:cstheme="minorHAnsi"/>
                <w:sz w:val="20"/>
              </w:rPr>
              <w:t xml:space="preserve">3  </w:t>
            </w:r>
            <w:r w:rsidR="00B658D5">
              <w:rPr>
                <w:rFonts w:asciiTheme="minorHAnsi" w:hAnsiTheme="minorHAnsi" w:cstheme="minorHAnsi"/>
                <w:sz w:val="20"/>
                <w:lang w:val="ka-GE"/>
              </w:rPr>
              <w:t xml:space="preserve">   </w:t>
            </w:r>
            <w:r w:rsidRPr="00C344DB">
              <w:rPr>
                <w:rFonts w:asciiTheme="minorHAnsi" w:hAnsiTheme="minorHAnsi" w:cstheme="minorHAnsi"/>
                <w:sz w:val="20"/>
              </w:rPr>
              <w:t>Indicate the budget amounts in the grant currency (GEL).</w:t>
            </w:r>
          </w:p>
          <w:p w14:paraId="588A16D5" w14:textId="5D262141" w:rsidR="00B658D5" w:rsidRPr="00A73D84" w:rsidRDefault="00B658D5" w:rsidP="00C344DB">
            <w:pPr>
              <w:ind w:left="171" w:right="330"/>
              <w:contextualSpacing/>
              <w:jc w:val="both"/>
              <w:rPr>
                <w:rFonts w:asciiTheme="minorHAnsi" w:eastAsia="Arial" w:hAnsiTheme="minorHAnsi" w:cstheme="minorHAnsi"/>
                <w:iCs/>
                <w:sz w:val="22"/>
                <w:szCs w:val="22"/>
              </w:rPr>
            </w:pPr>
          </w:p>
        </w:tc>
      </w:tr>
      <w:tr w:rsidR="009615AB" w:rsidRPr="00A73D84" w14:paraId="07B2FAED" w14:textId="77777777" w:rsidTr="2D4DCD09">
        <w:trPr>
          <w:trHeight w:val="354"/>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20A1420" w14:textId="18990F7E" w:rsidR="009615AB" w:rsidRPr="00A73D84" w:rsidRDefault="00E33B5F" w:rsidP="003226E1">
            <w:pPr>
              <w:spacing w:line="288" w:lineRule="auto"/>
              <w:rPr>
                <w:rFonts w:asciiTheme="minorHAnsi" w:eastAsia="Arial" w:hAnsiTheme="minorHAnsi" w:cstheme="minorHAnsi"/>
                <w:b/>
                <w:smallCaps/>
                <w:sz w:val="22"/>
                <w:szCs w:val="22"/>
              </w:rPr>
            </w:pPr>
            <w:r w:rsidRPr="00A73D84">
              <w:rPr>
                <w:rFonts w:asciiTheme="minorHAnsi" w:eastAsia="Arial" w:hAnsiTheme="minorHAnsi" w:cstheme="minorHAnsi"/>
                <w:b/>
                <w:sz w:val="22"/>
                <w:szCs w:val="22"/>
              </w:rPr>
              <w:lastRenderedPageBreak/>
              <w:t>1</w:t>
            </w:r>
            <w:r w:rsidR="005E186E">
              <w:rPr>
                <w:rFonts w:asciiTheme="minorHAnsi" w:eastAsia="Arial" w:hAnsiTheme="minorHAnsi" w:cstheme="minorHAnsi"/>
                <w:b/>
                <w:sz w:val="22"/>
                <w:szCs w:val="22"/>
                <w:lang w:val="ka-GE"/>
              </w:rPr>
              <w:t>1</w:t>
            </w:r>
            <w:r w:rsidRPr="00A73D84">
              <w:rPr>
                <w:rFonts w:asciiTheme="minorHAnsi" w:eastAsia="Arial" w:hAnsiTheme="minorHAnsi" w:cstheme="minorHAnsi"/>
                <w:b/>
                <w:sz w:val="22"/>
                <w:szCs w:val="22"/>
              </w:rPr>
              <w:t xml:space="preserve">. </w:t>
            </w:r>
            <w:r w:rsidR="00041A4E" w:rsidRPr="00A73D84">
              <w:rPr>
                <w:rFonts w:asciiTheme="minorHAnsi" w:eastAsia="Arial" w:hAnsiTheme="minorHAnsi" w:cstheme="minorHAnsi"/>
                <w:b/>
                <w:sz w:val="22"/>
                <w:szCs w:val="22"/>
              </w:rPr>
              <w:t>Performance Targets</w:t>
            </w:r>
          </w:p>
        </w:tc>
      </w:tr>
      <w:tr w:rsidR="009615AB" w:rsidRPr="00A73D84" w14:paraId="215E5474"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pPr w:leftFromText="180" w:rightFromText="180" w:vertAnchor="page" w:horzAnchor="margin" w:tblpY="831"/>
              <w:tblOverlap w:val="neve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1459"/>
              <w:gridCol w:w="1467"/>
              <w:gridCol w:w="1336"/>
              <w:gridCol w:w="1404"/>
              <w:gridCol w:w="1208"/>
            </w:tblGrid>
            <w:tr w:rsidR="005B0266" w:rsidRPr="00A73D84" w14:paraId="52CAD787" w14:textId="77777777" w:rsidTr="008E6FDB">
              <w:trPr>
                <w:tblHeader/>
              </w:trPr>
              <w:tc>
                <w:tcPr>
                  <w:tcW w:w="1847" w:type="pct"/>
                  <w:vMerge w:val="restart"/>
                  <w:shd w:val="clear" w:color="auto" w:fill="DEEAF6" w:themeFill="accent1" w:themeFillTint="33"/>
                </w:tcPr>
                <w:p w14:paraId="3CC73136" w14:textId="77777777" w:rsidR="005B0266" w:rsidRPr="00A73D84" w:rsidRDefault="005B0266" w:rsidP="005B0266">
                  <w:pPr>
                    <w:rPr>
                      <w:rFonts w:asciiTheme="minorHAnsi" w:hAnsiTheme="minorHAnsi" w:cstheme="minorHAnsi"/>
                      <w:b/>
                      <w:sz w:val="22"/>
                      <w:szCs w:val="22"/>
                    </w:rPr>
                  </w:pPr>
                  <w:r w:rsidRPr="00A73D84">
                    <w:rPr>
                      <w:rFonts w:asciiTheme="minorHAnsi" w:hAnsiTheme="minorHAnsi" w:cstheme="minorHAnsi"/>
                      <w:b/>
                      <w:sz w:val="22"/>
                      <w:szCs w:val="22"/>
                    </w:rPr>
                    <w:t>INDICATOR(S)</w:t>
                  </w:r>
                </w:p>
              </w:tc>
              <w:tc>
                <w:tcPr>
                  <w:tcW w:w="669" w:type="pct"/>
                  <w:vMerge w:val="restart"/>
                  <w:shd w:val="clear" w:color="auto" w:fill="DEEAF6" w:themeFill="accent1" w:themeFillTint="33"/>
                </w:tcPr>
                <w:p w14:paraId="40B7C414" w14:textId="77777777" w:rsidR="005B0266" w:rsidRPr="00A73D84" w:rsidRDefault="005B0266" w:rsidP="005B0266">
                  <w:pPr>
                    <w:rPr>
                      <w:rFonts w:asciiTheme="minorHAnsi" w:hAnsiTheme="minorHAnsi" w:cstheme="minorHAnsi"/>
                      <w:b/>
                      <w:sz w:val="22"/>
                      <w:szCs w:val="22"/>
                    </w:rPr>
                  </w:pPr>
                  <w:r w:rsidRPr="00A73D84">
                    <w:rPr>
                      <w:rFonts w:asciiTheme="minorHAnsi" w:hAnsiTheme="minorHAnsi" w:cstheme="minorHAnsi"/>
                      <w:b/>
                      <w:sz w:val="22"/>
                      <w:szCs w:val="22"/>
                    </w:rPr>
                    <w:t>DATA SOURCE</w:t>
                  </w:r>
                </w:p>
              </w:tc>
              <w:tc>
                <w:tcPr>
                  <w:tcW w:w="673" w:type="pct"/>
                  <w:vMerge w:val="restart"/>
                  <w:shd w:val="clear" w:color="auto" w:fill="DEEAF6" w:themeFill="accent1" w:themeFillTint="33"/>
                </w:tcPr>
                <w:p w14:paraId="64EA0D7A" w14:textId="77777777" w:rsidR="005B0266" w:rsidRPr="00A73D84" w:rsidRDefault="005B0266" w:rsidP="005B0266">
                  <w:pPr>
                    <w:rPr>
                      <w:rFonts w:asciiTheme="minorHAnsi" w:hAnsiTheme="minorHAnsi" w:cstheme="minorHAnsi"/>
                      <w:sz w:val="22"/>
                      <w:szCs w:val="22"/>
                    </w:rPr>
                  </w:pPr>
                  <w:r w:rsidRPr="00A73D84">
                    <w:rPr>
                      <w:rFonts w:asciiTheme="minorHAnsi" w:hAnsiTheme="minorHAnsi" w:cstheme="minorHAnsi"/>
                      <w:b/>
                      <w:sz w:val="22"/>
                      <w:szCs w:val="22"/>
                    </w:rPr>
                    <w:t>BASELINE</w:t>
                  </w:r>
                </w:p>
              </w:tc>
              <w:tc>
                <w:tcPr>
                  <w:tcW w:w="1810" w:type="pct"/>
                  <w:gridSpan w:val="3"/>
                  <w:shd w:val="clear" w:color="auto" w:fill="DEEAF6" w:themeFill="accent1" w:themeFillTint="33"/>
                </w:tcPr>
                <w:p w14:paraId="0213F5D7" w14:textId="77777777" w:rsidR="005B0266" w:rsidRPr="00A73D84" w:rsidRDefault="005B0266" w:rsidP="005B0266">
                  <w:pPr>
                    <w:jc w:val="center"/>
                    <w:rPr>
                      <w:rFonts w:asciiTheme="minorHAnsi" w:hAnsiTheme="minorHAnsi" w:cstheme="minorHAnsi"/>
                      <w:b/>
                      <w:sz w:val="22"/>
                      <w:szCs w:val="22"/>
                    </w:rPr>
                  </w:pPr>
                  <w:r w:rsidRPr="00A73D84">
                    <w:rPr>
                      <w:rFonts w:asciiTheme="minorHAnsi" w:hAnsiTheme="minorHAnsi" w:cstheme="minorHAnsi"/>
                      <w:b/>
                      <w:color w:val="000000" w:themeColor="text1"/>
                      <w:sz w:val="22"/>
                      <w:szCs w:val="22"/>
                    </w:rPr>
                    <w:t>MILESTONES</w:t>
                  </w:r>
                </w:p>
              </w:tc>
            </w:tr>
            <w:tr w:rsidR="005B0266" w:rsidRPr="00A73D84" w14:paraId="5984FD83" w14:textId="77777777" w:rsidTr="008E6FDB">
              <w:trPr>
                <w:tblHeader/>
              </w:trPr>
              <w:tc>
                <w:tcPr>
                  <w:tcW w:w="1847" w:type="pct"/>
                  <w:vMerge/>
                  <w:shd w:val="clear" w:color="auto" w:fill="DEEAF6" w:themeFill="accent1" w:themeFillTint="33"/>
                </w:tcPr>
                <w:p w14:paraId="4ABB2625" w14:textId="77777777" w:rsidR="005B0266" w:rsidRPr="00A73D84" w:rsidRDefault="005B0266" w:rsidP="005B0266">
                  <w:pPr>
                    <w:rPr>
                      <w:rFonts w:asciiTheme="minorHAnsi" w:hAnsiTheme="minorHAnsi" w:cstheme="minorHAnsi"/>
                      <w:b/>
                      <w:sz w:val="22"/>
                      <w:szCs w:val="22"/>
                    </w:rPr>
                  </w:pPr>
                </w:p>
              </w:tc>
              <w:tc>
                <w:tcPr>
                  <w:tcW w:w="669" w:type="pct"/>
                  <w:vMerge/>
                  <w:shd w:val="clear" w:color="auto" w:fill="DEEAF6" w:themeFill="accent1" w:themeFillTint="33"/>
                </w:tcPr>
                <w:p w14:paraId="08B32A98" w14:textId="77777777" w:rsidR="005B0266" w:rsidRPr="00A73D84" w:rsidRDefault="005B0266" w:rsidP="005B0266">
                  <w:pPr>
                    <w:rPr>
                      <w:rFonts w:asciiTheme="minorHAnsi" w:hAnsiTheme="minorHAnsi" w:cstheme="minorHAnsi"/>
                      <w:b/>
                      <w:sz w:val="22"/>
                      <w:szCs w:val="22"/>
                    </w:rPr>
                  </w:pPr>
                </w:p>
              </w:tc>
              <w:tc>
                <w:tcPr>
                  <w:tcW w:w="673" w:type="pct"/>
                  <w:vMerge/>
                  <w:tcBorders>
                    <w:bottom w:val="single" w:sz="4" w:space="0" w:color="auto"/>
                  </w:tcBorders>
                  <w:shd w:val="clear" w:color="auto" w:fill="DEEAF6" w:themeFill="accent1" w:themeFillTint="33"/>
                </w:tcPr>
                <w:p w14:paraId="5C75B1D4" w14:textId="77777777" w:rsidR="005B0266" w:rsidRPr="00A73D84" w:rsidRDefault="005B0266" w:rsidP="005B0266">
                  <w:pPr>
                    <w:rPr>
                      <w:rFonts w:asciiTheme="minorHAnsi" w:hAnsiTheme="minorHAnsi" w:cstheme="minorHAnsi"/>
                      <w:b/>
                      <w:sz w:val="22"/>
                      <w:szCs w:val="22"/>
                    </w:rPr>
                  </w:pPr>
                </w:p>
              </w:tc>
              <w:tc>
                <w:tcPr>
                  <w:tcW w:w="613" w:type="pct"/>
                  <w:tcBorders>
                    <w:bottom w:val="single" w:sz="4" w:space="0" w:color="auto"/>
                  </w:tcBorders>
                  <w:shd w:val="clear" w:color="auto" w:fill="DEEAF6" w:themeFill="accent1" w:themeFillTint="33"/>
                </w:tcPr>
                <w:p w14:paraId="2A33FD17" w14:textId="77777777" w:rsidR="005B0266" w:rsidRPr="00A73D84" w:rsidDel="00BD7C58" w:rsidRDefault="005B0266" w:rsidP="005B0266">
                  <w:pPr>
                    <w:jc w:val="center"/>
                    <w:rPr>
                      <w:rFonts w:asciiTheme="minorHAnsi" w:hAnsiTheme="minorHAnsi" w:cstheme="minorHAnsi"/>
                      <w:b/>
                      <w:sz w:val="22"/>
                      <w:szCs w:val="22"/>
                    </w:rPr>
                  </w:pPr>
                  <w:r w:rsidRPr="00A73D84">
                    <w:rPr>
                      <w:rFonts w:asciiTheme="minorHAnsi" w:hAnsiTheme="minorHAnsi" w:cstheme="minorHAnsi"/>
                      <w:b/>
                      <w:sz w:val="22"/>
                      <w:szCs w:val="22"/>
                    </w:rPr>
                    <w:t>Time Period</w:t>
                  </w:r>
                  <w:r w:rsidRPr="00A73D84">
                    <w:rPr>
                      <w:rFonts w:asciiTheme="minorHAnsi" w:hAnsiTheme="minorHAnsi" w:cstheme="minorHAnsi"/>
                      <w:b/>
                      <w:sz w:val="22"/>
                      <w:szCs w:val="22"/>
                    </w:rPr>
                    <w:br/>
                    <w:t>1</w:t>
                  </w:r>
                </w:p>
              </w:tc>
              <w:tc>
                <w:tcPr>
                  <w:tcW w:w="644" w:type="pct"/>
                  <w:tcBorders>
                    <w:bottom w:val="single" w:sz="4" w:space="0" w:color="auto"/>
                  </w:tcBorders>
                  <w:shd w:val="clear" w:color="auto" w:fill="DEEAF6" w:themeFill="accent1" w:themeFillTint="33"/>
                </w:tcPr>
                <w:p w14:paraId="2781247D" w14:textId="77777777" w:rsidR="005B0266" w:rsidRPr="00A73D84" w:rsidRDefault="005B0266" w:rsidP="005B0266">
                  <w:pPr>
                    <w:jc w:val="center"/>
                    <w:rPr>
                      <w:rFonts w:asciiTheme="minorHAnsi" w:hAnsiTheme="minorHAnsi" w:cstheme="minorHAnsi"/>
                      <w:b/>
                      <w:sz w:val="22"/>
                      <w:szCs w:val="22"/>
                    </w:rPr>
                  </w:pPr>
                  <w:r w:rsidRPr="00A73D84">
                    <w:rPr>
                      <w:rFonts w:asciiTheme="minorHAnsi" w:hAnsiTheme="minorHAnsi" w:cstheme="minorHAnsi"/>
                      <w:b/>
                      <w:sz w:val="22"/>
                      <w:szCs w:val="22"/>
                    </w:rPr>
                    <w:t>Time Period</w:t>
                  </w:r>
                  <w:r w:rsidRPr="00A73D84">
                    <w:rPr>
                      <w:rFonts w:asciiTheme="minorHAnsi" w:hAnsiTheme="minorHAnsi" w:cstheme="minorHAnsi"/>
                      <w:b/>
                      <w:sz w:val="22"/>
                      <w:szCs w:val="22"/>
                    </w:rPr>
                    <w:br/>
                    <w:t>2</w:t>
                  </w:r>
                </w:p>
              </w:tc>
              <w:tc>
                <w:tcPr>
                  <w:tcW w:w="554" w:type="pct"/>
                  <w:tcBorders>
                    <w:bottom w:val="single" w:sz="4" w:space="0" w:color="auto"/>
                  </w:tcBorders>
                  <w:shd w:val="clear" w:color="auto" w:fill="DEEAF6" w:themeFill="accent1" w:themeFillTint="33"/>
                </w:tcPr>
                <w:p w14:paraId="20618DAE" w14:textId="77777777" w:rsidR="005B0266" w:rsidRPr="00A73D84" w:rsidDel="00BD7C58" w:rsidRDefault="005B0266" w:rsidP="005B0266">
                  <w:pPr>
                    <w:jc w:val="center"/>
                    <w:rPr>
                      <w:rFonts w:asciiTheme="minorHAnsi" w:hAnsiTheme="minorHAnsi" w:cstheme="minorHAnsi"/>
                      <w:b/>
                      <w:sz w:val="22"/>
                      <w:szCs w:val="22"/>
                    </w:rPr>
                  </w:pPr>
                  <w:r w:rsidRPr="00A73D84">
                    <w:rPr>
                      <w:rFonts w:asciiTheme="minorHAnsi" w:hAnsiTheme="minorHAnsi" w:cstheme="minorHAnsi"/>
                      <w:b/>
                      <w:color w:val="000000" w:themeColor="text1"/>
                      <w:sz w:val="22"/>
                      <w:szCs w:val="22"/>
                    </w:rPr>
                    <w:t>FINAL TARGET</w:t>
                  </w:r>
                </w:p>
              </w:tc>
            </w:tr>
            <w:tr w:rsidR="005B0266" w:rsidRPr="00A73D84" w14:paraId="065C3F3C" w14:textId="77777777" w:rsidTr="008E6FDB">
              <w:trPr>
                <w:trHeight w:val="245"/>
                <w:tblHeader/>
              </w:trPr>
              <w:tc>
                <w:tcPr>
                  <w:tcW w:w="5000" w:type="pct"/>
                  <w:gridSpan w:val="6"/>
                </w:tcPr>
                <w:p w14:paraId="5DFE785C" w14:textId="46922949" w:rsidR="005B0266" w:rsidRPr="00A73D84" w:rsidDel="00BD7C58" w:rsidRDefault="005B0266" w:rsidP="005B0266">
                  <w:pPr>
                    <w:spacing w:before="60"/>
                    <w:rPr>
                      <w:rFonts w:asciiTheme="minorHAnsi" w:hAnsiTheme="minorHAnsi" w:cstheme="minorHAnsi"/>
                      <w:iCs/>
                      <w:sz w:val="22"/>
                      <w:szCs w:val="22"/>
                      <w:lang w:val="en-US"/>
                    </w:rPr>
                  </w:pPr>
                  <w:r w:rsidRPr="00A73D84">
                    <w:rPr>
                      <w:rFonts w:asciiTheme="minorHAnsi" w:hAnsiTheme="minorHAnsi" w:cstheme="minorHAnsi"/>
                      <w:i/>
                      <w:sz w:val="22"/>
                      <w:szCs w:val="22"/>
                    </w:rPr>
                    <w:t>Output 1.</w:t>
                  </w:r>
                  <w:r w:rsidRPr="00A73D84">
                    <w:rPr>
                      <w:rFonts w:asciiTheme="minorHAnsi" w:hAnsiTheme="minorHAnsi" w:cstheme="minorHAnsi"/>
                      <w:iCs/>
                      <w:sz w:val="22"/>
                      <w:szCs w:val="22"/>
                      <w:lang w:val="en-US"/>
                    </w:rPr>
                    <w:t xml:space="preserve"> </w:t>
                  </w:r>
                  <w:r w:rsidR="008E6FDB" w:rsidRPr="008E6FDB">
                    <w:rPr>
                      <w:rFonts w:asciiTheme="minorHAnsi" w:hAnsiTheme="minorHAnsi" w:cstheme="minorHAnsi"/>
                      <w:i/>
                      <w:color w:val="FF0000"/>
                      <w:sz w:val="22"/>
                      <w:szCs w:val="22"/>
                      <w:lang w:val="en-US"/>
                    </w:rPr>
                    <w:t xml:space="preserve">EXAMPLE: </w:t>
                  </w:r>
                  <w:r w:rsidR="008E6FDB" w:rsidRPr="008E6FDB">
                    <w:rPr>
                      <w:rFonts w:asciiTheme="minorHAnsi" w:hAnsiTheme="minorHAnsi" w:cstheme="minorHAnsi"/>
                      <w:i/>
                      <w:color w:val="FF0000"/>
                      <w:sz w:val="22"/>
                      <w:szCs w:val="22"/>
                    </w:rPr>
                    <w:t>Youth in Kutaisi and Zugdidi municipalities have increased capacities to engage and drive local initiatives</w:t>
                  </w:r>
                </w:p>
              </w:tc>
            </w:tr>
            <w:tr w:rsidR="005B0266" w:rsidRPr="00A73D84" w14:paraId="3C8983D4" w14:textId="77777777" w:rsidTr="008E6FDB">
              <w:trPr>
                <w:trHeight w:val="350"/>
                <w:tblHeader/>
              </w:trPr>
              <w:tc>
                <w:tcPr>
                  <w:tcW w:w="1847" w:type="pct"/>
                </w:tcPr>
                <w:p w14:paraId="69644D6A" w14:textId="47FAD6EA" w:rsidR="00250AF3" w:rsidRPr="00250AF3" w:rsidRDefault="008E6FDB" w:rsidP="00250AF3">
                  <w:pPr>
                    <w:pStyle w:val="ListParagraph"/>
                    <w:numPr>
                      <w:ilvl w:val="1"/>
                      <w:numId w:val="40"/>
                    </w:numPr>
                    <w:spacing w:before="60"/>
                    <w:rPr>
                      <w:rFonts w:asciiTheme="minorHAnsi" w:hAnsiTheme="minorHAnsi" w:cs="Arial"/>
                      <w:b/>
                      <w:bCs/>
                      <w:i/>
                      <w:iCs/>
                      <w:color w:val="FF0000"/>
                      <w:lang w:val="en-US"/>
                    </w:rPr>
                  </w:pPr>
                  <w:r w:rsidRPr="00250AF3">
                    <w:rPr>
                      <w:rFonts w:asciiTheme="minorHAnsi" w:hAnsiTheme="minorHAnsi" w:cstheme="minorHAnsi"/>
                      <w:b/>
                      <w:i/>
                      <w:iCs/>
                      <w:color w:val="FF0000"/>
                    </w:rPr>
                    <w:t xml:space="preserve">EXAMPLE: Number of youth participants in winter school </w:t>
                  </w:r>
                  <w:r w:rsidRPr="00250AF3">
                    <w:rPr>
                      <w:rFonts w:asciiTheme="minorHAnsi" w:hAnsiTheme="minorHAnsi" w:cs="Arial"/>
                      <w:b/>
                      <w:bCs/>
                      <w:i/>
                      <w:iCs/>
                      <w:color w:val="FF0000"/>
                      <w:lang w:val="en-US"/>
                    </w:rPr>
                    <w:t xml:space="preserve">on youth activism and advocacy </w:t>
                  </w:r>
                </w:p>
                <w:p w14:paraId="1BF2A429" w14:textId="37EBBAA6" w:rsidR="005B0266" w:rsidRPr="00250AF3" w:rsidDel="00A84123" w:rsidRDefault="008E6FDB" w:rsidP="00250AF3">
                  <w:pPr>
                    <w:pStyle w:val="ListParagraph"/>
                    <w:spacing w:before="60"/>
                    <w:ind w:left="360"/>
                    <w:rPr>
                      <w:rFonts w:asciiTheme="minorHAnsi" w:hAnsiTheme="minorHAnsi" w:cstheme="minorHAnsi"/>
                    </w:rPr>
                  </w:pPr>
                  <w:r w:rsidRPr="00250AF3">
                    <w:rPr>
                      <w:rFonts w:asciiTheme="minorHAnsi" w:hAnsiTheme="minorHAnsi" w:cs="Arial"/>
                      <w:b/>
                      <w:bCs/>
                      <w:i/>
                      <w:iCs/>
                      <w:color w:val="FF0000"/>
                      <w:lang w:val="en-US"/>
                    </w:rPr>
                    <w:t>(disaggregated by gender)</w:t>
                  </w:r>
                </w:p>
              </w:tc>
              <w:tc>
                <w:tcPr>
                  <w:tcW w:w="669" w:type="pct"/>
                </w:tcPr>
                <w:p w14:paraId="469077AF" w14:textId="2EDD92C5" w:rsidR="005B0266" w:rsidRPr="008E6FDB" w:rsidDel="00A84123" w:rsidRDefault="008E6FDB" w:rsidP="005B0266">
                  <w:pPr>
                    <w:spacing w:before="60"/>
                    <w:jc w:val="center"/>
                    <w:rPr>
                      <w:rFonts w:asciiTheme="minorHAnsi" w:hAnsiTheme="minorHAnsi" w:cstheme="minorHAnsi"/>
                      <w:iCs/>
                      <w:color w:val="FF0000"/>
                      <w:sz w:val="22"/>
                      <w:szCs w:val="22"/>
                    </w:rPr>
                  </w:pPr>
                  <w:r w:rsidRPr="008E6FDB">
                    <w:rPr>
                      <w:rFonts w:asciiTheme="minorHAnsi" w:hAnsiTheme="minorHAnsi" w:cstheme="minorHAnsi"/>
                      <w:iCs/>
                      <w:color w:val="FF0000"/>
                      <w:sz w:val="22"/>
                      <w:szCs w:val="22"/>
                    </w:rPr>
                    <w:t xml:space="preserve">List of participants; </w:t>
                  </w:r>
                  <w:r>
                    <w:rPr>
                      <w:rFonts w:asciiTheme="minorHAnsi" w:hAnsiTheme="minorHAnsi" w:cstheme="minorHAnsi"/>
                      <w:iCs/>
                      <w:color w:val="FF0000"/>
                      <w:sz w:val="22"/>
                      <w:szCs w:val="22"/>
                    </w:rPr>
                    <w:t>Attendance sheets; Photos</w:t>
                  </w:r>
                </w:p>
              </w:tc>
              <w:tc>
                <w:tcPr>
                  <w:tcW w:w="673" w:type="pct"/>
                  <w:shd w:val="clear" w:color="auto" w:fill="auto"/>
                </w:tcPr>
                <w:p w14:paraId="2F4C56A8" w14:textId="335D30B2" w:rsidR="005B0266" w:rsidRPr="008E6FDB" w:rsidDel="00BD7C58" w:rsidRDefault="008E6FDB" w:rsidP="005B0266">
                  <w:pPr>
                    <w:pStyle w:val="Header"/>
                    <w:spacing w:before="60"/>
                    <w:rPr>
                      <w:rFonts w:asciiTheme="minorHAnsi" w:hAnsiTheme="minorHAnsi" w:cstheme="minorHAnsi"/>
                      <w:iCs/>
                      <w:color w:val="FF0000"/>
                      <w:sz w:val="22"/>
                      <w:szCs w:val="22"/>
                    </w:rPr>
                  </w:pPr>
                  <w:r w:rsidRPr="008E6FDB">
                    <w:rPr>
                      <w:rFonts w:asciiTheme="minorHAnsi" w:hAnsiTheme="minorHAnsi" w:cstheme="minorHAnsi"/>
                      <w:iCs/>
                      <w:color w:val="FF0000"/>
                      <w:sz w:val="22"/>
                      <w:szCs w:val="22"/>
                    </w:rPr>
                    <w:t>0</w:t>
                  </w:r>
                </w:p>
              </w:tc>
              <w:tc>
                <w:tcPr>
                  <w:tcW w:w="613" w:type="pct"/>
                </w:tcPr>
                <w:p w14:paraId="7DBB799C" w14:textId="77777777" w:rsidR="005B0266" w:rsidRDefault="008E6FDB" w:rsidP="005B0266">
                  <w:pPr>
                    <w:pStyle w:val="Header"/>
                    <w:spacing w:before="60"/>
                    <w:rPr>
                      <w:rFonts w:asciiTheme="minorHAnsi" w:hAnsiTheme="minorHAnsi" w:cstheme="minorHAnsi"/>
                      <w:iCs/>
                      <w:color w:val="FF0000"/>
                      <w:sz w:val="22"/>
                      <w:szCs w:val="22"/>
                    </w:rPr>
                  </w:pPr>
                  <w:r w:rsidRPr="008E6FDB">
                    <w:rPr>
                      <w:rFonts w:asciiTheme="minorHAnsi" w:hAnsiTheme="minorHAnsi" w:cstheme="minorHAnsi"/>
                      <w:iCs/>
                      <w:color w:val="FF0000"/>
                      <w:sz w:val="22"/>
                      <w:szCs w:val="22"/>
                    </w:rPr>
                    <w:t>30</w:t>
                  </w:r>
                </w:p>
                <w:p w14:paraId="1EA53BF5" w14:textId="5265F9E4" w:rsidR="00BE0F6B" w:rsidRPr="00BE0F6B" w:rsidDel="00BD7C58" w:rsidRDefault="00BE0F6B" w:rsidP="005B0266">
                  <w:pPr>
                    <w:pStyle w:val="Header"/>
                    <w:spacing w:before="60"/>
                    <w:rPr>
                      <w:rFonts w:asciiTheme="minorHAnsi" w:hAnsiTheme="minorHAnsi" w:cstheme="minorHAnsi"/>
                      <w:iCs/>
                      <w:color w:val="FF0000"/>
                      <w:sz w:val="22"/>
                      <w:szCs w:val="22"/>
                      <w:lang w:val="en-US"/>
                    </w:rPr>
                  </w:pPr>
                </w:p>
              </w:tc>
              <w:tc>
                <w:tcPr>
                  <w:tcW w:w="644" w:type="pct"/>
                </w:tcPr>
                <w:p w14:paraId="43F9E013" w14:textId="55190795" w:rsidR="005B0266" w:rsidRPr="008E6FDB" w:rsidRDefault="008E6FDB" w:rsidP="005B0266">
                  <w:pPr>
                    <w:pStyle w:val="Header"/>
                    <w:spacing w:before="60"/>
                    <w:rPr>
                      <w:rFonts w:asciiTheme="minorHAnsi" w:hAnsiTheme="minorHAnsi" w:cstheme="minorHAnsi"/>
                      <w:iCs/>
                      <w:color w:val="FF0000"/>
                      <w:sz w:val="22"/>
                      <w:szCs w:val="22"/>
                    </w:rPr>
                  </w:pPr>
                  <w:r w:rsidRPr="008E6FDB">
                    <w:rPr>
                      <w:rFonts w:asciiTheme="minorHAnsi" w:hAnsiTheme="minorHAnsi" w:cstheme="minorHAnsi"/>
                      <w:iCs/>
                      <w:color w:val="FF0000"/>
                      <w:sz w:val="22"/>
                      <w:szCs w:val="22"/>
                    </w:rPr>
                    <w:t>0</w:t>
                  </w:r>
                </w:p>
              </w:tc>
              <w:tc>
                <w:tcPr>
                  <w:tcW w:w="554" w:type="pct"/>
                </w:tcPr>
                <w:p w14:paraId="280A1E5B" w14:textId="77777777" w:rsidR="005B0266" w:rsidRDefault="008E6FDB" w:rsidP="005B0266">
                  <w:pPr>
                    <w:spacing w:before="60"/>
                    <w:rPr>
                      <w:rFonts w:asciiTheme="minorHAnsi" w:hAnsiTheme="minorHAnsi" w:cstheme="minorHAnsi"/>
                      <w:iCs/>
                      <w:color w:val="FF0000"/>
                      <w:sz w:val="22"/>
                      <w:szCs w:val="22"/>
                    </w:rPr>
                  </w:pPr>
                  <w:r w:rsidRPr="008E6FDB">
                    <w:rPr>
                      <w:rFonts w:asciiTheme="minorHAnsi" w:hAnsiTheme="minorHAnsi" w:cstheme="minorHAnsi"/>
                      <w:iCs/>
                      <w:color w:val="FF0000"/>
                      <w:sz w:val="22"/>
                      <w:szCs w:val="22"/>
                    </w:rPr>
                    <w:t>30</w:t>
                  </w:r>
                </w:p>
                <w:p w14:paraId="641609F9" w14:textId="2D30727A" w:rsidR="00BE0F6B" w:rsidRPr="008E6FDB" w:rsidDel="00BD7C58" w:rsidRDefault="00BE0F6B" w:rsidP="005B0266">
                  <w:pPr>
                    <w:spacing w:before="60"/>
                    <w:rPr>
                      <w:rFonts w:asciiTheme="minorHAnsi" w:hAnsiTheme="minorHAnsi" w:cstheme="minorHAnsi"/>
                      <w:iCs/>
                      <w:color w:val="FF0000"/>
                      <w:sz w:val="22"/>
                      <w:szCs w:val="22"/>
                    </w:rPr>
                  </w:pPr>
                </w:p>
              </w:tc>
            </w:tr>
            <w:tr w:rsidR="005B0266" w:rsidRPr="00A73D84" w14:paraId="57DA05D2" w14:textId="77777777" w:rsidTr="008E6FDB">
              <w:trPr>
                <w:trHeight w:val="50"/>
                <w:tblHeader/>
              </w:trPr>
              <w:tc>
                <w:tcPr>
                  <w:tcW w:w="1847" w:type="pct"/>
                </w:tcPr>
                <w:p w14:paraId="029324DA" w14:textId="10DAA060" w:rsidR="00521062" w:rsidRPr="00192EDB" w:rsidRDefault="008E6FDB" w:rsidP="00192EDB">
                  <w:pPr>
                    <w:pStyle w:val="ListParagraph"/>
                    <w:numPr>
                      <w:ilvl w:val="1"/>
                      <w:numId w:val="40"/>
                    </w:numPr>
                    <w:spacing w:before="60"/>
                    <w:rPr>
                      <w:rFonts w:asciiTheme="minorHAnsi" w:hAnsiTheme="minorHAnsi" w:cstheme="minorHAnsi"/>
                      <w:b/>
                      <w:i/>
                      <w:iCs/>
                      <w:color w:val="FF0000"/>
                    </w:rPr>
                  </w:pPr>
                  <w:r w:rsidRPr="00521062">
                    <w:rPr>
                      <w:rFonts w:asciiTheme="minorHAnsi" w:hAnsiTheme="minorHAnsi" w:cstheme="minorHAnsi"/>
                      <w:b/>
                      <w:i/>
                      <w:iCs/>
                      <w:color w:val="FF0000"/>
                    </w:rPr>
                    <w:t xml:space="preserve">EXAMPLE: </w:t>
                  </w:r>
                  <w:r w:rsidR="00D3265A" w:rsidRPr="00521062">
                    <w:rPr>
                      <w:rFonts w:asciiTheme="minorHAnsi" w:hAnsiTheme="minorHAnsi" w:cstheme="minorHAnsi"/>
                      <w:b/>
                      <w:i/>
                      <w:iCs/>
                      <w:color w:val="FF0000"/>
                    </w:rPr>
                    <w:t>% of awareness and knowledge increase</w:t>
                  </w:r>
                  <w:r w:rsidR="001377FA" w:rsidRPr="00521062">
                    <w:rPr>
                      <w:rFonts w:asciiTheme="minorHAnsi" w:hAnsiTheme="minorHAnsi" w:cstheme="minorHAnsi"/>
                      <w:b/>
                      <w:i/>
                      <w:iCs/>
                      <w:color w:val="FF0000"/>
                    </w:rPr>
                    <w:t xml:space="preserve"> in youth activism and advocacy issues</w:t>
                  </w:r>
                  <w:r w:rsidR="00D3265A" w:rsidRPr="00521062">
                    <w:rPr>
                      <w:rFonts w:asciiTheme="minorHAnsi" w:hAnsiTheme="minorHAnsi" w:cstheme="minorHAnsi"/>
                      <w:b/>
                      <w:i/>
                      <w:iCs/>
                      <w:color w:val="FF0000"/>
                    </w:rPr>
                    <w:t xml:space="preserve"> per </w:t>
                  </w:r>
                  <w:r w:rsidR="000F24D3" w:rsidRPr="00521062">
                    <w:rPr>
                      <w:rFonts w:asciiTheme="minorHAnsi" w:hAnsiTheme="minorHAnsi" w:cstheme="minorHAnsi"/>
                      <w:b/>
                      <w:i/>
                      <w:iCs/>
                      <w:color w:val="FF0000"/>
                    </w:rPr>
                    <w:t xml:space="preserve">winter school </w:t>
                  </w:r>
                  <w:r w:rsidR="00D3265A" w:rsidRPr="00521062">
                    <w:rPr>
                      <w:rFonts w:asciiTheme="minorHAnsi" w:hAnsiTheme="minorHAnsi" w:cstheme="minorHAnsi"/>
                      <w:b/>
                      <w:i/>
                      <w:iCs/>
                      <w:color w:val="FF0000"/>
                    </w:rPr>
                    <w:t>participant</w:t>
                  </w:r>
                </w:p>
              </w:tc>
              <w:tc>
                <w:tcPr>
                  <w:tcW w:w="669" w:type="pct"/>
                </w:tcPr>
                <w:p w14:paraId="61F96196" w14:textId="7FCEC0EF" w:rsidR="005B0266" w:rsidRPr="00A73D84" w:rsidDel="00A84123" w:rsidRDefault="00D3265A" w:rsidP="005B0266">
                  <w:pPr>
                    <w:spacing w:before="60"/>
                    <w:jc w:val="center"/>
                    <w:rPr>
                      <w:rFonts w:asciiTheme="minorHAnsi" w:hAnsiTheme="minorHAnsi" w:cstheme="minorHAnsi"/>
                      <w:iCs/>
                      <w:sz w:val="22"/>
                      <w:szCs w:val="22"/>
                    </w:rPr>
                  </w:pPr>
                  <w:r w:rsidRPr="00D3265A">
                    <w:rPr>
                      <w:rFonts w:ascii="Calibri" w:hAnsi="Calibri" w:cs="Calibri"/>
                      <w:color w:val="FF0000"/>
                      <w:sz w:val="22"/>
                      <w:szCs w:val="22"/>
                      <w:lang w:eastAsia="en-US"/>
                    </w:rPr>
                    <w:t>Pre and Post-test evaluation forms; Trainers’ reports</w:t>
                  </w:r>
                </w:p>
              </w:tc>
              <w:tc>
                <w:tcPr>
                  <w:tcW w:w="673" w:type="pct"/>
                  <w:shd w:val="clear" w:color="auto" w:fill="auto"/>
                </w:tcPr>
                <w:p w14:paraId="37219FA5" w14:textId="323C01FA" w:rsidR="005B0266" w:rsidRPr="00985ED2" w:rsidDel="00BD7C58" w:rsidRDefault="00985ED2" w:rsidP="005B0266">
                  <w:pPr>
                    <w:pStyle w:val="Header"/>
                    <w:spacing w:before="60"/>
                    <w:rPr>
                      <w:rFonts w:asciiTheme="minorHAnsi" w:hAnsiTheme="minorHAnsi" w:cstheme="minorHAnsi"/>
                      <w:iCs/>
                      <w:color w:val="FF0000"/>
                      <w:sz w:val="22"/>
                      <w:szCs w:val="22"/>
                    </w:rPr>
                  </w:pPr>
                  <w:r w:rsidRPr="00985ED2">
                    <w:rPr>
                      <w:rFonts w:asciiTheme="minorHAnsi" w:hAnsiTheme="minorHAnsi" w:cstheme="minorHAnsi"/>
                      <w:iCs/>
                      <w:color w:val="FF0000"/>
                      <w:sz w:val="22"/>
                      <w:szCs w:val="22"/>
                    </w:rPr>
                    <w:t>0%</w:t>
                  </w:r>
                </w:p>
              </w:tc>
              <w:tc>
                <w:tcPr>
                  <w:tcW w:w="613" w:type="pct"/>
                </w:tcPr>
                <w:p w14:paraId="1FF659DB" w14:textId="3C31A3DF" w:rsidR="005B0266" w:rsidRPr="00985ED2" w:rsidDel="00BD7C58" w:rsidRDefault="00985ED2" w:rsidP="005B0266">
                  <w:pPr>
                    <w:pStyle w:val="Header"/>
                    <w:spacing w:before="60"/>
                    <w:rPr>
                      <w:rFonts w:asciiTheme="minorHAnsi" w:hAnsiTheme="minorHAnsi" w:cstheme="minorHAnsi"/>
                      <w:iCs/>
                      <w:color w:val="FF0000"/>
                      <w:sz w:val="22"/>
                      <w:szCs w:val="22"/>
                    </w:rPr>
                  </w:pPr>
                  <w:r w:rsidRPr="00985ED2">
                    <w:rPr>
                      <w:rFonts w:asciiTheme="minorHAnsi" w:hAnsiTheme="minorHAnsi" w:cstheme="minorHAnsi"/>
                      <w:iCs/>
                      <w:color w:val="FF0000"/>
                      <w:sz w:val="22"/>
                      <w:szCs w:val="22"/>
                    </w:rPr>
                    <w:t>30%</w:t>
                  </w:r>
                </w:p>
              </w:tc>
              <w:tc>
                <w:tcPr>
                  <w:tcW w:w="644" w:type="pct"/>
                </w:tcPr>
                <w:p w14:paraId="48E1E307" w14:textId="25D634EB" w:rsidR="005B0266" w:rsidRPr="00985ED2" w:rsidRDefault="00985ED2" w:rsidP="005B0266">
                  <w:pPr>
                    <w:pStyle w:val="Header"/>
                    <w:spacing w:before="60"/>
                    <w:rPr>
                      <w:rFonts w:asciiTheme="minorHAnsi" w:hAnsiTheme="minorHAnsi" w:cstheme="minorHAnsi"/>
                      <w:iCs/>
                      <w:color w:val="FF0000"/>
                      <w:sz w:val="22"/>
                      <w:szCs w:val="22"/>
                    </w:rPr>
                  </w:pPr>
                  <w:r w:rsidRPr="00985ED2">
                    <w:rPr>
                      <w:rFonts w:asciiTheme="minorHAnsi" w:hAnsiTheme="minorHAnsi" w:cstheme="minorHAnsi"/>
                      <w:iCs/>
                      <w:color w:val="FF0000"/>
                      <w:sz w:val="22"/>
                      <w:szCs w:val="22"/>
                    </w:rPr>
                    <w:t>-</w:t>
                  </w:r>
                </w:p>
              </w:tc>
              <w:tc>
                <w:tcPr>
                  <w:tcW w:w="554" w:type="pct"/>
                </w:tcPr>
                <w:p w14:paraId="1CCF4D6D" w14:textId="5BB52AC6" w:rsidR="005B0266" w:rsidRPr="00985ED2" w:rsidDel="00BD7C58" w:rsidRDefault="00985ED2" w:rsidP="005B0266">
                  <w:pPr>
                    <w:spacing w:before="60"/>
                    <w:rPr>
                      <w:rFonts w:asciiTheme="minorHAnsi" w:hAnsiTheme="minorHAnsi" w:cstheme="minorHAnsi"/>
                      <w:iCs/>
                      <w:color w:val="FF0000"/>
                      <w:sz w:val="22"/>
                      <w:szCs w:val="22"/>
                    </w:rPr>
                  </w:pPr>
                  <w:r w:rsidRPr="00985ED2">
                    <w:rPr>
                      <w:rFonts w:asciiTheme="minorHAnsi" w:hAnsiTheme="minorHAnsi" w:cstheme="minorHAnsi"/>
                      <w:iCs/>
                      <w:color w:val="FF0000"/>
                      <w:sz w:val="22"/>
                      <w:szCs w:val="22"/>
                    </w:rPr>
                    <w:t>30%</w:t>
                  </w:r>
                </w:p>
              </w:tc>
            </w:tr>
            <w:tr w:rsidR="005B0266" w:rsidRPr="00A73D84" w14:paraId="1305FC1F" w14:textId="77777777" w:rsidTr="008E6FDB">
              <w:trPr>
                <w:trHeight w:val="50"/>
                <w:tblHeader/>
              </w:trPr>
              <w:tc>
                <w:tcPr>
                  <w:tcW w:w="1847" w:type="pct"/>
                </w:tcPr>
                <w:p w14:paraId="621E1E1B"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1.3.</w:t>
                  </w:r>
                </w:p>
              </w:tc>
              <w:tc>
                <w:tcPr>
                  <w:tcW w:w="669" w:type="pct"/>
                </w:tcPr>
                <w:p w14:paraId="3875E353" w14:textId="77777777" w:rsidR="005B0266" w:rsidRPr="00A73D84" w:rsidDel="00A84123" w:rsidRDefault="005B0266" w:rsidP="005B0266">
                  <w:pPr>
                    <w:spacing w:before="60"/>
                    <w:jc w:val="center"/>
                    <w:rPr>
                      <w:rFonts w:asciiTheme="minorHAnsi" w:hAnsiTheme="minorHAnsi" w:cstheme="minorHAnsi"/>
                      <w:iCs/>
                      <w:sz w:val="22"/>
                      <w:szCs w:val="22"/>
                    </w:rPr>
                  </w:pPr>
                </w:p>
              </w:tc>
              <w:tc>
                <w:tcPr>
                  <w:tcW w:w="673" w:type="pct"/>
                  <w:shd w:val="clear" w:color="auto" w:fill="auto"/>
                </w:tcPr>
                <w:p w14:paraId="1D9EC81D"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13" w:type="pct"/>
                </w:tcPr>
                <w:p w14:paraId="6F6FB5A8"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44" w:type="pct"/>
                </w:tcPr>
                <w:p w14:paraId="2B98E5EB" w14:textId="77777777" w:rsidR="005B0266" w:rsidRPr="00A73D84" w:rsidRDefault="005B0266" w:rsidP="005B0266">
                  <w:pPr>
                    <w:pStyle w:val="Header"/>
                    <w:spacing w:before="60"/>
                    <w:rPr>
                      <w:rFonts w:asciiTheme="minorHAnsi" w:hAnsiTheme="minorHAnsi" w:cstheme="minorHAnsi"/>
                      <w:iCs/>
                      <w:sz w:val="22"/>
                      <w:szCs w:val="22"/>
                    </w:rPr>
                  </w:pPr>
                </w:p>
              </w:tc>
              <w:tc>
                <w:tcPr>
                  <w:tcW w:w="554" w:type="pct"/>
                </w:tcPr>
                <w:p w14:paraId="23B933D3" w14:textId="77777777" w:rsidR="005B0266" w:rsidRPr="00A73D84" w:rsidDel="00BD7C58" w:rsidRDefault="005B0266" w:rsidP="005B0266">
                  <w:pPr>
                    <w:spacing w:before="60"/>
                    <w:rPr>
                      <w:rFonts w:asciiTheme="minorHAnsi" w:hAnsiTheme="minorHAnsi" w:cstheme="minorHAnsi"/>
                      <w:iCs/>
                      <w:sz w:val="22"/>
                      <w:szCs w:val="22"/>
                    </w:rPr>
                  </w:pPr>
                </w:p>
              </w:tc>
            </w:tr>
            <w:tr w:rsidR="005B0266" w:rsidRPr="00A73D84" w14:paraId="7E849F33" w14:textId="77777777" w:rsidTr="008E6FDB">
              <w:trPr>
                <w:trHeight w:val="50"/>
                <w:tblHeader/>
              </w:trPr>
              <w:tc>
                <w:tcPr>
                  <w:tcW w:w="1847" w:type="pct"/>
                </w:tcPr>
                <w:p w14:paraId="67A5FC43"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w:t>
                  </w:r>
                </w:p>
              </w:tc>
              <w:tc>
                <w:tcPr>
                  <w:tcW w:w="669" w:type="pct"/>
                </w:tcPr>
                <w:p w14:paraId="65CB8FB9" w14:textId="77777777" w:rsidR="005B0266" w:rsidRPr="00A73D84" w:rsidDel="00A84123" w:rsidRDefault="005B0266" w:rsidP="005B0266">
                  <w:pPr>
                    <w:spacing w:before="60"/>
                    <w:jc w:val="center"/>
                    <w:rPr>
                      <w:rFonts w:asciiTheme="minorHAnsi" w:hAnsiTheme="minorHAnsi" w:cstheme="minorHAnsi"/>
                      <w:iCs/>
                      <w:sz w:val="22"/>
                      <w:szCs w:val="22"/>
                    </w:rPr>
                  </w:pPr>
                </w:p>
              </w:tc>
              <w:tc>
                <w:tcPr>
                  <w:tcW w:w="673" w:type="pct"/>
                  <w:shd w:val="clear" w:color="auto" w:fill="auto"/>
                </w:tcPr>
                <w:p w14:paraId="4D558FF0"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13" w:type="pct"/>
                </w:tcPr>
                <w:p w14:paraId="667FBAF5"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44" w:type="pct"/>
                </w:tcPr>
                <w:p w14:paraId="4D3441DD" w14:textId="77777777" w:rsidR="005B0266" w:rsidRPr="00A73D84" w:rsidRDefault="005B0266" w:rsidP="005B0266">
                  <w:pPr>
                    <w:pStyle w:val="Header"/>
                    <w:spacing w:before="60"/>
                    <w:rPr>
                      <w:rFonts w:asciiTheme="minorHAnsi" w:hAnsiTheme="minorHAnsi" w:cstheme="minorHAnsi"/>
                      <w:iCs/>
                      <w:sz w:val="22"/>
                      <w:szCs w:val="22"/>
                    </w:rPr>
                  </w:pPr>
                </w:p>
              </w:tc>
              <w:tc>
                <w:tcPr>
                  <w:tcW w:w="554" w:type="pct"/>
                </w:tcPr>
                <w:p w14:paraId="68CF9499" w14:textId="77777777" w:rsidR="005B0266" w:rsidRPr="00A73D84" w:rsidDel="00BD7C58" w:rsidRDefault="005B0266" w:rsidP="005B0266">
                  <w:pPr>
                    <w:spacing w:before="60"/>
                    <w:rPr>
                      <w:rFonts w:asciiTheme="minorHAnsi" w:hAnsiTheme="minorHAnsi" w:cstheme="minorHAnsi"/>
                      <w:iCs/>
                      <w:sz w:val="22"/>
                      <w:szCs w:val="22"/>
                    </w:rPr>
                  </w:pPr>
                </w:p>
              </w:tc>
            </w:tr>
            <w:tr w:rsidR="005B0266" w:rsidRPr="00A73D84" w14:paraId="1CCCCAC8" w14:textId="77777777" w:rsidTr="008E6FDB">
              <w:trPr>
                <w:trHeight w:val="50"/>
                <w:tblHeader/>
              </w:trPr>
              <w:tc>
                <w:tcPr>
                  <w:tcW w:w="1847" w:type="pct"/>
                  <w:tcBorders>
                    <w:top w:val="single" w:sz="4" w:space="0" w:color="auto"/>
                    <w:left w:val="single" w:sz="4" w:space="0" w:color="auto"/>
                    <w:bottom w:val="single" w:sz="4" w:space="0" w:color="auto"/>
                    <w:right w:val="single" w:sz="4" w:space="0" w:color="auto"/>
                  </w:tcBorders>
                </w:tcPr>
                <w:p w14:paraId="40DC5DC4"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w:t>
                  </w:r>
                </w:p>
              </w:tc>
              <w:tc>
                <w:tcPr>
                  <w:tcW w:w="669" w:type="pct"/>
                  <w:tcBorders>
                    <w:top w:val="single" w:sz="4" w:space="0" w:color="auto"/>
                    <w:left w:val="single" w:sz="4" w:space="0" w:color="auto"/>
                    <w:bottom w:val="single" w:sz="4" w:space="0" w:color="auto"/>
                    <w:right w:val="single" w:sz="4" w:space="0" w:color="auto"/>
                  </w:tcBorders>
                </w:tcPr>
                <w:p w14:paraId="6105F3F4" w14:textId="77777777" w:rsidR="005B0266" w:rsidRPr="00A73D84" w:rsidDel="00A84123" w:rsidRDefault="005B0266" w:rsidP="005B0266">
                  <w:pPr>
                    <w:spacing w:before="60"/>
                    <w:jc w:val="center"/>
                    <w:rPr>
                      <w:rFonts w:asciiTheme="minorHAnsi" w:hAnsiTheme="minorHAnsi" w:cstheme="minorHAnsi"/>
                      <w:iCs/>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3C6CC9FB"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13" w:type="pct"/>
                  <w:tcBorders>
                    <w:top w:val="single" w:sz="4" w:space="0" w:color="auto"/>
                    <w:left w:val="single" w:sz="4" w:space="0" w:color="auto"/>
                    <w:bottom w:val="single" w:sz="4" w:space="0" w:color="auto"/>
                    <w:right w:val="single" w:sz="4" w:space="0" w:color="auto"/>
                  </w:tcBorders>
                </w:tcPr>
                <w:p w14:paraId="348D8311" w14:textId="77777777" w:rsidR="005B0266" w:rsidRPr="00A73D84" w:rsidDel="00BD7C58" w:rsidRDefault="005B0266" w:rsidP="005B0266">
                  <w:pPr>
                    <w:pStyle w:val="Header"/>
                    <w:spacing w:before="60"/>
                    <w:rPr>
                      <w:rFonts w:asciiTheme="minorHAnsi" w:hAnsiTheme="minorHAnsi" w:cstheme="minorHAnsi"/>
                      <w:iCs/>
                      <w:sz w:val="22"/>
                      <w:szCs w:val="22"/>
                    </w:rPr>
                  </w:pPr>
                </w:p>
              </w:tc>
              <w:tc>
                <w:tcPr>
                  <w:tcW w:w="644" w:type="pct"/>
                  <w:tcBorders>
                    <w:top w:val="single" w:sz="4" w:space="0" w:color="auto"/>
                    <w:left w:val="single" w:sz="4" w:space="0" w:color="auto"/>
                    <w:bottom w:val="single" w:sz="4" w:space="0" w:color="auto"/>
                    <w:right w:val="single" w:sz="4" w:space="0" w:color="auto"/>
                  </w:tcBorders>
                </w:tcPr>
                <w:p w14:paraId="33E9F7B2" w14:textId="77777777" w:rsidR="005B0266" w:rsidRPr="00A73D84" w:rsidRDefault="005B0266" w:rsidP="005B0266">
                  <w:pPr>
                    <w:pStyle w:val="Header"/>
                    <w:spacing w:before="60"/>
                    <w:rPr>
                      <w:rFonts w:asciiTheme="minorHAnsi" w:hAnsiTheme="minorHAnsi" w:cstheme="minorHAnsi"/>
                      <w:iCs/>
                      <w:sz w:val="22"/>
                      <w:szCs w:val="22"/>
                    </w:rPr>
                  </w:pPr>
                </w:p>
              </w:tc>
              <w:tc>
                <w:tcPr>
                  <w:tcW w:w="554" w:type="pct"/>
                  <w:tcBorders>
                    <w:top w:val="single" w:sz="4" w:space="0" w:color="auto"/>
                    <w:left w:val="single" w:sz="4" w:space="0" w:color="auto"/>
                    <w:bottom w:val="single" w:sz="4" w:space="0" w:color="auto"/>
                    <w:right w:val="single" w:sz="4" w:space="0" w:color="auto"/>
                  </w:tcBorders>
                </w:tcPr>
                <w:p w14:paraId="31D03D4F" w14:textId="77777777" w:rsidR="005B0266" w:rsidRPr="00A73D84" w:rsidDel="00BD7C58" w:rsidRDefault="005B0266" w:rsidP="005B0266">
                  <w:pPr>
                    <w:spacing w:before="60"/>
                    <w:rPr>
                      <w:rFonts w:asciiTheme="minorHAnsi" w:hAnsiTheme="minorHAnsi" w:cstheme="minorHAnsi"/>
                      <w:iCs/>
                      <w:sz w:val="22"/>
                      <w:szCs w:val="22"/>
                    </w:rPr>
                  </w:pPr>
                </w:p>
              </w:tc>
            </w:tr>
            <w:tr w:rsidR="005B0266" w:rsidRPr="00A73D84" w14:paraId="530CBFC4" w14:textId="77777777" w:rsidTr="008E6FDB">
              <w:trPr>
                <w:trHeight w:val="350"/>
                <w:tblHeader/>
              </w:trPr>
              <w:tc>
                <w:tcPr>
                  <w:tcW w:w="5000" w:type="pct"/>
                  <w:gridSpan w:val="6"/>
                </w:tcPr>
                <w:p w14:paraId="778C0E47" w14:textId="77777777" w:rsidR="005B0266" w:rsidRPr="00A73D84" w:rsidDel="00BD7C58" w:rsidRDefault="005B0266" w:rsidP="005B0266">
                  <w:pPr>
                    <w:spacing w:before="60"/>
                    <w:rPr>
                      <w:rFonts w:asciiTheme="minorHAnsi" w:hAnsiTheme="minorHAnsi" w:cstheme="minorHAnsi"/>
                      <w:i/>
                      <w:sz w:val="22"/>
                      <w:szCs w:val="22"/>
                    </w:rPr>
                  </w:pPr>
                  <w:r w:rsidRPr="00A73D84">
                    <w:rPr>
                      <w:rFonts w:asciiTheme="minorHAnsi" w:hAnsiTheme="minorHAnsi" w:cstheme="minorHAnsi"/>
                      <w:i/>
                      <w:sz w:val="22"/>
                      <w:szCs w:val="22"/>
                    </w:rPr>
                    <w:t xml:space="preserve">Output 2. </w:t>
                  </w:r>
                </w:p>
              </w:tc>
            </w:tr>
            <w:tr w:rsidR="005B0266" w:rsidRPr="00A73D84" w14:paraId="01982368" w14:textId="77777777" w:rsidTr="008E6FDB">
              <w:trPr>
                <w:trHeight w:val="50"/>
                <w:tblHeader/>
              </w:trPr>
              <w:tc>
                <w:tcPr>
                  <w:tcW w:w="1847" w:type="pct"/>
                </w:tcPr>
                <w:p w14:paraId="2B25935A"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 xml:space="preserve">2.1. </w:t>
                  </w:r>
                </w:p>
              </w:tc>
              <w:tc>
                <w:tcPr>
                  <w:tcW w:w="669" w:type="pct"/>
                </w:tcPr>
                <w:p w14:paraId="5B92B2AB" w14:textId="77777777" w:rsidR="005B0266" w:rsidRPr="00A73D84" w:rsidDel="00A84123" w:rsidRDefault="005B0266" w:rsidP="005B0266">
                  <w:pPr>
                    <w:spacing w:before="60"/>
                    <w:jc w:val="center"/>
                    <w:rPr>
                      <w:rFonts w:asciiTheme="minorHAnsi" w:hAnsiTheme="minorHAnsi" w:cstheme="minorHAnsi"/>
                      <w:i/>
                      <w:sz w:val="22"/>
                      <w:szCs w:val="22"/>
                    </w:rPr>
                  </w:pPr>
                </w:p>
              </w:tc>
              <w:tc>
                <w:tcPr>
                  <w:tcW w:w="673" w:type="pct"/>
                  <w:shd w:val="clear" w:color="auto" w:fill="auto"/>
                </w:tcPr>
                <w:p w14:paraId="25DD3532" w14:textId="77777777" w:rsidR="005B0266" w:rsidRPr="00A73D84" w:rsidDel="00BD7C58" w:rsidRDefault="005B0266" w:rsidP="005B0266">
                  <w:pPr>
                    <w:pStyle w:val="Header"/>
                    <w:spacing w:before="60"/>
                    <w:rPr>
                      <w:rFonts w:asciiTheme="minorHAnsi" w:hAnsiTheme="minorHAnsi" w:cstheme="minorHAnsi"/>
                      <w:sz w:val="22"/>
                      <w:szCs w:val="22"/>
                    </w:rPr>
                  </w:pPr>
                </w:p>
              </w:tc>
              <w:tc>
                <w:tcPr>
                  <w:tcW w:w="613" w:type="pct"/>
                </w:tcPr>
                <w:p w14:paraId="324E884C" w14:textId="77777777" w:rsidR="005B0266" w:rsidRPr="00A73D84" w:rsidDel="00BD7C58" w:rsidRDefault="005B0266" w:rsidP="005B0266">
                  <w:pPr>
                    <w:pStyle w:val="Header"/>
                    <w:spacing w:before="60"/>
                    <w:rPr>
                      <w:rFonts w:asciiTheme="minorHAnsi" w:hAnsiTheme="minorHAnsi" w:cstheme="minorHAnsi"/>
                      <w:i/>
                      <w:sz w:val="22"/>
                      <w:szCs w:val="22"/>
                    </w:rPr>
                  </w:pPr>
                </w:p>
              </w:tc>
              <w:tc>
                <w:tcPr>
                  <w:tcW w:w="644" w:type="pct"/>
                </w:tcPr>
                <w:p w14:paraId="09CF89E1" w14:textId="77777777" w:rsidR="005B0266" w:rsidRPr="00A73D84" w:rsidRDefault="005B0266" w:rsidP="005B0266">
                  <w:pPr>
                    <w:pStyle w:val="Header"/>
                    <w:spacing w:before="60"/>
                    <w:rPr>
                      <w:rFonts w:asciiTheme="minorHAnsi" w:hAnsiTheme="minorHAnsi" w:cstheme="minorHAnsi"/>
                      <w:i/>
                      <w:sz w:val="22"/>
                      <w:szCs w:val="22"/>
                    </w:rPr>
                  </w:pPr>
                </w:p>
              </w:tc>
              <w:tc>
                <w:tcPr>
                  <w:tcW w:w="554" w:type="pct"/>
                </w:tcPr>
                <w:p w14:paraId="79E92E0A" w14:textId="77777777" w:rsidR="005B0266" w:rsidRPr="00A73D84" w:rsidDel="00BD7C58" w:rsidRDefault="005B0266" w:rsidP="005B0266">
                  <w:pPr>
                    <w:spacing w:before="60"/>
                    <w:rPr>
                      <w:rFonts w:asciiTheme="minorHAnsi" w:hAnsiTheme="minorHAnsi" w:cstheme="minorHAnsi"/>
                      <w:i/>
                      <w:sz w:val="22"/>
                      <w:szCs w:val="22"/>
                    </w:rPr>
                  </w:pPr>
                </w:p>
              </w:tc>
            </w:tr>
            <w:tr w:rsidR="005B0266" w:rsidRPr="00A73D84" w14:paraId="63755860" w14:textId="77777777" w:rsidTr="008E6FDB">
              <w:trPr>
                <w:trHeight w:val="50"/>
                <w:tblHeader/>
              </w:trPr>
              <w:tc>
                <w:tcPr>
                  <w:tcW w:w="1847" w:type="pct"/>
                </w:tcPr>
                <w:p w14:paraId="4493044E"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2.2.</w:t>
                  </w:r>
                </w:p>
              </w:tc>
              <w:tc>
                <w:tcPr>
                  <w:tcW w:w="669" w:type="pct"/>
                </w:tcPr>
                <w:p w14:paraId="5718EEAA" w14:textId="77777777" w:rsidR="005B0266" w:rsidRPr="00A73D84" w:rsidDel="00A84123" w:rsidRDefault="005B0266" w:rsidP="005B0266">
                  <w:pPr>
                    <w:spacing w:before="60"/>
                    <w:jc w:val="center"/>
                    <w:rPr>
                      <w:rFonts w:asciiTheme="minorHAnsi" w:hAnsiTheme="minorHAnsi" w:cstheme="minorHAnsi"/>
                      <w:i/>
                      <w:sz w:val="22"/>
                      <w:szCs w:val="22"/>
                    </w:rPr>
                  </w:pPr>
                </w:p>
              </w:tc>
              <w:tc>
                <w:tcPr>
                  <w:tcW w:w="673" w:type="pct"/>
                  <w:shd w:val="clear" w:color="auto" w:fill="auto"/>
                </w:tcPr>
                <w:p w14:paraId="7288DC40" w14:textId="77777777" w:rsidR="005B0266" w:rsidRPr="00A73D84" w:rsidDel="00BD7C58" w:rsidRDefault="005B0266" w:rsidP="005B0266">
                  <w:pPr>
                    <w:pStyle w:val="Header"/>
                    <w:spacing w:before="60"/>
                    <w:rPr>
                      <w:rFonts w:asciiTheme="minorHAnsi" w:hAnsiTheme="minorHAnsi" w:cstheme="minorHAnsi"/>
                      <w:sz w:val="22"/>
                      <w:szCs w:val="22"/>
                    </w:rPr>
                  </w:pPr>
                </w:p>
              </w:tc>
              <w:tc>
                <w:tcPr>
                  <w:tcW w:w="613" w:type="pct"/>
                </w:tcPr>
                <w:p w14:paraId="0776840E" w14:textId="77777777" w:rsidR="005B0266" w:rsidRPr="00A73D84" w:rsidDel="00BD7C58" w:rsidRDefault="005B0266" w:rsidP="005B0266">
                  <w:pPr>
                    <w:pStyle w:val="Header"/>
                    <w:spacing w:before="60"/>
                    <w:rPr>
                      <w:rFonts w:asciiTheme="minorHAnsi" w:hAnsiTheme="minorHAnsi" w:cstheme="minorHAnsi"/>
                      <w:i/>
                      <w:sz w:val="22"/>
                      <w:szCs w:val="22"/>
                    </w:rPr>
                  </w:pPr>
                </w:p>
              </w:tc>
              <w:tc>
                <w:tcPr>
                  <w:tcW w:w="644" w:type="pct"/>
                </w:tcPr>
                <w:p w14:paraId="68B4C9DA" w14:textId="77777777" w:rsidR="005B0266" w:rsidRPr="00A73D84" w:rsidRDefault="005B0266" w:rsidP="005B0266">
                  <w:pPr>
                    <w:pStyle w:val="Header"/>
                    <w:spacing w:before="60"/>
                    <w:rPr>
                      <w:rFonts w:asciiTheme="minorHAnsi" w:hAnsiTheme="minorHAnsi" w:cstheme="minorHAnsi"/>
                      <w:i/>
                      <w:sz w:val="22"/>
                      <w:szCs w:val="22"/>
                    </w:rPr>
                  </w:pPr>
                </w:p>
              </w:tc>
              <w:tc>
                <w:tcPr>
                  <w:tcW w:w="554" w:type="pct"/>
                </w:tcPr>
                <w:p w14:paraId="7AB095F2" w14:textId="77777777" w:rsidR="005B0266" w:rsidRPr="00A73D84" w:rsidDel="00BD7C58" w:rsidRDefault="005B0266" w:rsidP="005B0266">
                  <w:pPr>
                    <w:spacing w:before="60"/>
                    <w:rPr>
                      <w:rFonts w:asciiTheme="minorHAnsi" w:hAnsiTheme="minorHAnsi" w:cstheme="minorHAnsi"/>
                      <w:i/>
                      <w:sz w:val="22"/>
                      <w:szCs w:val="22"/>
                    </w:rPr>
                  </w:pPr>
                </w:p>
              </w:tc>
            </w:tr>
            <w:tr w:rsidR="005B0266" w:rsidRPr="00A73D84" w14:paraId="18FE7A07" w14:textId="77777777" w:rsidTr="008E6FDB">
              <w:trPr>
                <w:trHeight w:val="50"/>
                <w:tblHeader/>
              </w:trPr>
              <w:tc>
                <w:tcPr>
                  <w:tcW w:w="1847" w:type="pct"/>
                  <w:tcBorders>
                    <w:top w:val="single" w:sz="4" w:space="0" w:color="auto"/>
                    <w:left w:val="single" w:sz="4" w:space="0" w:color="auto"/>
                    <w:bottom w:val="single" w:sz="4" w:space="0" w:color="auto"/>
                    <w:right w:val="single" w:sz="4" w:space="0" w:color="auto"/>
                  </w:tcBorders>
                </w:tcPr>
                <w:p w14:paraId="27CC57A2" w14:textId="77777777" w:rsidR="005B0266" w:rsidRPr="00A73D84" w:rsidRDefault="005B0266" w:rsidP="005B0266">
                  <w:pPr>
                    <w:spacing w:before="60"/>
                    <w:rPr>
                      <w:rFonts w:asciiTheme="minorHAnsi" w:hAnsiTheme="minorHAnsi" w:cstheme="minorHAnsi"/>
                      <w:sz w:val="22"/>
                      <w:szCs w:val="22"/>
                    </w:rPr>
                  </w:pPr>
                  <w:r w:rsidRPr="00A73D84">
                    <w:rPr>
                      <w:rFonts w:asciiTheme="minorHAnsi" w:hAnsiTheme="minorHAnsi" w:cstheme="minorHAnsi"/>
                      <w:sz w:val="22"/>
                      <w:szCs w:val="22"/>
                    </w:rPr>
                    <w:t>….</w:t>
                  </w:r>
                </w:p>
              </w:tc>
              <w:tc>
                <w:tcPr>
                  <w:tcW w:w="669" w:type="pct"/>
                  <w:tcBorders>
                    <w:top w:val="single" w:sz="4" w:space="0" w:color="auto"/>
                    <w:left w:val="single" w:sz="4" w:space="0" w:color="auto"/>
                    <w:bottom w:val="single" w:sz="4" w:space="0" w:color="auto"/>
                    <w:right w:val="single" w:sz="4" w:space="0" w:color="auto"/>
                  </w:tcBorders>
                </w:tcPr>
                <w:p w14:paraId="654AA5E2" w14:textId="77777777" w:rsidR="005B0266" w:rsidRPr="00A73D84" w:rsidDel="00A84123" w:rsidRDefault="005B0266" w:rsidP="005B0266">
                  <w:pPr>
                    <w:spacing w:before="60"/>
                    <w:jc w:val="center"/>
                    <w:rPr>
                      <w:rFonts w:asciiTheme="minorHAnsi" w:hAnsiTheme="minorHAnsi" w:cstheme="minorHAnsi"/>
                      <w: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7BCACC9A" w14:textId="77777777" w:rsidR="005B0266" w:rsidRPr="00A73D84" w:rsidDel="00BD7C58" w:rsidRDefault="005B0266" w:rsidP="005B0266">
                  <w:pPr>
                    <w:pStyle w:val="Header"/>
                    <w:spacing w:before="60"/>
                    <w:rPr>
                      <w:rFonts w:asciiTheme="minorHAnsi" w:hAnsiTheme="minorHAnsi" w:cstheme="minorHAnsi"/>
                      <w:sz w:val="22"/>
                      <w:szCs w:val="22"/>
                    </w:rPr>
                  </w:pPr>
                </w:p>
              </w:tc>
              <w:tc>
                <w:tcPr>
                  <w:tcW w:w="613" w:type="pct"/>
                  <w:tcBorders>
                    <w:top w:val="single" w:sz="4" w:space="0" w:color="auto"/>
                    <w:left w:val="single" w:sz="4" w:space="0" w:color="auto"/>
                    <w:bottom w:val="single" w:sz="4" w:space="0" w:color="auto"/>
                    <w:right w:val="single" w:sz="4" w:space="0" w:color="auto"/>
                  </w:tcBorders>
                </w:tcPr>
                <w:p w14:paraId="2E1839AA" w14:textId="77777777" w:rsidR="005B0266" w:rsidRPr="00A73D84" w:rsidDel="00BD7C58" w:rsidRDefault="005B0266" w:rsidP="005B0266">
                  <w:pPr>
                    <w:pStyle w:val="Header"/>
                    <w:spacing w:before="60"/>
                    <w:rPr>
                      <w:rFonts w:asciiTheme="minorHAnsi" w:hAnsiTheme="minorHAnsi" w:cstheme="minorHAnsi"/>
                      <w:i/>
                      <w:sz w:val="22"/>
                      <w:szCs w:val="22"/>
                    </w:rPr>
                  </w:pPr>
                </w:p>
              </w:tc>
              <w:tc>
                <w:tcPr>
                  <w:tcW w:w="644" w:type="pct"/>
                  <w:tcBorders>
                    <w:top w:val="single" w:sz="4" w:space="0" w:color="auto"/>
                    <w:left w:val="single" w:sz="4" w:space="0" w:color="auto"/>
                    <w:bottom w:val="single" w:sz="4" w:space="0" w:color="auto"/>
                    <w:right w:val="single" w:sz="4" w:space="0" w:color="auto"/>
                  </w:tcBorders>
                </w:tcPr>
                <w:p w14:paraId="72690333" w14:textId="77777777" w:rsidR="005B0266" w:rsidRPr="00A73D84" w:rsidRDefault="005B0266" w:rsidP="005B0266">
                  <w:pPr>
                    <w:pStyle w:val="Header"/>
                    <w:spacing w:before="60"/>
                    <w:rPr>
                      <w:rFonts w:asciiTheme="minorHAnsi" w:hAnsiTheme="minorHAnsi" w:cstheme="minorHAnsi"/>
                      <w:i/>
                      <w:sz w:val="22"/>
                      <w:szCs w:val="22"/>
                    </w:rPr>
                  </w:pPr>
                </w:p>
              </w:tc>
              <w:tc>
                <w:tcPr>
                  <w:tcW w:w="554" w:type="pct"/>
                  <w:tcBorders>
                    <w:top w:val="single" w:sz="4" w:space="0" w:color="auto"/>
                    <w:left w:val="single" w:sz="4" w:space="0" w:color="auto"/>
                    <w:bottom w:val="single" w:sz="4" w:space="0" w:color="auto"/>
                    <w:right w:val="single" w:sz="4" w:space="0" w:color="auto"/>
                  </w:tcBorders>
                </w:tcPr>
                <w:p w14:paraId="41ACB091" w14:textId="77777777" w:rsidR="005B0266" w:rsidRPr="00A73D84" w:rsidDel="00BD7C58" w:rsidRDefault="005B0266" w:rsidP="005B0266">
                  <w:pPr>
                    <w:spacing w:before="60"/>
                    <w:rPr>
                      <w:rFonts w:asciiTheme="minorHAnsi" w:hAnsiTheme="minorHAnsi" w:cstheme="minorHAnsi"/>
                      <w:i/>
                      <w:sz w:val="22"/>
                      <w:szCs w:val="22"/>
                    </w:rPr>
                  </w:pPr>
                </w:p>
              </w:tc>
            </w:tr>
          </w:tbl>
          <w:p w14:paraId="53CE1BF9" w14:textId="5A8839D6" w:rsidR="005B0266" w:rsidRPr="00A73D84" w:rsidRDefault="005B0266" w:rsidP="005B0266">
            <w:pPr>
              <w:rPr>
                <w:rFonts w:asciiTheme="minorHAnsi" w:hAnsiTheme="minorHAnsi" w:cstheme="minorHAnsi"/>
                <w:sz w:val="22"/>
                <w:szCs w:val="22"/>
              </w:rPr>
            </w:pPr>
            <w:r w:rsidRPr="00A73D84">
              <w:rPr>
                <w:rFonts w:asciiTheme="minorHAnsi" w:hAnsiTheme="minorHAnsi" w:cstheme="minorHAnsi"/>
                <w:sz w:val="22"/>
                <w:szCs w:val="22"/>
              </w:rPr>
              <w:t xml:space="preserve">State the indicators for measuring results that will be achieved using the grant. At least one indicator </w:t>
            </w:r>
            <w:r w:rsidR="00B40224" w:rsidRPr="00202309">
              <w:rPr>
                <w:rFonts w:asciiTheme="minorHAnsi" w:hAnsiTheme="minorHAnsi" w:cstheme="minorHAnsi"/>
                <w:sz w:val="22"/>
                <w:szCs w:val="22"/>
              </w:rPr>
              <w:t>per activity</w:t>
            </w:r>
            <w:r w:rsidR="00B40224">
              <w:rPr>
                <w:rFonts w:asciiTheme="minorHAnsi" w:hAnsiTheme="minorHAnsi" w:cstheme="minorHAnsi"/>
                <w:sz w:val="22"/>
                <w:szCs w:val="22"/>
              </w:rPr>
              <w:t xml:space="preserve"> </w:t>
            </w:r>
            <w:r w:rsidRPr="00A73D84">
              <w:rPr>
                <w:rFonts w:asciiTheme="minorHAnsi" w:hAnsiTheme="minorHAnsi" w:cstheme="minorHAnsi"/>
                <w:sz w:val="22"/>
                <w:szCs w:val="22"/>
              </w:rPr>
              <w:t>is required. More can be used if useful to fully measure the results that are expected to be achieved:</w:t>
            </w:r>
          </w:p>
          <w:p w14:paraId="20420FA1" w14:textId="77777777" w:rsidR="009615AB" w:rsidRPr="00A73D84" w:rsidRDefault="009615AB" w:rsidP="00CD53F8">
            <w:pPr>
              <w:spacing w:line="288" w:lineRule="auto"/>
              <w:rPr>
                <w:rFonts w:asciiTheme="minorHAnsi" w:eastAsia="Arial" w:hAnsiTheme="minorHAnsi" w:cstheme="minorHAnsi"/>
                <w:iCs/>
                <w:sz w:val="22"/>
                <w:szCs w:val="22"/>
              </w:rPr>
            </w:pPr>
          </w:p>
        </w:tc>
      </w:tr>
      <w:tr w:rsidR="009615AB" w:rsidRPr="00A73D84" w14:paraId="601FAE6E" w14:textId="77777777" w:rsidTr="2D4DCD09">
        <w:trPr>
          <w:trHeight w:val="440"/>
          <w:jc w:val="center"/>
        </w:trPr>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972A3" w14:textId="2B893A62" w:rsidR="00EB386B" w:rsidRPr="00A73D84" w:rsidRDefault="00EB386B" w:rsidP="00CD53F8">
            <w:pPr>
              <w:spacing w:line="288" w:lineRule="auto"/>
              <w:rPr>
                <w:rFonts w:asciiTheme="minorHAnsi" w:eastAsia="Arial" w:hAnsiTheme="minorHAnsi" w:cstheme="minorHAnsi"/>
                <w:iCs/>
                <w:sz w:val="22"/>
                <w:szCs w:val="22"/>
              </w:rPr>
            </w:pPr>
          </w:p>
        </w:tc>
      </w:tr>
    </w:tbl>
    <w:p w14:paraId="6D5E3FBF" w14:textId="77777777" w:rsidR="00C54302" w:rsidRDefault="00C54302">
      <w:pPr>
        <w:spacing w:after="200" w:line="276" w:lineRule="auto"/>
        <w:rPr>
          <w:rFonts w:asciiTheme="minorHAnsi" w:hAnsiTheme="minorHAnsi" w:cstheme="minorHAnsi"/>
          <w:sz w:val="22"/>
          <w:szCs w:val="22"/>
        </w:rPr>
      </w:pPr>
    </w:p>
    <w:p w14:paraId="5528DD33" w14:textId="41029FA2" w:rsidR="00C54302" w:rsidRDefault="00C54302">
      <w:pPr>
        <w:spacing w:after="200" w:line="276" w:lineRule="auto"/>
        <w:rPr>
          <w:rFonts w:asciiTheme="minorHAnsi" w:hAnsiTheme="minorHAnsi" w:cstheme="minorHAnsi"/>
          <w:sz w:val="22"/>
          <w:szCs w:val="22"/>
        </w:rPr>
        <w:sectPr w:rsidR="00C54302" w:rsidSect="00C54302">
          <w:headerReference w:type="even" r:id="rId11"/>
          <w:headerReference w:type="default" r:id="rId12"/>
          <w:footerReference w:type="even" r:id="rId13"/>
          <w:footerReference w:type="default" r:id="rId14"/>
          <w:headerReference w:type="first" r:id="rId15"/>
          <w:footerReference w:type="first" r:id="rId16"/>
          <w:pgSz w:w="11909" w:h="16834"/>
          <w:pgMar w:top="1418" w:right="1703" w:bottom="1134" w:left="1134" w:header="510" w:footer="284" w:gutter="0"/>
          <w:pgNumType w:start="1"/>
          <w:cols w:space="720" w:equalWidth="0">
            <w:col w:w="9689"/>
          </w:cols>
          <w:titlePg/>
          <w:docGrid w:linePitch="326"/>
        </w:sectPr>
      </w:pPr>
    </w:p>
    <w:p w14:paraId="24588F19" w14:textId="7D0E8A5F" w:rsidR="00900C89" w:rsidRPr="00900C89" w:rsidRDefault="00900C89" w:rsidP="00900C89">
      <w:pPr>
        <w:spacing w:line="288" w:lineRule="auto"/>
        <w:rPr>
          <w:rFonts w:asciiTheme="minorHAnsi" w:eastAsia="Arial" w:hAnsiTheme="minorHAnsi" w:cstheme="minorHAnsi"/>
          <w:b/>
          <w:sz w:val="22"/>
          <w:szCs w:val="22"/>
        </w:rPr>
      </w:pPr>
      <w:r w:rsidRPr="00900C89">
        <w:rPr>
          <w:rFonts w:asciiTheme="minorHAnsi" w:eastAsia="Arial" w:hAnsiTheme="minorHAnsi" w:cstheme="minorHAnsi"/>
          <w:b/>
          <w:sz w:val="22"/>
          <w:szCs w:val="22"/>
        </w:rPr>
        <w:lastRenderedPageBreak/>
        <w:t>1</w:t>
      </w:r>
      <w:r w:rsidR="00DB2DEF">
        <w:rPr>
          <w:rFonts w:asciiTheme="minorHAnsi" w:eastAsia="Arial" w:hAnsiTheme="minorHAnsi" w:cstheme="minorHAnsi"/>
          <w:b/>
          <w:sz w:val="22"/>
          <w:szCs w:val="22"/>
          <w:lang w:val="ka-GE"/>
        </w:rPr>
        <w:t>2</w:t>
      </w:r>
      <w:r w:rsidRPr="00900C89">
        <w:rPr>
          <w:rFonts w:asciiTheme="minorHAnsi" w:eastAsia="Arial" w:hAnsiTheme="minorHAnsi" w:cstheme="minorHAnsi"/>
          <w:b/>
          <w:sz w:val="22"/>
          <w:szCs w:val="22"/>
        </w:rPr>
        <w:t>. Budget</w:t>
      </w:r>
    </w:p>
    <w:tbl>
      <w:tblPr>
        <w:tblW w:w="14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3224"/>
        <w:gridCol w:w="1389"/>
        <w:gridCol w:w="1195"/>
        <w:gridCol w:w="1752"/>
        <w:gridCol w:w="1667"/>
        <w:gridCol w:w="1862"/>
        <w:gridCol w:w="2198"/>
        <w:gridCol w:w="1473"/>
      </w:tblGrid>
      <w:tr w:rsidR="00752072" w:rsidRPr="00852554" w14:paraId="0C70F5B0" w14:textId="77777777" w:rsidTr="00571532">
        <w:trPr>
          <w:trHeight w:val="769"/>
        </w:trPr>
        <w:tc>
          <w:tcPr>
            <w:tcW w:w="322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ED9EC2B"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Activity</w:t>
            </w:r>
          </w:p>
        </w:tc>
        <w:tc>
          <w:tcPr>
            <w:tcW w:w="138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9460CA1"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Unit</w:t>
            </w:r>
          </w:p>
        </w:tc>
        <w:tc>
          <w:tcPr>
            <w:tcW w:w="119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F5F629E"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 of units</w:t>
            </w:r>
          </w:p>
        </w:tc>
        <w:tc>
          <w:tcPr>
            <w:tcW w:w="175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95710FB"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Cost per unit</w:t>
            </w:r>
          </w:p>
        </w:tc>
        <w:tc>
          <w:tcPr>
            <w:tcW w:w="16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C332EE6"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 xml:space="preserve">Estimated total </w:t>
            </w:r>
          </w:p>
        </w:tc>
        <w:tc>
          <w:tcPr>
            <w:tcW w:w="186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29AEC7F"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Requested from UNDP</w:t>
            </w:r>
          </w:p>
          <w:p w14:paraId="2C6F8DCB" w14:textId="77777777" w:rsidR="00C54302" w:rsidRPr="00852554" w:rsidRDefault="00C54302" w:rsidP="00BB0095">
            <w:pPr>
              <w:jc w:val="center"/>
              <w:rPr>
                <w:rFonts w:asciiTheme="minorHAnsi" w:eastAsia="Arial" w:hAnsiTheme="minorHAnsi" w:cstheme="minorHAnsi"/>
                <w:b/>
                <w:sz w:val="22"/>
                <w:szCs w:val="22"/>
              </w:rPr>
            </w:pPr>
          </w:p>
        </w:tc>
        <w:tc>
          <w:tcPr>
            <w:tcW w:w="3671"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E9F6D6D"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Applicant’s Contribution, if any</w:t>
            </w:r>
          </w:p>
          <w:p w14:paraId="5535CFC7" w14:textId="77777777" w:rsidR="00C54302" w:rsidRPr="00852554" w:rsidRDefault="00C54302" w:rsidP="00BB0095">
            <w:pPr>
              <w:jc w:val="center"/>
              <w:rPr>
                <w:rFonts w:asciiTheme="minorHAnsi" w:eastAsia="Arial" w:hAnsiTheme="minorHAnsi" w:cstheme="minorHAnsi"/>
                <w:b/>
                <w:sz w:val="22"/>
                <w:szCs w:val="22"/>
              </w:rPr>
            </w:pPr>
          </w:p>
        </w:tc>
      </w:tr>
      <w:tr w:rsidR="00752072" w:rsidRPr="00852554" w14:paraId="711CE360" w14:textId="77777777" w:rsidTr="00571532">
        <w:trPr>
          <w:trHeight w:val="356"/>
        </w:trPr>
        <w:tc>
          <w:tcPr>
            <w:tcW w:w="322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48E2618" w14:textId="77777777" w:rsidR="00C54302" w:rsidRPr="00852554" w:rsidRDefault="00C54302" w:rsidP="00BB0095">
            <w:pPr>
              <w:jc w:val="center"/>
              <w:rPr>
                <w:rFonts w:asciiTheme="minorHAnsi" w:eastAsia="Arial" w:hAnsiTheme="minorHAnsi" w:cstheme="minorHAnsi"/>
                <w:b/>
                <w:sz w:val="22"/>
                <w:szCs w:val="22"/>
              </w:rPr>
            </w:pPr>
          </w:p>
        </w:tc>
        <w:tc>
          <w:tcPr>
            <w:tcW w:w="138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C5859A9" w14:textId="77777777" w:rsidR="00C54302" w:rsidRPr="00852554" w:rsidRDefault="00C54302" w:rsidP="00BB0095">
            <w:pPr>
              <w:jc w:val="center"/>
              <w:rPr>
                <w:rFonts w:asciiTheme="minorHAnsi" w:eastAsia="Arial" w:hAnsiTheme="minorHAnsi" w:cstheme="minorHAnsi"/>
                <w:b/>
                <w:sz w:val="22"/>
                <w:szCs w:val="22"/>
              </w:rPr>
            </w:pPr>
          </w:p>
        </w:tc>
        <w:tc>
          <w:tcPr>
            <w:tcW w:w="119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74744D" w14:textId="77777777" w:rsidR="00C54302" w:rsidRPr="00852554" w:rsidRDefault="00C54302" w:rsidP="00BB0095">
            <w:pPr>
              <w:jc w:val="center"/>
              <w:rPr>
                <w:rFonts w:asciiTheme="minorHAnsi" w:eastAsia="Arial" w:hAnsiTheme="minorHAnsi" w:cstheme="minorHAnsi"/>
                <w:b/>
                <w:sz w:val="22"/>
                <w:szCs w:val="22"/>
              </w:rPr>
            </w:pPr>
          </w:p>
        </w:tc>
        <w:tc>
          <w:tcPr>
            <w:tcW w:w="175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29E6187" w14:textId="77777777" w:rsidR="00C54302" w:rsidRPr="00852554" w:rsidRDefault="00C54302" w:rsidP="00BB0095">
            <w:pPr>
              <w:jc w:val="center"/>
              <w:rPr>
                <w:rFonts w:asciiTheme="minorHAnsi" w:eastAsia="Arial" w:hAnsiTheme="minorHAnsi" w:cstheme="minorHAnsi"/>
                <w:b/>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1102A52"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GEL</w:t>
            </w:r>
          </w:p>
        </w:tc>
        <w:tc>
          <w:tcPr>
            <w:tcW w:w="186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434610E"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GEL</w:t>
            </w:r>
          </w:p>
        </w:tc>
        <w:tc>
          <w:tcPr>
            <w:tcW w:w="219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87C4B0C"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 xml:space="preserve">GEL </w:t>
            </w:r>
          </w:p>
        </w:tc>
        <w:tc>
          <w:tcPr>
            <w:tcW w:w="14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357F9F4" w14:textId="77777777" w:rsidR="00C54302" w:rsidRPr="00852554" w:rsidRDefault="00C54302" w:rsidP="00BB0095">
            <w:pPr>
              <w:jc w:val="center"/>
              <w:rPr>
                <w:rFonts w:asciiTheme="minorHAnsi" w:eastAsia="Arial" w:hAnsiTheme="minorHAnsi" w:cstheme="minorHAnsi"/>
                <w:b/>
                <w:sz w:val="22"/>
                <w:szCs w:val="22"/>
              </w:rPr>
            </w:pPr>
            <w:r w:rsidRPr="00852554">
              <w:rPr>
                <w:rFonts w:asciiTheme="minorHAnsi" w:eastAsia="Arial" w:hAnsiTheme="minorHAnsi" w:cstheme="minorHAnsi"/>
                <w:b/>
                <w:sz w:val="22"/>
                <w:szCs w:val="22"/>
              </w:rPr>
              <w:t xml:space="preserve">%  </w:t>
            </w:r>
          </w:p>
        </w:tc>
      </w:tr>
      <w:tr w:rsidR="00C54302" w:rsidRPr="00852554" w14:paraId="301E731E" w14:textId="77777777" w:rsidTr="00C54302">
        <w:trPr>
          <w:trHeight w:val="243"/>
        </w:trPr>
        <w:tc>
          <w:tcPr>
            <w:tcW w:w="13287" w:type="dxa"/>
            <w:gridSpan w:val="7"/>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D41644D" w14:textId="46A57AB5" w:rsidR="00C54302" w:rsidRPr="00852554" w:rsidRDefault="00C54302" w:rsidP="008E5D9C">
            <w:pPr>
              <w:rPr>
                <w:rFonts w:asciiTheme="minorHAnsi" w:eastAsia="Arial" w:hAnsiTheme="minorHAnsi" w:cstheme="minorHAnsi"/>
                <w:b/>
                <w:sz w:val="22"/>
                <w:szCs w:val="22"/>
              </w:rPr>
            </w:pPr>
            <w:r>
              <w:rPr>
                <w:rFonts w:asciiTheme="minorHAnsi" w:eastAsia="Arial" w:hAnsiTheme="minorHAnsi" w:cstheme="minorHAnsi"/>
                <w:b/>
                <w:sz w:val="22"/>
                <w:szCs w:val="22"/>
              </w:rPr>
              <w:t>OUTPUT 1</w:t>
            </w:r>
            <w:r w:rsidR="008E5D9C" w:rsidRPr="008E6FDB">
              <w:rPr>
                <w:rFonts w:asciiTheme="minorHAnsi" w:eastAsia="Arial" w:hAnsiTheme="minorHAnsi" w:cstheme="minorHAnsi"/>
                <w:b/>
                <w:bCs/>
                <w:i/>
                <w:iCs/>
                <w:color w:val="FF0000"/>
                <w:sz w:val="22"/>
                <w:szCs w:val="22"/>
              </w:rPr>
              <w:t xml:space="preserve"> </w:t>
            </w:r>
            <w:r w:rsidR="008E5D9C">
              <w:rPr>
                <w:rFonts w:asciiTheme="minorHAnsi" w:eastAsia="Arial" w:hAnsiTheme="minorHAnsi" w:cstheme="minorHAnsi"/>
                <w:b/>
                <w:bCs/>
                <w:i/>
                <w:iCs/>
                <w:color w:val="FF0000"/>
                <w:sz w:val="22"/>
                <w:szCs w:val="22"/>
              </w:rPr>
              <w:t xml:space="preserve">- </w:t>
            </w:r>
            <w:r w:rsidR="008E5D9C" w:rsidRPr="008E6FDB">
              <w:rPr>
                <w:rFonts w:asciiTheme="minorHAnsi" w:eastAsia="Arial" w:hAnsiTheme="minorHAnsi" w:cstheme="minorHAnsi"/>
                <w:b/>
                <w:bCs/>
                <w:i/>
                <w:iCs/>
                <w:color w:val="FF0000"/>
                <w:sz w:val="22"/>
                <w:szCs w:val="22"/>
              </w:rPr>
              <w:t xml:space="preserve">EXAMPLE: </w:t>
            </w:r>
            <w:r w:rsidR="008E5D9C" w:rsidRPr="008E6FDB">
              <w:rPr>
                <w:rFonts w:asciiTheme="minorHAnsi" w:hAnsiTheme="minorHAnsi" w:cstheme="minorHAnsi"/>
                <w:b/>
                <w:bCs/>
                <w:i/>
                <w:iCs/>
                <w:color w:val="FF0000"/>
                <w:sz w:val="22"/>
                <w:szCs w:val="22"/>
              </w:rPr>
              <w:t xml:space="preserve">Youth in Kutaisi and Zugdidi municipalities have increased capacities to engage and drive local initiatives </w:t>
            </w:r>
          </w:p>
        </w:tc>
        <w:tc>
          <w:tcPr>
            <w:tcW w:w="147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0B1CD51" w14:textId="77777777" w:rsidR="00C54302" w:rsidRPr="00852554" w:rsidRDefault="00C54302" w:rsidP="00BB0095">
            <w:pPr>
              <w:jc w:val="both"/>
              <w:rPr>
                <w:rFonts w:asciiTheme="minorHAnsi" w:eastAsia="Arial" w:hAnsiTheme="minorHAnsi" w:cstheme="minorHAnsi"/>
                <w:b/>
                <w:sz w:val="22"/>
                <w:szCs w:val="22"/>
              </w:rPr>
            </w:pPr>
          </w:p>
        </w:tc>
      </w:tr>
      <w:tr w:rsidR="00C54302" w:rsidRPr="00852554" w14:paraId="3C3CBB5D" w14:textId="77777777" w:rsidTr="00571532">
        <w:trPr>
          <w:trHeight w:val="243"/>
        </w:trPr>
        <w:tc>
          <w:tcPr>
            <w:tcW w:w="13287" w:type="dxa"/>
            <w:gridSpan w:val="7"/>
            <w:tcBorders>
              <w:top w:val="single" w:sz="4" w:space="0" w:color="000000"/>
              <w:left w:val="single" w:sz="4" w:space="0" w:color="000000"/>
              <w:bottom w:val="single" w:sz="4" w:space="0" w:color="000000"/>
              <w:right w:val="single" w:sz="4" w:space="0" w:color="000000"/>
            </w:tcBorders>
            <w:shd w:val="clear" w:color="auto" w:fill="C6D9F1"/>
          </w:tcPr>
          <w:p w14:paraId="7C4BBCA1" w14:textId="05FE1122" w:rsidR="00C54302" w:rsidRPr="00852554" w:rsidRDefault="00C54302" w:rsidP="00BB0095">
            <w:pPr>
              <w:ind w:left="82"/>
              <w:jc w:val="both"/>
              <w:rPr>
                <w:rFonts w:asciiTheme="minorHAnsi" w:eastAsia="Arial" w:hAnsiTheme="minorHAnsi" w:cstheme="minorHAnsi"/>
                <w:b/>
                <w:sz w:val="22"/>
                <w:szCs w:val="22"/>
              </w:rPr>
            </w:pPr>
            <w:r w:rsidRPr="00852554">
              <w:rPr>
                <w:rFonts w:asciiTheme="minorHAnsi" w:eastAsia="Arial" w:hAnsiTheme="minorHAnsi" w:cstheme="minorHAnsi"/>
                <w:b/>
                <w:sz w:val="22"/>
                <w:szCs w:val="22"/>
              </w:rPr>
              <w:t>Activity 1</w:t>
            </w:r>
            <w:r>
              <w:rPr>
                <w:rFonts w:asciiTheme="minorHAnsi" w:eastAsia="Arial" w:hAnsiTheme="minorHAnsi" w:cstheme="minorHAnsi"/>
                <w:b/>
                <w:sz w:val="22"/>
                <w:szCs w:val="22"/>
              </w:rPr>
              <w:t>.1</w:t>
            </w:r>
            <w:r w:rsidR="005C3B15">
              <w:rPr>
                <w:rFonts w:asciiTheme="minorHAnsi" w:eastAsia="Arial" w:hAnsiTheme="minorHAnsi" w:cstheme="minorHAnsi"/>
                <w:b/>
                <w:sz w:val="22"/>
                <w:szCs w:val="22"/>
              </w:rPr>
              <w:t xml:space="preserve"> </w:t>
            </w:r>
            <w:r w:rsidR="008E5D9C">
              <w:rPr>
                <w:rFonts w:asciiTheme="minorHAnsi" w:eastAsia="Arial" w:hAnsiTheme="minorHAnsi" w:cstheme="minorHAnsi"/>
                <w:b/>
                <w:sz w:val="22"/>
                <w:szCs w:val="22"/>
              </w:rPr>
              <w:t xml:space="preserve"> - </w:t>
            </w:r>
            <w:r w:rsidR="008E5D9C" w:rsidRPr="00095A1E">
              <w:rPr>
                <w:rFonts w:asciiTheme="minorHAnsi" w:hAnsiTheme="minorHAnsi" w:cs="Arial"/>
                <w:b/>
                <w:bCs/>
                <w:i/>
                <w:iCs/>
                <w:color w:val="FF0000"/>
                <w:sz w:val="22"/>
                <w:szCs w:val="22"/>
                <w:lang w:val="ka-GE"/>
              </w:rPr>
              <w:t>EXAMPLE</w:t>
            </w:r>
            <w:r w:rsidR="008E5D9C">
              <w:rPr>
                <w:rFonts w:asciiTheme="minorHAnsi" w:hAnsiTheme="minorHAnsi" w:cs="Arial"/>
                <w:b/>
                <w:bCs/>
                <w:i/>
                <w:iCs/>
                <w:color w:val="FF0000"/>
                <w:sz w:val="22"/>
                <w:szCs w:val="22"/>
                <w:lang w:val="en-US"/>
              </w:rPr>
              <w:t>: Winter school on youth activism and advocacy</w:t>
            </w:r>
          </w:p>
        </w:tc>
        <w:tc>
          <w:tcPr>
            <w:tcW w:w="1473" w:type="dxa"/>
            <w:tcBorders>
              <w:top w:val="single" w:sz="4" w:space="0" w:color="000000"/>
              <w:left w:val="single" w:sz="4" w:space="0" w:color="000000"/>
              <w:bottom w:val="single" w:sz="4" w:space="0" w:color="000000"/>
              <w:right w:val="single" w:sz="4" w:space="0" w:color="000000"/>
            </w:tcBorders>
            <w:shd w:val="clear" w:color="auto" w:fill="C6D9F1"/>
          </w:tcPr>
          <w:p w14:paraId="009055EB" w14:textId="77777777" w:rsidR="00C54302" w:rsidRPr="00852554" w:rsidRDefault="00C54302" w:rsidP="00BB0095">
            <w:pPr>
              <w:jc w:val="both"/>
              <w:rPr>
                <w:rFonts w:asciiTheme="minorHAnsi" w:eastAsia="Arial" w:hAnsiTheme="minorHAnsi" w:cstheme="minorHAnsi"/>
                <w:b/>
                <w:sz w:val="22"/>
                <w:szCs w:val="22"/>
              </w:rPr>
            </w:pPr>
          </w:p>
        </w:tc>
      </w:tr>
      <w:tr w:rsidR="00C54302" w:rsidRPr="00852554" w14:paraId="186508BD"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CB1F6" w14:textId="15494F2B"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1.1</w:t>
            </w:r>
            <w:r>
              <w:rPr>
                <w:rFonts w:asciiTheme="minorHAnsi" w:eastAsia="Arial" w:hAnsiTheme="minorHAnsi" w:cstheme="minorHAnsi"/>
                <w:sz w:val="22"/>
                <w:szCs w:val="22"/>
              </w:rPr>
              <w:t>.1</w:t>
            </w:r>
            <w:r w:rsidRPr="00852554">
              <w:rPr>
                <w:rFonts w:asciiTheme="minorHAnsi" w:eastAsia="Arial" w:hAnsiTheme="minorHAnsi" w:cstheme="minorHAnsi"/>
                <w:sz w:val="22"/>
                <w:szCs w:val="22"/>
              </w:rPr>
              <w:t>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3DAC6"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195" w:type="dxa"/>
            <w:tcBorders>
              <w:top w:val="single" w:sz="4" w:space="0" w:color="000000"/>
              <w:left w:val="single" w:sz="4" w:space="0" w:color="000000"/>
              <w:bottom w:val="single" w:sz="4" w:space="0" w:color="000000"/>
              <w:right w:val="single" w:sz="4" w:space="0" w:color="000000"/>
            </w:tcBorders>
          </w:tcPr>
          <w:p w14:paraId="5E9C9E71"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74974"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9B49E"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2E432"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920FE"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473" w:type="dxa"/>
            <w:tcBorders>
              <w:top w:val="single" w:sz="4" w:space="0" w:color="000000"/>
              <w:left w:val="single" w:sz="4" w:space="0" w:color="000000"/>
              <w:bottom w:val="single" w:sz="4" w:space="0" w:color="000000"/>
              <w:right w:val="single" w:sz="4" w:space="0" w:color="000000"/>
            </w:tcBorders>
          </w:tcPr>
          <w:p w14:paraId="1913670C"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769614F1" w14:textId="77777777" w:rsidTr="00571532">
        <w:trPr>
          <w:trHeight w:val="243"/>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CE8D0" w14:textId="22265ADD"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1.</w:t>
            </w:r>
            <w:r>
              <w:rPr>
                <w:rFonts w:asciiTheme="minorHAnsi" w:eastAsia="Arial" w:hAnsiTheme="minorHAnsi" w:cstheme="minorHAnsi"/>
                <w:sz w:val="22"/>
                <w:szCs w:val="22"/>
              </w:rPr>
              <w:t>1.</w:t>
            </w:r>
            <w:r w:rsidRPr="00852554">
              <w:rPr>
                <w:rFonts w:asciiTheme="minorHAnsi" w:eastAsia="Arial" w:hAnsiTheme="minorHAnsi" w:cstheme="minorHAnsi"/>
                <w:sz w:val="22"/>
                <w:szCs w:val="22"/>
              </w:rPr>
              <w:t xml:space="preserve">2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C6F92"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195" w:type="dxa"/>
            <w:tcBorders>
              <w:top w:val="single" w:sz="4" w:space="0" w:color="000000"/>
              <w:left w:val="single" w:sz="4" w:space="0" w:color="000000"/>
              <w:bottom w:val="single" w:sz="4" w:space="0" w:color="000000"/>
              <w:right w:val="single" w:sz="4" w:space="0" w:color="000000"/>
            </w:tcBorders>
          </w:tcPr>
          <w:p w14:paraId="2060FF32"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ADBC2"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D7CF7"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E141"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14611"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473" w:type="dxa"/>
            <w:tcBorders>
              <w:top w:val="single" w:sz="4" w:space="0" w:color="000000"/>
              <w:left w:val="single" w:sz="4" w:space="0" w:color="000000"/>
              <w:bottom w:val="single" w:sz="4" w:space="0" w:color="000000"/>
              <w:right w:val="single" w:sz="4" w:space="0" w:color="000000"/>
            </w:tcBorders>
          </w:tcPr>
          <w:p w14:paraId="3F09D0A5"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0A7B9858" w14:textId="77777777" w:rsidTr="00571532">
        <w:trPr>
          <w:trHeight w:val="243"/>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7A593"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7D83C"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195" w:type="dxa"/>
            <w:tcBorders>
              <w:top w:val="single" w:sz="4" w:space="0" w:color="000000"/>
              <w:left w:val="single" w:sz="4" w:space="0" w:color="000000"/>
              <w:bottom w:val="single" w:sz="4" w:space="0" w:color="000000"/>
              <w:right w:val="single" w:sz="4" w:space="0" w:color="000000"/>
            </w:tcBorders>
          </w:tcPr>
          <w:p w14:paraId="311F5BDA"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37CCF"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7D708"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132D6"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808EC"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473" w:type="dxa"/>
            <w:tcBorders>
              <w:top w:val="single" w:sz="4" w:space="0" w:color="000000"/>
              <w:left w:val="single" w:sz="4" w:space="0" w:color="000000"/>
              <w:bottom w:val="single" w:sz="4" w:space="0" w:color="000000"/>
              <w:right w:val="single" w:sz="4" w:space="0" w:color="000000"/>
            </w:tcBorders>
          </w:tcPr>
          <w:p w14:paraId="72BAFCA7"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06781279" w14:textId="77777777" w:rsidTr="00571532">
        <w:trPr>
          <w:trHeight w:val="243"/>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1D3E" w14:textId="13A3FDB9"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1.</w:t>
            </w:r>
            <w:r>
              <w:rPr>
                <w:rFonts w:asciiTheme="minorHAnsi" w:eastAsia="Arial" w:hAnsiTheme="minorHAnsi" w:cstheme="minorHAnsi"/>
                <w:sz w:val="22"/>
                <w:szCs w:val="22"/>
              </w:rPr>
              <w:t>1.</w:t>
            </w:r>
            <w:r w:rsidRPr="00852554">
              <w:rPr>
                <w:rFonts w:asciiTheme="minorHAnsi" w:eastAsia="Arial" w:hAnsiTheme="minorHAnsi" w:cstheme="minorHAnsi"/>
                <w:sz w:val="22"/>
                <w:szCs w:val="22"/>
              </w:rPr>
              <w:t>5</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EB2FC" w14:textId="77777777" w:rsidR="00C54302" w:rsidRPr="00852554" w:rsidRDefault="00C54302" w:rsidP="00BB0095">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07E530C3"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C59B1"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9C59F"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F5B60"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139F4"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3AF93BCE"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6886A897" w14:textId="77777777" w:rsidTr="00571532">
        <w:trPr>
          <w:trHeight w:val="243"/>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740" w14:textId="24D1FE49" w:rsidR="00C54302" w:rsidRPr="00852554" w:rsidRDefault="00C54302" w:rsidP="00BB0095">
            <w:pPr>
              <w:jc w:val="both"/>
              <w:rPr>
                <w:rFonts w:asciiTheme="minorHAnsi" w:eastAsia="Arial" w:hAnsiTheme="minorHAnsi" w:cstheme="minorHAnsi"/>
                <w:sz w:val="22"/>
                <w:szCs w:val="22"/>
              </w:rPr>
            </w:pPr>
            <w:r w:rsidRPr="00C54302">
              <w:rPr>
                <w:rFonts w:asciiTheme="minorHAnsi" w:eastAsia="Arial" w:hAnsiTheme="minorHAnsi" w:cstheme="minorHAnsi"/>
                <w:b/>
                <w:bCs/>
                <w:sz w:val="22"/>
                <w:szCs w:val="22"/>
              </w:rPr>
              <w:t>Sub-total for Activity 1.</w:t>
            </w:r>
            <w:r>
              <w:rPr>
                <w:rFonts w:asciiTheme="minorHAnsi" w:eastAsia="Arial" w:hAnsiTheme="minorHAnsi" w:cstheme="minorHAnsi"/>
                <w:b/>
                <w:bCs/>
                <w:sz w:val="22"/>
                <w:szCs w:val="22"/>
              </w:rPr>
              <w:t>1</w:t>
            </w:r>
          </w:p>
        </w:tc>
        <w:tc>
          <w:tcPr>
            <w:tcW w:w="43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D1EC0"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16810"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2367C"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0F284"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01745FAA"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7FBF8098" w14:textId="77777777" w:rsidTr="00571532">
        <w:trPr>
          <w:trHeight w:val="243"/>
        </w:trPr>
        <w:tc>
          <w:tcPr>
            <w:tcW w:w="13287" w:type="dxa"/>
            <w:gridSpan w:val="7"/>
            <w:tcBorders>
              <w:top w:val="single" w:sz="4" w:space="0" w:color="000000"/>
              <w:left w:val="single" w:sz="4" w:space="0" w:color="000000"/>
              <w:bottom w:val="single" w:sz="4" w:space="0" w:color="000000"/>
              <w:right w:val="single" w:sz="4" w:space="0" w:color="000000"/>
            </w:tcBorders>
            <w:shd w:val="clear" w:color="auto" w:fill="C6D9F1"/>
          </w:tcPr>
          <w:p w14:paraId="47696E1E" w14:textId="579CEA1E" w:rsidR="00C54302" w:rsidRPr="00852554" w:rsidRDefault="00C54302" w:rsidP="00BB0095">
            <w:pPr>
              <w:ind w:left="82"/>
              <w:jc w:val="both"/>
              <w:rPr>
                <w:rFonts w:asciiTheme="minorHAnsi" w:eastAsia="Arial" w:hAnsiTheme="minorHAnsi" w:cstheme="minorHAnsi"/>
                <w:b/>
                <w:sz w:val="22"/>
                <w:szCs w:val="22"/>
              </w:rPr>
            </w:pPr>
            <w:r w:rsidRPr="00852554">
              <w:rPr>
                <w:rFonts w:asciiTheme="minorHAnsi" w:eastAsia="Arial" w:hAnsiTheme="minorHAnsi" w:cstheme="minorHAnsi"/>
                <w:b/>
                <w:sz w:val="22"/>
                <w:szCs w:val="22"/>
              </w:rPr>
              <w:t xml:space="preserve">Activity </w:t>
            </w:r>
            <w:r>
              <w:rPr>
                <w:rFonts w:asciiTheme="minorHAnsi" w:eastAsia="Arial" w:hAnsiTheme="minorHAnsi" w:cstheme="minorHAnsi"/>
                <w:b/>
                <w:sz w:val="22"/>
                <w:szCs w:val="22"/>
              </w:rPr>
              <w:t>1.</w:t>
            </w:r>
            <w:r w:rsidRPr="00852554">
              <w:rPr>
                <w:rFonts w:asciiTheme="minorHAnsi" w:eastAsia="Arial" w:hAnsiTheme="minorHAnsi" w:cstheme="minorHAnsi"/>
                <w:b/>
                <w:sz w:val="22"/>
                <w:szCs w:val="22"/>
              </w:rPr>
              <w:t xml:space="preserve">2 </w:t>
            </w:r>
          </w:p>
        </w:tc>
        <w:tc>
          <w:tcPr>
            <w:tcW w:w="1473" w:type="dxa"/>
            <w:tcBorders>
              <w:top w:val="single" w:sz="4" w:space="0" w:color="000000"/>
              <w:left w:val="single" w:sz="4" w:space="0" w:color="000000"/>
              <w:bottom w:val="single" w:sz="4" w:space="0" w:color="000000"/>
              <w:right w:val="single" w:sz="4" w:space="0" w:color="000000"/>
            </w:tcBorders>
            <w:shd w:val="clear" w:color="auto" w:fill="C6D9F1"/>
          </w:tcPr>
          <w:p w14:paraId="32B25DA6" w14:textId="77777777" w:rsidR="00C54302" w:rsidRPr="00852554" w:rsidRDefault="00C54302" w:rsidP="00BB0095">
            <w:pPr>
              <w:jc w:val="both"/>
              <w:rPr>
                <w:rFonts w:asciiTheme="minorHAnsi" w:eastAsia="Arial" w:hAnsiTheme="minorHAnsi" w:cstheme="minorHAnsi"/>
                <w:b/>
                <w:sz w:val="22"/>
                <w:szCs w:val="22"/>
              </w:rPr>
            </w:pPr>
          </w:p>
        </w:tc>
      </w:tr>
      <w:tr w:rsidR="00C54302" w:rsidRPr="00852554" w14:paraId="002030B8"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53882" w14:textId="64BFF6E3" w:rsidR="00C54302" w:rsidRPr="00852554" w:rsidRDefault="00C54302" w:rsidP="00BB0095">
            <w:pPr>
              <w:jc w:val="both"/>
              <w:rPr>
                <w:rFonts w:asciiTheme="minorHAnsi" w:eastAsia="Arial" w:hAnsiTheme="minorHAnsi" w:cstheme="minorHAnsi"/>
                <w:sz w:val="22"/>
                <w:szCs w:val="22"/>
              </w:rPr>
            </w:pPr>
            <w:r>
              <w:rPr>
                <w:rFonts w:asciiTheme="minorHAnsi" w:eastAsia="Arial" w:hAnsiTheme="minorHAnsi" w:cstheme="minorHAnsi"/>
                <w:sz w:val="22"/>
                <w:szCs w:val="22"/>
              </w:rPr>
              <w:t>1.2.1</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5C5A4" w14:textId="77777777" w:rsidR="00C54302" w:rsidRPr="00852554" w:rsidRDefault="00C54302" w:rsidP="00BB0095">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56BC0C81"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8884F"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1F134"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F1BB3"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68AA0"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01B10BD9"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7E90E35C" w14:textId="77777777" w:rsidTr="00571532">
        <w:trPr>
          <w:trHeight w:val="243"/>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9AEC0" w14:textId="3280981A" w:rsidR="00C54302" w:rsidRPr="00852554" w:rsidRDefault="00C54302" w:rsidP="00BB0095">
            <w:pPr>
              <w:jc w:val="both"/>
              <w:rPr>
                <w:rFonts w:asciiTheme="minorHAnsi" w:eastAsia="Arial" w:hAnsiTheme="minorHAnsi" w:cstheme="minorHAnsi"/>
                <w:sz w:val="22"/>
                <w:szCs w:val="22"/>
              </w:rPr>
            </w:pPr>
            <w:r>
              <w:rPr>
                <w:rFonts w:asciiTheme="minorHAnsi" w:eastAsia="Arial" w:hAnsiTheme="minorHAnsi" w:cstheme="minorHAnsi"/>
                <w:sz w:val="22"/>
                <w:szCs w:val="22"/>
              </w:rPr>
              <w:t>1.2.2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1FD86" w14:textId="77777777" w:rsidR="00C54302" w:rsidRPr="00852554" w:rsidRDefault="00C54302" w:rsidP="00BB0095">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2D57B80D"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C914F"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F3B39"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FC409"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06E4D"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5394626D"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5F4609D5"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E59AE" w14:textId="77777777" w:rsidR="00C54302" w:rsidRPr="00852554" w:rsidRDefault="00C54302" w:rsidP="00BB0095">
            <w:pPr>
              <w:jc w:val="both"/>
              <w:rPr>
                <w:rFonts w:asciiTheme="minorHAnsi" w:eastAsia="Arial" w:hAnsiTheme="minorHAnsi" w:cstheme="minorHAnsi"/>
                <w:sz w:val="22"/>
                <w:szCs w:val="22"/>
              </w:rPr>
            </w:pPr>
            <w:bookmarkStart w:id="1" w:name="_heading=h.4i7ojhp" w:colFirst="0" w:colLast="0"/>
            <w:bookmarkEnd w:id="1"/>
            <w:r w:rsidRPr="00852554">
              <w:rPr>
                <w:rFonts w:asciiTheme="minorHAnsi" w:eastAsia="Arial" w:hAnsiTheme="minorHAnsi" w:cstheme="minorHAnsi"/>
                <w:sz w:val="22"/>
                <w:szCs w:val="22"/>
              </w:rPr>
              <w:t>....</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348B8" w14:textId="77777777" w:rsidR="00C54302" w:rsidRPr="00852554" w:rsidRDefault="00C54302" w:rsidP="00BB0095">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16F992E3"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4D259"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68FE7"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563A"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7C996"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0E3D4328"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211947E4"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418FB" w14:textId="759472A1" w:rsidR="00C54302" w:rsidRPr="00852554" w:rsidRDefault="00C54302" w:rsidP="00BB0095">
            <w:pPr>
              <w:jc w:val="both"/>
              <w:rPr>
                <w:rFonts w:asciiTheme="minorHAnsi" w:eastAsia="Arial" w:hAnsiTheme="minorHAnsi" w:cstheme="minorHAnsi"/>
                <w:sz w:val="22"/>
                <w:szCs w:val="22"/>
              </w:rPr>
            </w:pPr>
            <w:r>
              <w:rPr>
                <w:rFonts w:asciiTheme="minorHAnsi" w:eastAsia="Arial" w:hAnsiTheme="minorHAnsi" w:cstheme="minorHAnsi"/>
                <w:sz w:val="22"/>
                <w:szCs w:val="22"/>
              </w:rPr>
              <w:t>1.2.5</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F1E89" w14:textId="77777777" w:rsidR="00C54302" w:rsidRPr="00852554" w:rsidRDefault="00C54302" w:rsidP="00BB0095">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50F3674D"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EE6A4"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2EA1C"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C076B"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56624"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602C5DD9"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483FFC1F"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7BCE4" w14:textId="1740519B" w:rsidR="00C54302" w:rsidRPr="00C54302" w:rsidRDefault="00C54302" w:rsidP="00BB0095">
            <w:pPr>
              <w:jc w:val="both"/>
              <w:rPr>
                <w:rFonts w:asciiTheme="minorHAnsi" w:eastAsia="Arial" w:hAnsiTheme="minorHAnsi" w:cstheme="minorHAnsi"/>
                <w:b/>
                <w:bCs/>
                <w:sz w:val="22"/>
                <w:szCs w:val="22"/>
              </w:rPr>
            </w:pPr>
            <w:r w:rsidRPr="00C54302">
              <w:rPr>
                <w:rFonts w:asciiTheme="minorHAnsi" w:eastAsia="Arial" w:hAnsiTheme="minorHAnsi" w:cstheme="minorHAnsi"/>
                <w:b/>
                <w:bCs/>
                <w:sz w:val="22"/>
                <w:szCs w:val="22"/>
              </w:rPr>
              <w:t>Sub-total for Activity 1.2</w:t>
            </w:r>
          </w:p>
        </w:tc>
        <w:tc>
          <w:tcPr>
            <w:tcW w:w="43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D5FDC"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36AF1"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A683B"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D809D"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08ABF76E"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6348C8DA"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601EC" w14:textId="2942F2CC" w:rsidR="00C54302" w:rsidRPr="00C54302" w:rsidRDefault="00C54302" w:rsidP="00BB0095">
            <w:pPr>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SUB-TOTAL for OUTPUT 1</w:t>
            </w:r>
          </w:p>
        </w:tc>
        <w:tc>
          <w:tcPr>
            <w:tcW w:w="43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7D629"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FEFFC"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67195"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05591"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322F7FDB" w14:textId="77777777" w:rsidR="00C54302" w:rsidRPr="00852554" w:rsidRDefault="00C54302" w:rsidP="00BB0095">
            <w:pPr>
              <w:jc w:val="both"/>
              <w:rPr>
                <w:rFonts w:asciiTheme="minorHAnsi" w:eastAsia="Arial" w:hAnsiTheme="minorHAnsi" w:cstheme="minorHAnsi"/>
                <w:sz w:val="22"/>
                <w:szCs w:val="22"/>
              </w:rPr>
            </w:pPr>
          </w:p>
        </w:tc>
      </w:tr>
      <w:tr w:rsidR="00752072" w:rsidRPr="00852554" w14:paraId="3B96754C" w14:textId="77777777" w:rsidTr="00C54302">
        <w:trPr>
          <w:trHeight w:val="225"/>
        </w:trPr>
        <w:tc>
          <w:tcPr>
            <w:tcW w:w="322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7C4D7D18" w14:textId="71326A68" w:rsidR="00C54302" w:rsidRDefault="00C54302" w:rsidP="00BB0095">
            <w:pPr>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OUTPUT 2</w:t>
            </w:r>
          </w:p>
        </w:tc>
        <w:tc>
          <w:tcPr>
            <w:tcW w:w="4336"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43C5025F"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77F8CBB4"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1EABA663"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3A1AF051"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68230CA"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7E315557" w14:textId="77777777" w:rsidTr="00571532">
        <w:trPr>
          <w:trHeight w:val="225"/>
        </w:trPr>
        <w:tc>
          <w:tcPr>
            <w:tcW w:w="14760" w:type="dxa"/>
            <w:gridSpan w:val="8"/>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19DAE935" w14:textId="219472BF"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b/>
                <w:sz w:val="22"/>
                <w:szCs w:val="22"/>
              </w:rPr>
              <w:t xml:space="preserve">Activity </w:t>
            </w:r>
            <w:r>
              <w:rPr>
                <w:rFonts w:asciiTheme="minorHAnsi" w:eastAsia="Arial" w:hAnsiTheme="minorHAnsi" w:cstheme="minorHAnsi"/>
                <w:b/>
                <w:sz w:val="22"/>
                <w:szCs w:val="22"/>
              </w:rPr>
              <w:t>2.1</w:t>
            </w:r>
          </w:p>
        </w:tc>
      </w:tr>
      <w:tr w:rsidR="00C54302" w:rsidRPr="00852554" w14:paraId="2B63D7AC"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3E88F" w14:textId="0D4A7F85" w:rsidR="00C54302" w:rsidRPr="00852554" w:rsidRDefault="00C54302" w:rsidP="00BB0095">
            <w:pPr>
              <w:jc w:val="both"/>
              <w:rPr>
                <w:rFonts w:asciiTheme="minorHAnsi" w:eastAsia="Arial" w:hAnsiTheme="minorHAnsi" w:cstheme="minorHAnsi"/>
                <w:sz w:val="22"/>
                <w:szCs w:val="22"/>
              </w:rPr>
            </w:pPr>
            <w:r>
              <w:rPr>
                <w:rFonts w:asciiTheme="minorHAnsi" w:eastAsia="Arial" w:hAnsiTheme="minorHAnsi" w:cstheme="minorHAnsi"/>
                <w:sz w:val="22"/>
                <w:szCs w:val="22"/>
              </w:rPr>
              <w:t>2</w:t>
            </w:r>
            <w:r w:rsidRPr="00852554">
              <w:rPr>
                <w:rFonts w:asciiTheme="minorHAnsi" w:eastAsia="Arial" w:hAnsiTheme="minorHAnsi" w:cstheme="minorHAnsi"/>
                <w:sz w:val="22"/>
                <w:szCs w:val="22"/>
              </w:rPr>
              <w:t>.1</w:t>
            </w:r>
            <w:r>
              <w:rPr>
                <w:rFonts w:asciiTheme="minorHAnsi" w:eastAsia="Arial" w:hAnsiTheme="minorHAnsi" w:cstheme="minorHAnsi"/>
                <w:sz w:val="22"/>
                <w:szCs w:val="22"/>
              </w:rPr>
              <w:t>.1</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D9CD4" w14:textId="77777777" w:rsidR="00C54302" w:rsidRPr="00852554" w:rsidRDefault="00C54302" w:rsidP="00BB0095">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5716338D"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48D74"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35DD3"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35AD1"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FE4BB"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6396CDD9"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6BD4F1E8"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5B328" w14:textId="3FBE27D8" w:rsidR="00C54302" w:rsidRPr="00852554" w:rsidRDefault="00C54302" w:rsidP="00BB0095">
            <w:pPr>
              <w:jc w:val="both"/>
              <w:rPr>
                <w:rFonts w:asciiTheme="minorHAnsi" w:eastAsia="Arial" w:hAnsiTheme="minorHAnsi" w:cstheme="minorHAnsi"/>
                <w:sz w:val="22"/>
                <w:szCs w:val="22"/>
              </w:rPr>
            </w:pPr>
            <w:r>
              <w:rPr>
                <w:rFonts w:asciiTheme="minorHAnsi" w:eastAsia="Arial" w:hAnsiTheme="minorHAnsi" w:cstheme="minorHAnsi"/>
                <w:sz w:val="22"/>
                <w:szCs w:val="22"/>
              </w:rPr>
              <w:t>2</w:t>
            </w:r>
            <w:r w:rsidRPr="00852554">
              <w:rPr>
                <w:rFonts w:asciiTheme="minorHAnsi" w:eastAsia="Arial" w:hAnsiTheme="minorHAnsi" w:cstheme="minorHAnsi"/>
                <w:sz w:val="22"/>
                <w:szCs w:val="22"/>
              </w:rPr>
              <w:t>.</w:t>
            </w:r>
            <w:r>
              <w:rPr>
                <w:rFonts w:asciiTheme="minorHAnsi" w:eastAsia="Arial" w:hAnsiTheme="minorHAnsi" w:cstheme="minorHAnsi"/>
                <w:sz w:val="22"/>
                <w:szCs w:val="22"/>
              </w:rPr>
              <w:t>1.2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6DEEB" w14:textId="77777777" w:rsidR="00C54302" w:rsidRPr="00852554" w:rsidRDefault="00C54302" w:rsidP="00BB0095">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0262D1F7"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D961F"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4EF3E"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AEF0C"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16AD1"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030B8409"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14C8DC30"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E6890" w14:textId="77777777"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E3374" w14:textId="77777777" w:rsidR="00C54302" w:rsidRPr="00852554" w:rsidRDefault="00C54302" w:rsidP="00BB0095">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08B8CC80"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9F895"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23ACE"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6C009"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1F2E2"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592FAB3B"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12DB9699"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3EA89" w14:textId="637AF704" w:rsidR="00C54302" w:rsidRPr="00852554" w:rsidRDefault="00C54302" w:rsidP="00BB0095">
            <w:pPr>
              <w:jc w:val="both"/>
              <w:rPr>
                <w:rFonts w:asciiTheme="minorHAnsi" w:eastAsia="Arial" w:hAnsiTheme="minorHAnsi" w:cstheme="minorHAnsi"/>
                <w:sz w:val="22"/>
                <w:szCs w:val="22"/>
              </w:rPr>
            </w:pPr>
            <w:r>
              <w:rPr>
                <w:rFonts w:asciiTheme="minorHAnsi" w:eastAsia="Arial" w:hAnsiTheme="minorHAnsi" w:cstheme="minorHAnsi"/>
                <w:sz w:val="22"/>
                <w:szCs w:val="22"/>
              </w:rPr>
              <w:t>2</w:t>
            </w:r>
            <w:r w:rsidRPr="00852554">
              <w:rPr>
                <w:rFonts w:asciiTheme="minorHAnsi" w:eastAsia="Arial" w:hAnsiTheme="minorHAnsi" w:cstheme="minorHAnsi"/>
                <w:sz w:val="22"/>
                <w:szCs w:val="22"/>
              </w:rPr>
              <w:t>.</w:t>
            </w:r>
            <w:r>
              <w:rPr>
                <w:rFonts w:asciiTheme="minorHAnsi" w:eastAsia="Arial" w:hAnsiTheme="minorHAnsi" w:cstheme="minorHAnsi"/>
                <w:sz w:val="22"/>
                <w:szCs w:val="22"/>
              </w:rPr>
              <w:t>1.5</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98674" w14:textId="77777777" w:rsidR="00C54302" w:rsidRPr="00852554" w:rsidRDefault="00C54302" w:rsidP="00BB0095">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1EE7CD36" w14:textId="77777777" w:rsidR="00C54302" w:rsidRPr="00852554" w:rsidRDefault="00C54302" w:rsidP="00BB0095">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84584"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FBBEF"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997A4"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B43EB"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74198A4D"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5AA62A4C"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445F8" w14:textId="3CD3AE24" w:rsidR="00C54302" w:rsidRPr="00C54302" w:rsidRDefault="00C54302" w:rsidP="00BB0095">
            <w:pPr>
              <w:jc w:val="both"/>
              <w:rPr>
                <w:rFonts w:asciiTheme="minorHAnsi" w:eastAsia="Arial" w:hAnsiTheme="minorHAnsi" w:cstheme="minorHAnsi"/>
                <w:b/>
                <w:bCs/>
                <w:sz w:val="22"/>
                <w:szCs w:val="22"/>
              </w:rPr>
            </w:pPr>
            <w:r w:rsidRPr="00C54302">
              <w:rPr>
                <w:rFonts w:asciiTheme="minorHAnsi" w:eastAsia="Arial" w:hAnsiTheme="minorHAnsi" w:cstheme="minorHAnsi"/>
                <w:b/>
                <w:bCs/>
                <w:sz w:val="22"/>
                <w:szCs w:val="22"/>
              </w:rPr>
              <w:t xml:space="preserve">Sub-total for Activity </w:t>
            </w:r>
            <w:r>
              <w:rPr>
                <w:rFonts w:asciiTheme="minorHAnsi" w:eastAsia="Arial" w:hAnsiTheme="minorHAnsi" w:cstheme="minorHAnsi"/>
                <w:b/>
                <w:bCs/>
                <w:sz w:val="22"/>
                <w:szCs w:val="22"/>
              </w:rPr>
              <w:t>2.1</w:t>
            </w:r>
          </w:p>
        </w:tc>
        <w:tc>
          <w:tcPr>
            <w:tcW w:w="43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D30E1"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91641"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7B8BE"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7380C"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253E1B33"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1CAB8607" w14:textId="77777777" w:rsidTr="00571532">
        <w:trPr>
          <w:trHeight w:val="225"/>
        </w:trPr>
        <w:tc>
          <w:tcPr>
            <w:tcW w:w="14760" w:type="dxa"/>
            <w:gridSpan w:val="8"/>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6C6C9560" w14:textId="1B17A59C" w:rsidR="00C54302" w:rsidRPr="00852554" w:rsidRDefault="00C54302" w:rsidP="00BB0095">
            <w:pPr>
              <w:jc w:val="both"/>
              <w:rPr>
                <w:rFonts w:asciiTheme="minorHAnsi" w:eastAsia="Arial" w:hAnsiTheme="minorHAnsi" w:cstheme="minorHAnsi"/>
                <w:sz w:val="22"/>
                <w:szCs w:val="22"/>
              </w:rPr>
            </w:pPr>
            <w:r w:rsidRPr="00852554">
              <w:rPr>
                <w:rFonts w:asciiTheme="minorHAnsi" w:eastAsia="Arial" w:hAnsiTheme="minorHAnsi" w:cstheme="minorHAnsi"/>
                <w:b/>
                <w:sz w:val="22"/>
                <w:szCs w:val="22"/>
              </w:rPr>
              <w:t xml:space="preserve">Activity </w:t>
            </w:r>
            <w:r>
              <w:rPr>
                <w:rFonts w:asciiTheme="minorHAnsi" w:eastAsia="Arial" w:hAnsiTheme="minorHAnsi" w:cstheme="minorHAnsi"/>
                <w:b/>
                <w:sz w:val="22"/>
                <w:szCs w:val="22"/>
              </w:rPr>
              <w:t>2.2</w:t>
            </w:r>
          </w:p>
        </w:tc>
      </w:tr>
      <w:tr w:rsidR="00C54302" w:rsidRPr="00852554" w14:paraId="7A552AA9"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5422B" w14:textId="616E3123" w:rsidR="00C54302" w:rsidRPr="00852554" w:rsidRDefault="00C54302" w:rsidP="00C54302">
            <w:pPr>
              <w:jc w:val="both"/>
              <w:rPr>
                <w:rFonts w:asciiTheme="minorHAnsi" w:eastAsia="Arial" w:hAnsiTheme="minorHAnsi" w:cstheme="minorHAnsi"/>
                <w:sz w:val="22"/>
                <w:szCs w:val="22"/>
              </w:rPr>
            </w:pPr>
            <w:r>
              <w:rPr>
                <w:rFonts w:asciiTheme="minorHAnsi" w:eastAsia="Arial" w:hAnsiTheme="minorHAnsi" w:cstheme="minorHAnsi"/>
                <w:sz w:val="22"/>
                <w:szCs w:val="22"/>
              </w:rPr>
              <w:t>2</w:t>
            </w:r>
            <w:r w:rsidRPr="00852554">
              <w:rPr>
                <w:rFonts w:asciiTheme="minorHAnsi" w:eastAsia="Arial" w:hAnsiTheme="minorHAnsi" w:cstheme="minorHAnsi"/>
                <w:sz w:val="22"/>
                <w:szCs w:val="22"/>
              </w:rPr>
              <w:t>.</w:t>
            </w:r>
            <w:r>
              <w:rPr>
                <w:rFonts w:asciiTheme="minorHAnsi" w:eastAsia="Arial" w:hAnsiTheme="minorHAnsi" w:cstheme="minorHAnsi"/>
                <w:sz w:val="22"/>
                <w:szCs w:val="22"/>
              </w:rPr>
              <w:t>2.1</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838F3" w14:textId="77777777" w:rsidR="00C54302" w:rsidRPr="00852554" w:rsidRDefault="00C54302" w:rsidP="00C54302">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73BD8722" w14:textId="77777777" w:rsidR="00C54302" w:rsidRPr="00852554" w:rsidRDefault="00C54302" w:rsidP="00C54302">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620C8" w14:textId="77777777" w:rsidR="00C54302" w:rsidRPr="00852554" w:rsidRDefault="00C54302" w:rsidP="00C54302">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47532" w14:textId="77777777" w:rsidR="00C54302" w:rsidRPr="00852554" w:rsidRDefault="00C54302" w:rsidP="00C54302">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0BF27" w14:textId="77777777" w:rsidR="00C54302" w:rsidRPr="00852554" w:rsidRDefault="00C54302" w:rsidP="00C54302">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219A7" w14:textId="77777777" w:rsidR="00C54302" w:rsidRPr="00852554" w:rsidRDefault="00C54302" w:rsidP="00C54302">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53AEF761" w14:textId="77777777" w:rsidR="00C54302" w:rsidRPr="00852554" w:rsidRDefault="00C54302" w:rsidP="00C54302">
            <w:pPr>
              <w:jc w:val="both"/>
              <w:rPr>
                <w:rFonts w:asciiTheme="minorHAnsi" w:eastAsia="Arial" w:hAnsiTheme="minorHAnsi" w:cstheme="minorHAnsi"/>
                <w:sz w:val="22"/>
                <w:szCs w:val="22"/>
              </w:rPr>
            </w:pPr>
          </w:p>
        </w:tc>
      </w:tr>
      <w:tr w:rsidR="00C54302" w:rsidRPr="00852554" w14:paraId="3E68DEB6"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AB2F9" w14:textId="0A383BC7" w:rsidR="00C54302" w:rsidRPr="00852554" w:rsidRDefault="00C54302" w:rsidP="00C54302">
            <w:pPr>
              <w:jc w:val="both"/>
              <w:rPr>
                <w:rFonts w:asciiTheme="minorHAnsi" w:eastAsia="Arial" w:hAnsiTheme="minorHAnsi" w:cstheme="minorHAnsi"/>
                <w:sz w:val="22"/>
                <w:szCs w:val="22"/>
              </w:rPr>
            </w:pPr>
            <w:r>
              <w:rPr>
                <w:rFonts w:asciiTheme="minorHAnsi" w:eastAsia="Arial" w:hAnsiTheme="minorHAnsi" w:cstheme="minorHAnsi"/>
                <w:sz w:val="22"/>
                <w:szCs w:val="22"/>
              </w:rPr>
              <w:t>2</w:t>
            </w:r>
            <w:r w:rsidRPr="00852554">
              <w:rPr>
                <w:rFonts w:asciiTheme="minorHAnsi" w:eastAsia="Arial" w:hAnsiTheme="minorHAnsi" w:cstheme="minorHAnsi"/>
                <w:sz w:val="22"/>
                <w:szCs w:val="22"/>
              </w:rPr>
              <w:t>.</w:t>
            </w:r>
            <w:r>
              <w:rPr>
                <w:rFonts w:asciiTheme="minorHAnsi" w:eastAsia="Arial" w:hAnsiTheme="minorHAnsi" w:cstheme="minorHAnsi"/>
                <w:sz w:val="22"/>
                <w:szCs w:val="22"/>
              </w:rPr>
              <w:t>2.2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0C4A2" w14:textId="77777777" w:rsidR="00C54302" w:rsidRPr="00852554" w:rsidRDefault="00C54302" w:rsidP="00C54302">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6CB4744F" w14:textId="77777777" w:rsidR="00C54302" w:rsidRPr="00852554" w:rsidRDefault="00C54302" w:rsidP="00C54302">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EE565" w14:textId="77777777" w:rsidR="00C54302" w:rsidRPr="00852554" w:rsidRDefault="00C54302" w:rsidP="00C54302">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346B5" w14:textId="77777777" w:rsidR="00C54302" w:rsidRPr="00852554" w:rsidRDefault="00C54302" w:rsidP="00C54302">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C609F" w14:textId="77777777" w:rsidR="00C54302" w:rsidRPr="00852554" w:rsidRDefault="00C54302" w:rsidP="00C54302">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3AFEB" w14:textId="77777777" w:rsidR="00C54302" w:rsidRPr="00852554" w:rsidRDefault="00C54302" w:rsidP="00C54302">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4860A363" w14:textId="77777777" w:rsidR="00C54302" w:rsidRPr="00852554" w:rsidRDefault="00C54302" w:rsidP="00C54302">
            <w:pPr>
              <w:jc w:val="both"/>
              <w:rPr>
                <w:rFonts w:asciiTheme="minorHAnsi" w:eastAsia="Arial" w:hAnsiTheme="minorHAnsi" w:cstheme="minorHAnsi"/>
                <w:sz w:val="22"/>
                <w:szCs w:val="22"/>
              </w:rPr>
            </w:pPr>
          </w:p>
        </w:tc>
      </w:tr>
      <w:tr w:rsidR="00C54302" w:rsidRPr="00852554" w14:paraId="325FC6AE"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C892F" w14:textId="424CBC95" w:rsidR="00C54302" w:rsidRPr="00852554" w:rsidRDefault="00C54302" w:rsidP="00C54302">
            <w:pPr>
              <w:jc w:val="both"/>
              <w:rPr>
                <w:rFonts w:asciiTheme="minorHAnsi" w:eastAsia="Arial" w:hAnsiTheme="minorHAnsi" w:cstheme="minorHAnsi"/>
                <w:sz w:val="22"/>
                <w:szCs w:val="22"/>
              </w:rPr>
            </w:pPr>
            <w:r w:rsidRPr="00852554">
              <w:rPr>
                <w:rFonts w:asciiTheme="minorHAnsi" w:eastAsia="Arial" w:hAnsiTheme="minorHAnsi" w:cstheme="minorHAnsi"/>
                <w:sz w:val="22"/>
                <w:szCs w:val="22"/>
              </w:rPr>
              <w:t>...</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7ADBD" w14:textId="77777777" w:rsidR="00C54302" w:rsidRPr="00852554" w:rsidRDefault="00C54302" w:rsidP="00C54302">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7AE0E115" w14:textId="77777777" w:rsidR="00C54302" w:rsidRPr="00852554" w:rsidRDefault="00C54302" w:rsidP="00C54302">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7D007" w14:textId="77777777" w:rsidR="00C54302" w:rsidRPr="00852554" w:rsidRDefault="00C54302" w:rsidP="00C54302">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45783" w14:textId="77777777" w:rsidR="00C54302" w:rsidRPr="00852554" w:rsidRDefault="00C54302" w:rsidP="00C54302">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E148E" w14:textId="77777777" w:rsidR="00C54302" w:rsidRPr="00852554" w:rsidRDefault="00C54302" w:rsidP="00C54302">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76EDD" w14:textId="77777777" w:rsidR="00C54302" w:rsidRPr="00852554" w:rsidRDefault="00C54302" w:rsidP="00C54302">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2A9507FA" w14:textId="77777777" w:rsidR="00C54302" w:rsidRPr="00852554" w:rsidRDefault="00C54302" w:rsidP="00C54302">
            <w:pPr>
              <w:jc w:val="both"/>
              <w:rPr>
                <w:rFonts w:asciiTheme="minorHAnsi" w:eastAsia="Arial" w:hAnsiTheme="minorHAnsi" w:cstheme="minorHAnsi"/>
                <w:sz w:val="22"/>
                <w:szCs w:val="22"/>
              </w:rPr>
            </w:pPr>
          </w:p>
        </w:tc>
      </w:tr>
      <w:tr w:rsidR="00C54302" w:rsidRPr="00852554" w14:paraId="27413D8F"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4A979" w14:textId="57D0BE15" w:rsidR="00C54302" w:rsidRPr="00852554" w:rsidRDefault="00C54302" w:rsidP="00C54302">
            <w:pPr>
              <w:jc w:val="both"/>
              <w:rPr>
                <w:rFonts w:asciiTheme="minorHAnsi" w:eastAsia="Arial" w:hAnsiTheme="minorHAnsi" w:cstheme="minorHAnsi"/>
                <w:sz w:val="22"/>
                <w:szCs w:val="22"/>
              </w:rPr>
            </w:pPr>
            <w:r>
              <w:rPr>
                <w:rFonts w:asciiTheme="minorHAnsi" w:eastAsia="Arial" w:hAnsiTheme="minorHAnsi" w:cstheme="minorHAnsi"/>
                <w:sz w:val="22"/>
                <w:szCs w:val="22"/>
              </w:rPr>
              <w:t>2</w:t>
            </w:r>
            <w:r w:rsidRPr="00852554">
              <w:rPr>
                <w:rFonts w:asciiTheme="minorHAnsi" w:eastAsia="Arial" w:hAnsiTheme="minorHAnsi" w:cstheme="minorHAnsi"/>
                <w:sz w:val="22"/>
                <w:szCs w:val="22"/>
              </w:rPr>
              <w:t>.</w:t>
            </w:r>
            <w:r>
              <w:rPr>
                <w:rFonts w:asciiTheme="minorHAnsi" w:eastAsia="Arial" w:hAnsiTheme="minorHAnsi" w:cstheme="minorHAnsi"/>
                <w:sz w:val="22"/>
                <w:szCs w:val="22"/>
              </w:rPr>
              <w:t>2.5</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68390" w14:textId="77777777" w:rsidR="00C54302" w:rsidRPr="00852554" w:rsidRDefault="00C54302" w:rsidP="00C54302">
            <w:pPr>
              <w:jc w:val="both"/>
              <w:rPr>
                <w:rFonts w:asciiTheme="minorHAnsi" w:eastAsia="Arial" w:hAnsiTheme="minorHAnsi" w:cstheme="minorHAnsi"/>
                <w:sz w:val="22"/>
                <w:szCs w:val="22"/>
              </w:rPr>
            </w:pPr>
          </w:p>
        </w:tc>
        <w:tc>
          <w:tcPr>
            <w:tcW w:w="1195" w:type="dxa"/>
            <w:tcBorders>
              <w:top w:val="single" w:sz="4" w:space="0" w:color="000000"/>
              <w:left w:val="single" w:sz="4" w:space="0" w:color="000000"/>
              <w:bottom w:val="single" w:sz="4" w:space="0" w:color="000000"/>
              <w:right w:val="single" w:sz="4" w:space="0" w:color="000000"/>
            </w:tcBorders>
          </w:tcPr>
          <w:p w14:paraId="72D207D9" w14:textId="77777777" w:rsidR="00C54302" w:rsidRPr="00852554" w:rsidRDefault="00C54302" w:rsidP="00C54302">
            <w:pPr>
              <w:jc w:val="both"/>
              <w:rPr>
                <w:rFonts w:asciiTheme="minorHAnsi" w:eastAsia="Arial" w:hAnsiTheme="minorHAnsi" w:cstheme="minorHAnsi"/>
                <w:sz w:val="22"/>
                <w:szCs w:val="22"/>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3F62E" w14:textId="77777777" w:rsidR="00C54302" w:rsidRPr="00852554" w:rsidRDefault="00C54302" w:rsidP="00C54302">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847B6" w14:textId="77777777" w:rsidR="00C54302" w:rsidRPr="00852554" w:rsidRDefault="00C54302" w:rsidP="00C54302">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3D47B" w14:textId="77777777" w:rsidR="00C54302" w:rsidRPr="00852554" w:rsidRDefault="00C54302" w:rsidP="00C54302">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B317A" w14:textId="77777777" w:rsidR="00C54302" w:rsidRPr="00852554" w:rsidRDefault="00C54302" w:rsidP="00C54302">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7055D109" w14:textId="77777777" w:rsidR="00C54302" w:rsidRPr="00852554" w:rsidRDefault="00C54302" w:rsidP="00C54302">
            <w:pPr>
              <w:jc w:val="both"/>
              <w:rPr>
                <w:rFonts w:asciiTheme="minorHAnsi" w:eastAsia="Arial" w:hAnsiTheme="minorHAnsi" w:cstheme="minorHAnsi"/>
                <w:sz w:val="22"/>
                <w:szCs w:val="22"/>
              </w:rPr>
            </w:pPr>
          </w:p>
        </w:tc>
      </w:tr>
      <w:tr w:rsidR="00C54302" w:rsidRPr="00852554" w14:paraId="1F499FB5"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40D6B" w14:textId="22F906FD" w:rsidR="00C54302" w:rsidRPr="00C54302" w:rsidRDefault="00C54302" w:rsidP="00BB0095">
            <w:pPr>
              <w:jc w:val="both"/>
              <w:rPr>
                <w:rFonts w:asciiTheme="minorHAnsi" w:eastAsia="Arial" w:hAnsiTheme="minorHAnsi" w:cstheme="minorHAnsi"/>
                <w:b/>
                <w:bCs/>
                <w:sz w:val="22"/>
                <w:szCs w:val="22"/>
              </w:rPr>
            </w:pPr>
            <w:r w:rsidRPr="00C54302">
              <w:rPr>
                <w:rFonts w:asciiTheme="minorHAnsi" w:eastAsia="Arial" w:hAnsiTheme="minorHAnsi" w:cstheme="minorHAnsi"/>
                <w:b/>
                <w:bCs/>
                <w:sz w:val="22"/>
                <w:szCs w:val="22"/>
              </w:rPr>
              <w:t xml:space="preserve">Sub-total for Activity </w:t>
            </w:r>
            <w:r>
              <w:rPr>
                <w:rFonts w:asciiTheme="minorHAnsi" w:eastAsia="Arial" w:hAnsiTheme="minorHAnsi" w:cstheme="minorHAnsi"/>
                <w:b/>
                <w:bCs/>
                <w:sz w:val="22"/>
                <w:szCs w:val="22"/>
              </w:rPr>
              <w:t>2</w:t>
            </w:r>
            <w:r w:rsidRPr="00C54302">
              <w:rPr>
                <w:rFonts w:asciiTheme="minorHAnsi" w:eastAsia="Arial" w:hAnsiTheme="minorHAnsi" w:cstheme="minorHAnsi"/>
                <w:b/>
                <w:bCs/>
                <w:sz w:val="22"/>
                <w:szCs w:val="22"/>
              </w:rPr>
              <w:t>.2</w:t>
            </w:r>
          </w:p>
        </w:tc>
        <w:tc>
          <w:tcPr>
            <w:tcW w:w="43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37EB7"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0F8D7"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71916"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A37B0"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3D27147C" w14:textId="77777777" w:rsidR="00C54302" w:rsidRPr="00852554" w:rsidRDefault="00C54302" w:rsidP="00BB0095">
            <w:pPr>
              <w:jc w:val="both"/>
              <w:rPr>
                <w:rFonts w:asciiTheme="minorHAnsi" w:eastAsia="Arial" w:hAnsiTheme="minorHAnsi" w:cstheme="minorHAnsi"/>
                <w:sz w:val="22"/>
                <w:szCs w:val="22"/>
              </w:rPr>
            </w:pPr>
          </w:p>
        </w:tc>
      </w:tr>
      <w:tr w:rsidR="00C54302" w:rsidRPr="00852554" w14:paraId="6602FAB6" w14:textId="77777777" w:rsidTr="00571532">
        <w:trPr>
          <w:trHeight w:val="225"/>
        </w:trPr>
        <w:tc>
          <w:tcPr>
            <w:tcW w:w="3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0A13E" w14:textId="7EE22F12" w:rsidR="00C54302" w:rsidRPr="00C54302" w:rsidRDefault="00C54302" w:rsidP="00BB0095">
            <w:pPr>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SUB-TOTAL for OUTPUT 2</w:t>
            </w:r>
          </w:p>
        </w:tc>
        <w:tc>
          <w:tcPr>
            <w:tcW w:w="43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6B418" w14:textId="77777777" w:rsidR="00C54302" w:rsidRPr="00852554" w:rsidRDefault="00C54302" w:rsidP="00BB0095">
            <w:pPr>
              <w:jc w:val="both"/>
              <w:rPr>
                <w:rFonts w:asciiTheme="minorHAnsi" w:eastAsia="Arial" w:hAnsiTheme="minorHAnsi" w:cstheme="minorHAnsi"/>
                <w:sz w:val="22"/>
                <w:szCs w:val="22"/>
              </w:rPr>
            </w:pP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7DE20" w14:textId="77777777" w:rsidR="00C54302" w:rsidRPr="00852554" w:rsidRDefault="00C54302" w:rsidP="00BB0095">
            <w:pPr>
              <w:jc w:val="both"/>
              <w:rPr>
                <w:rFonts w:asciiTheme="minorHAnsi" w:eastAsia="Arial" w:hAnsiTheme="minorHAnsi" w:cstheme="minorHAnsi"/>
                <w:sz w:val="22"/>
                <w:szCs w:val="22"/>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1508F" w14:textId="77777777" w:rsidR="00C54302" w:rsidRPr="00852554" w:rsidRDefault="00C54302" w:rsidP="00BB0095">
            <w:pPr>
              <w:jc w:val="both"/>
              <w:rPr>
                <w:rFonts w:asciiTheme="minorHAnsi" w:eastAsia="Arial" w:hAnsiTheme="minorHAnsi" w:cstheme="minorHAnsi"/>
                <w:sz w:val="22"/>
                <w:szCs w:val="22"/>
              </w:rPr>
            </w:pPr>
          </w:p>
        </w:tc>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C5D1C" w14:textId="77777777" w:rsidR="00C54302" w:rsidRPr="00852554" w:rsidRDefault="00C54302" w:rsidP="00BB0095">
            <w:pPr>
              <w:jc w:val="both"/>
              <w:rPr>
                <w:rFonts w:asciiTheme="minorHAnsi" w:eastAsia="Arial" w:hAnsiTheme="minorHAnsi" w:cstheme="minorHAnsi"/>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5A8CC8DF" w14:textId="77777777" w:rsidR="00C54302" w:rsidRPr="00852554" w:rsidRDefault="00C54302" w:rsidP="00BB0095">
            <w:pPr>
              <w:jc w:val="both"/>
              <w:rPr>
                <w:rFonts w:asciiTheme="minorHAnsi" w:eastAsia="Arial" w:hAnsiTheme="minorHAnsi" w:cstheme="minorHAnsi"/>
                <w:sz w:val="22"/>
                <w:szCs w:val="22"/>
              </w:rPr>
            </w:pPr>
          </w:p>
        </w:tc>
      </w:tr>
      <w:tr w:rsidR="00752072" w:rsidRPr="00852554" w14:paraId="1F9A7F11" w14:textId="77777777" w:rsidTr="00571532">
        <w:trPr>
          <w:trHeight w:val="262"/>
        </w:trPr>
        <w:tc>
          <w:tcPr>
            <w:tcW w:w="7560" w:type="dxa"/>
            <w:gridSpan w:val="4"/>
            <w:tcBorders>
              <w:top w:val="single" w:sz="4" w:space="0" w:color="000000"/>
              <w:left w:val="single" w:sz="4" w:space="0" w:color="000000"/>
              <w:bottom w:val="single" w:sz="4" w:space="0" w:color="000000"/>
              <w:right w:val="single" w:sz="4" w:space="0" w:color="000000"/>
            </w:tcBorders>
            <w:shd w:val="clear" w:color="auto" w:fill="C6D9F1"/>
          </w:tcPr>
          <w:p w14:paraId="0D2D3158" w14:textId="77777777" w:rsidR="00C54302" w:rsidRPr="00852554" w:rsidRDefault="00C54302" w:rsidP="00C54302">
            <w:pPr>
              <w:rPr>
                <w:rFonts w:asciiTheme="minorHAnsi" w:eastAsia="Arial" w:hAnsiTheme="minorHAnsi" w:cstheme="minorHAnsi"/>
                <w:b/>
                <w:sz w:val="22"/>
                <w:szCs w:val="22"/>
              </w:rPr>
            </w:pPr>
            <w:r w:rsidRPr="00852554">
              <w:rPr>
                <w:rFonts w:asciiTheme="minorHAnsi" w:eastAsia="Arial" w:hAnsiTheme="minorHAnsi" w:cstheme="minorHAnsi"/>
                <w:b/>
                <w:sz w:val="22"/>
                <w:szCs w:val="22"/>
              </w:rPr>
              <w:t>Total:</w:t>
            </w:r>
          </w:p>
        </w:tc>
        <w:tc>
          <w:tcPr>
            <w:tcW w:w="16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9CAB491" w14:textId="77777777" w:rsidR="00C54302" w:rsidRPr="00852554" w:rsidRDefault="00C54302" w:rsidP="00C54302">
            <w:pPr>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86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07DEFFA" w14:textId="77777777" w:rsidR="00C54302" w:rsidRPr="00852554" w:rsidRDefault="00C54302" w:rsidP="00C54302">
            <w:pPr>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219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A6C005E" w14:textId="77777777" w:rsidR="00C54302" w:rsidRPr="00852554" w:rsidRDefault="00C54302" w:rsidP="00C54302">
            <w:pPr>
              <w:rPr>
                <w:rFonts w:asciiTheme="minorHAnsi" w:eastAsia="Arial" w:hAnsiTheme="minorHAnsi" w:cstheme="minorHAnsi"/>
                <w:sz w:val="22"/>
                <w:szCs w:val="22"/>
              </w:rPr>
            </w:pPr>
            <w:r w:rsidRPr="00852554">
              <w:rPr>
                <w:rFonts w:asciiTheme="minorHAnsi" w:eastAsia="Arial" w:hAnsiTheme="minorHAnsi" w:cstheme="minorHAnsi"/>
                <w:sz w:val="22"/>
                <w:szCs w:val="22"/>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C6D9F1"/>
          </w:tcPr>
          <w:p w14:paraId="2C56F8FB" w14:textId="77777777" w:rsidR="00C54302" w:rsidRPr="00852554" w:rsidRDefault="00C54302" w:rsidP="00C54302">
            <w:pPr>
              <w:rPr>
                <w:rFonts w:asciiTheme="minorHAnsi" w:eastAsia="Arial" w:hAnsiTheme="minorHAnsi" w:cstheme="minorHAnsi"/>
                <w:sz w:val="22"/>
                <w:szCs w:val="22"/>
              </w:rPr>
            </w:pPr>
          </w:p>
        </w:tc>
      </w:tr>
    </w:tbl>
    <w:p w14:paraId="31E90EBA" w14:textId="77777777" w:rsidR="000A2129" w:rsidRDefault="000A2129">
      <w:pPr>
        <w:spacing w:after="200" w:line="276" w:lineRule="auto"/>
        <w:rPr>
          <w:rFonts w:asciiTheme="minorHAnsi" w:hAnsiTheme="minorHAnsi" w:cstheme="minorHAnsi"/>
          <w:sz w:val="22"/>
          <w:szCs w:val="22"/>
        </w:rPr>
        <w:sectPr w:rsidR="000A2129" w:rsidSect="00C54302">
          <w:pgSz w:w="16834" w:h="11909" w:orient="landscape"/>
          <w:pgMar w:top="1134" w:right="1418" w:bottom="1170" w:left="1134" w:header="510" w:footer="284" w:gutter="0"/>
          <w:pgNumType w:start="1"/>
          <w:cols w:space="720" w:equalWidth="0">
            <w:col w:w="9689"/>
          </w:cols>
          <w:titlePg/>
          <w:docGrid w:linePitch="326"/>
        </w:sectPr>
      </w:pPr>
    </w:p>
    <w:p w14:paraId="27D1D637" w14:textId="77777777" w:rsidR="000A2129" w:rsidRPr="00852554" w:rsidRDefault="000A2129" w:rsidP="000A2129">
      <w:pPr>
        <w:spacing w:after="200" w:line="276" w:lineRule="auto"/>
        <w:rPr>
          <w:rFonts w:asciiTheme="minorHAnsi" w:eastAsia="Arial" w:hAnsiTheme="minorHAnsi" w:cstheme="minorHAnsi"/>
          <w:b/>
          <w:smallCaps/>
          <w:color w:val="4F81BD"/>
          <w:sz w:val="22"/>
          <w:szCs w:val="22"/>
        </w:rPr>
      </w:pPr>
      <w:r w:rsidRPr="00852554">
        <w:rPr>
          <w:rFonts w:asciiTheme="minorHAnsi" w:eastAsia="Arial" w:hAnsiTheme="minorHAnsi" w:cstheme="minorHAnsi"/>
          <w:b/>
          <w:smallCaps/>
          <w:color w:val="4F81BD"/>
          <w:sz w:val="22"/>
          <w:szCs w:val="22"/>
        </w:rPr>
        <w:lastRenderedPageBreak/>
        <w:t>While putting together a budget please consider the following:</w:t>
      </w:r>
    </w:p>
    <w:p w14:paraId="3813C76F" w14:textId="77777777" w:rsidR="000A2129" w:rsidRPr="00852554" w:rsidRDefault="000A2129" w:rsidP="000A2129">
      <w:pPr>
        <w:numPr>
          <w:ilvl w:val="0"/>
          <w:numId w:val="8"/>
        </w:numPr>
        <w:rPr>
          <w:rFonts w:asciiTheme="minorHAnsi" w:eastAsia="Arial" w:hAnsiTheme="minorHAnsi" w:cstheme="minorHAnsi"/>
          <w:smallCaps/>
          <w:sz w:val="22"/>
          <w:szCs w:val="22"/>
        </w:rPr>
      </w:pPr>
      <w:r w:rsidRPr="00852554">
        <w:rPr>
          <w:rFonts w:asciiTheme="minorHAnsi" w:eastAsia="Arial" w:hAnsiTheme="minorHAnsi" w:cstheme="minorHAnsi"/>
          <w:smallCaps/>
          <w:sz w:val="22"/>
          <w:szCs w:val="22"/>
        </w:rPr>
        <w:t>You can add activities and sub-activities if need be</w:t>
      </w:r>
    </w:p>
    <w:p w14:paraId="69D6C3CA" w14:textId="77777777" w:rsidR="000A2129" w:rsidRPr="00852554" w:rsidRDefault="000A2129" w:rsidP="000A2129">
      <w:pPr>
        <w:numPr>
          <w:ilvl w:val="0"/>
          <w:numId w:val="8"/>
        </w:numPr>
        <w:rPr>
          <w:rFonts w:asciiTheme="minorHAnsi" w:eastAsia="Arial" w:hAnsiTheme="minorHAnsi" w:cstheme="minorHAnsi"/>
          <w:smallCaps/>
          <w:sz w:val="22"/>
          <w:szCs w:val="22"/>
        </w:rPr>
      </w:pPr>
      <w:r w:rsidRPr="00852554">
        <w:rPr>
          <w:rFonts w:asciiTheme="minorHAnsi" w:eastAsia="Arial" w:hAnsiTheme="minorHAnsi" w:cstheme="minorHAnsi"/>
          <w:smallCaps/>
          <w:sz w:val="22"/>
          <w:szCs w:val="22"/>
        </w:rPr>
        <w:t xml:space="preserve">Proposed budget </w:t>
      </w:r>
      <w:r w:rsidRPr="00543FB1">
        <w:rPr>
          <w:rFonts w:asciiTheme="minorHAnsi" w:eastAsia="Arial" w:hAnsiTheme="minorHAnsi" w:cstheme="minorHAnsi"/>
          <w:smallCaps/>
          <w:sz w:val="22"/>
          <w:szCs w:val="22"/>
        </w:rPr>
        <w:t>must not include overhead costs</w:t>
      </w:r>
    </w:p>
    <w:p w14:paraId="6F220DBF" w14:textId="77777777" w:rsidR="000A2129" w:rsidRPr="00852554" w:rsidRDefault="000A2129" w:rsidP="000A2129">
      <w:pPr>
        <w:numPr>
          <w:ilvl w:val="0"/>
          <w:numId w:val="8"/>
        </w:numPr>
        <w:rPr>
          <w:rFonts w:asciiTheme="minorHAnsi" w:eastAsia="Arial" w:hAnsiTheme="minorHAnsi" w:cstheme="minorHAnsi"/>
          <w:smallCaps/>
          <w:sz w:val="22"/>
          <w:szCs w:val="22"/>
        </w:rPr>
      </w:pPr>
      <w:r w:rsidRPr="00852554">
        <w:rPr>
          <w:rFonts w:asciiTheme="minorHAnsi" w:eastAsia="Arial" w:hAnsiTheme="minorHAnsi" w:cstheme="minorHAnsi"/>
          <w:smallCaps/>
          <w:sz w:val="22"/>
          <w:szCs w:val="22"/>
        </w:rPr>
        <w:t xml:space="preserve">UNDP funded projects/grants are exempt from VAT, therefore a proposed budget must not include vat tax </w:t>
      </w:r>
    </w:p>
    <w:p w14:paraId="13A613E7" w14:textId="4DC66C08" w:rsidR="000A2129" w:rsidRDefault="000A2129">
      <w:pPr>
        <w:spacing w:after="200" w:line="276" w:lineRule="auto"/>
        <w:rPr>
          <w:rFonts w:asciiTheme="minorHAnsi" w:hAnsiTheme="minorHAnsi" w:cstheme="minorHAnsi"/>
          <w:sz w:val="22"/>
          <w:szCs w:val="22"/>
        </w:rPr>
        <w:sectPr w:rsidR="000A2129" w:rsidSect="000A2129">
          <w:pgSz w:w="11909" w:h="16834"/>
          <w:pgMar w:top="1418" w:right="1170" w:bottom="1134" w:left="1134" w:header="510" w:footer="284" w:gutter="0"/>
          <w:pgNumType w:start="1"/>
          <w:cols w:space="720" w:equalWidth="0">
            <w:col w:w="9689"/>
          </w:cols>
          <w:titlePg/>
          <w:docGrid w:linePitch="326"/>
        </w:sectPr>
      </w:pPr>
    </w:p>
    <w:p w14:paraId="47800D81" w14:textId="47214ED3" w:rsidR="003B26DB" w:rsidRPr="00A73D84" w:rsidRDefault="003B26DB" w:rsidP="003B26DB">
      <w:pPr>
        <w:spacing w:after="200" w:line="276" w:lineRule="auto"/>
        <w:rPr>
          <w:rFonts w:asciiTheme="minorHAnsi" w:eastAsia="Arial" w:hAnsiTheme="minorHAnsi" w:cstheme="minorHAnsi"/>
          <w:b/>
          <w:sz w:val="22"/>
          <w:szCs w:val="22"/>
        </w:rPr>
      </w:pPr>
      <w:r w:rsidRPr="00A73D84">
        <w:rPr>
          <w:rFonts w:asciiTheme="minorHAnsi" w:eastAsia="Arial" w:hAnsiTheme="minorHAnsi" w:cstheme="minorHAnsi"/>
          <w:b/>
          <w:sz w:val="22"/>
          <w:szCs w:val="22"/>
        </w:rPr>
        <w:lastRenderedPageBreak/>
        <w:t xml:space="preserve">Section </w:t>
      </w:r>
      <w:r>
        <w:rPr>
          <w:rFonts w:asciiTheme="minorHAnsi" w:eastAsia="Arial" w:hAnsiTheme="minorHAnsi" w:cstheme="minorHAnsi"/>
          <w:b/>
          <w:sz w:val="22"/>
          <w:szCs w:val="22"/>
          <w:lang w:val="ka-GE"/>
        </w:rPr>
        <w:t>3</w:t>
      </w:r>
      <w:r w:rsidRPr="00A73D84">
        <w:rPr>
          <w:rFonts w:asciiTheme="minorHAnsi" w:eastAsia="Arial" w:hAnsiTheme="minorHAnsi" w:cstheme="minorHAnsi"/>
          <w:b/>
          <w:sz w:val="22"/>
          <w:szCs w:val="22"/>
        </w:rPr>
        <w:t xml:space="preserve"> - List of past projects</w:t>
      </w:r>
    </w:p>
    <w:p w14:paraId="1692E070" w14:textId="04ABB975" w:rsidR="003B26DB" w:rsidRDefault="003B26DB" w:rsidP="003B26DB">
      <w:pPr>
        <w:spacing w:after="200" w:line="276" w:lineRule="auto"/>
        <w:rPr>
          <w:rFonts w:asciiTheme="minorHAnsi" w:eastAsia="Arial" w:hAnsiTheme="minorHAnsi" w:cstheme="minorHAnsi"/>
          <w:sz w:val="22"/>
          <w:szCs w:val="22"/>
        </w:rPr>
      </w:pPr>
      <w:r w:rsidRPr="00A73D84">
        <w:rPr>
          <w:rFonts w:asciiTheme="minorHAnsi" w:eastAsia="Arial" w:hAnsiTheme="minorHAnsi" w:cstheme="minorHAnsi"/>
          <w:sz w:val="22"/>
          <w:szCs w:val="22"/>
        </w:rPr>
        <w:t>List maximum five similar projects/grants implemented by the applicant organization in the past four years (especially those implemented in target regions/municipalities)</w:t>
      </w:r>
    </w:p>
    <w:p w14:paraId="4AF6801D" w14:textId="03C04334" w:rsidR="00805DCE" w:rsidRPr="00664601" w:rsidRDefault="00341635" w:rsidP="003B26DB">
      <w:pPr>
        <w:spacing w:after="200" w:line="276" w:lineRule="auto"/>
        <w:rPr>
          <w:rFonts w:asciiTheme="minorHAnsi" w:eastAsia="Arial" w:hAnsiTheme="minorHAnsi" w:cstheme="minorHAnsi"/>
          <w:i/>
          <w:iCs/>
          <w:sz w:val="22"/>
          <w:szCs w:val="22"/>
        </w:rPr>
      </w:pPr>
      <w:r>
        <w:rPr>
          <w:rFonts w:asciiTheme="minorHAnsi" w:eastAsia="Arial" w:hAnsiTheme="minorHAnsi" w:cstheme="minorHAnsi"/>
          <w:i/>
          <w:iCs/>
          <w:sz w:val="22"/>
          <w:szCs w:val="22"/>
        </w:rPr>
        <w:t xml:space="preserve">Note: </w:t>
      </w:r>
      <w:r w:rsidR="00805DCE" w:rsidRPr="00664601">
        <w:rPr>
          <w:rFonts w:asciiTheme="minorHAnsi" w:eastAsia="Arial" w:hAnsiTheme="minorHAnsi" w:cstheme="minorHAnsi"/>
          <w:i/>
          <w:iCs/>
          <w:sz w:val="22"/>
          <w:szCs w:val="22"/>
        </w:rPr>
        <w:t>In case of CSO coalitions, please provide the list of past projects for each co-applicant CSO as well.</w:t>
      </w:r>
    </w:p>
    <w:tbl>
      <w:tblPr>
        <w:tblW w:w="10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525"/>
        <w:gridCol w:w="2700"/>
        <w:gridCol w:w="3425"/>
        <w:gridCol w:w="917"/>
        <w:gridCol w:w="1655"/>
      </w:tblGrid>
      <w:tr w:rsidR="003B26DB" w:rsidRPr="00A73D84" w14:paraId="6A1519D7" w14:textId="77777777" w:rsidTr="00C654F9">
        <w:trPr>
          <w:trHeight w:val="710"/>
          <w:jc w:val="center"/>
        </w:trPr>
        <w:tc>
          <w:tcPr>
            <w:tcW w:w="1525" w:type="dxa"/>
            <w:shd w:val="clear" w:color="auto" w:fill="C6D9F1"/>
          </w:tcPr>
          <w:p w14:paraId="1BB8E29C" w14:textId="77777777" w:rsidR="003B26DB" w:rsidRPr="00A73D84" w:rsidRDefault="003B26DB" w:rsidP="00C654F9">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Dates of implementation</w:t>
            </w:r>
          </w:p>
        </w:tc>
        <w:tc>
          <w:tcPr>
            <w:tcW w:w="2700" w:type="dxa"/>
            <w:shd w:val="clear" w:color="auto" w:fill="C6D9F1"/>
          </w:tcPr>
          <w:p w14:paraId="1EDA3DCF" w14:textId="77777777" w:rsidR="003B26DB" w:rsidRPr="00A73D84" w:rsidRDefault="003B26DB" w:rsidP="00C654F9">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Project title</w:t>
            </w:r>
          </w:p>
        </w:tc>
        <w:tc>
          <w:tcPr>
            <w:tcW w:w="3425" w:type="dxa"/>
            <w:shd w:val="clear" w:color="auto" w:fill="C6D9F1"/>
          </w:tcPr>
          <w:p w14:paraId="3581FE73" w14:textId="77777777" w:rsidR="003B26DB" w:rsidRPr="00A73D84" w:rsidRDefault="003B26DB" w:rsidP="00C654F9">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Brief description (the objective and achieved results)</w:t>
            </w:r>
          </w:p>
        </w:tc>
        <w:tc>
          <w:tcPr>
            <w:tcW w:w="917" w:type="dxa"/>
            <w:shd w:val="clear" w:color="auto" w:fill="C6D9F1"/>
          </w:tcPr>
          <w:p w14:paraId="570B49DB" w14:textId="77777777" w:rsidR="003B26DB" w:rsidRPr="00A73D84" w:rsidRDefault="003B26DB" w:rsidP="00C654F9">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Budget</w:t>
            </w:r>
          </w:p>
        </w:tc>
        <w:tc>
          <w:tcPr>
            <w:tcW w:w="1655" w:type="dxa"/>
            <w:shd w:val="clear" w:color="auto" w:fill="C6D9F1"/>
          </w:tcPr>
          <w:p w14:paraId="671D4CB8" w14:textId="77777777" w:rsidR="003B26DB" w:rsidRPr="00A73D84" w:rsidRDefault="003B26DB" w:rsidP="00C654F9">
            <w:pPr>
              <w:jc w:val="center"/>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Source of funding </w:t>
            </w:r>
          </w:p>
        </w:tc>
      </w:tr>
      <w:tr w:rsidR="003B26DB" w:rsidRPr="00A73D84" w14:paraId="2F69F4C8" w14:textId="77777777" w:rsidTr="00C654F9">
        <w:trPr>
          <w:trHeight w:val="873"/>
          <w:jc w:val="center"/>
        </w:trPr>
        <w:tc>
          <w:tcPr>
            <w:tcW w:w="1525" w:type="dxa"/>
          </w:tcPr>
          <w:p w14:paraId="468D35A1" w14:textId="77777777" w:rsidR="003B26DB" w:rsidRPr="00A73D84" w:rsidRDefault="003B26DB" w:rsidP="00C654F9">
            <w:pPr>
              <w:rPr>
                <w:rFonts w:asciiTheme="minorHAnsi" w:eastAsia="Arial" w:hAnsiTheme="minorHAnsi" w:cstheme="minorHAnsi"/>
                <w:b/>
                <w:sz w:val="22"/>
                <w:szCs w:val="22"/>
              </w:rPr>
            </w:pPr>
          </w:p>
        </w:tc>
        <w:tc>
          <w:tcPr>
            <w:tcW w:w="2700" w:type="dxa"/>
          </w:tcPr>
          <w:p w14:paraId="324F4A3D" w14:textId="77777777" w:rsidR="003B26DB" w:rsidRPr="00A73D84" w:rsidRDefault="003B26DB" w:rsidP="00C654F9">
            <w:pPr>
              <w:rPr>
                <w:rFonts w:asciiTheme="minorHAnsi" w:eastAsia="Arial" w:hAnsiTheme="minorHAnsi" w:cstheme="minorHAnsi"/>
                <w:b/>
                <w:sz w:val="22"/>
                <w:szCs w:val="22"/>
              </w:rPr>
            </w:pPr>
          </w:p>
        </w:tc>
        <w:tc>
          <w:tcPr>
            <w:tcW w:w="3425" w:type="dxa"/>
          </w:tcPr>
          <w:p w14:paraId="26DFDD74" w14:textId="77777777" w:rsidR="003B26DB" w:rsidRPr="00A73D84" w:rsidRDefault="003B26DB" w:rsidP="00C654F9">
            <w:pPr>
              <w:rPr>
                <w:rFonts w:asciiTheme="minorHAnsi" w:eastAsia="Arial" w:hAnsiTheme="minorHAnsi" w:cstheme="minorHAnsi"/>
                <w:b/>
                <w:sz w:val="22"/>
                <w:szCs w:val="22"/>
              </w:rPr>
            </w:pPr>
          </w:p>
        </w:tc>
        <w:tc>
          <w:tcPr>
            <w:tcW w:w="917" w:type="dxa"/>
          </w:tcPr>
          <w:p w14:paraId="753F7611" w14:textId="77777777" w:rsidR="003B26DB" w:rsidRPr="00A73D84" w:rsidRDefault="003B26DB" w:rsidP="00C654F9">
            <w:pPr>
              <w:rPr>
                <w:rFonts w:asciiTheme="minorHAnsi" w:eastAsia="Arial" w:hAnsiTheme="minorHAnsi" w:cstheme="minorHAnsi"/>
                <w:b/>
                <w:sz w:val="22"/>
                <w:szCs w:val="22"/>
              </w:rPr>
            </w:pPr>
          </w:p>
        </w:tc>
        <w:tc>
          <w:tcPr>
            <w:tcW w:w="1655" w:type="dxa"/>
          </w:tcPr>
          <w:p w14:paraId="1EA15C98" w14:textId="77777777" w:rsidR="003B26DB" w:rsidRPr="00A73D84" w:rsidRDefault="003B26DB" w:rsidP="00C654F9">
            <w:pPr>
              <w:rPr>
                <w:rFonts w:asciiTheme="minorHAnsi" w:eastAsia="Arial" w:hAnsiTheme="minorHAnsi" w:cstheme="minorHAnsi"/>
                <w:b/>
                <w:sz w:val="22"/>
                <w:szCs w:val="22"/>
              </w:rPr>
            </w:pPr>
          </w:p>
        </w:tc>
      </w:tr>
      <w:tr w:rsidR="003B26DB" w:rsidRPr="00A73D84" w14:paraId="6E524CAA" w14:textId="77777777" w:rsidTr="00C654F9">
        <w:trPr>
          <w:trHeight w:val="893"/>
          <w:jc w:val="center"/>
        </w:trPr>
        <w:tc>
          <w:tcPr>
            <w:tcW w:w="1525" w:type="dxa"/>
          </w:tcPr>
          <w:p w14:paraId="0EE07407" w14:textId="77777777" w:rsidR="003B26DB" w:rsidRPr="00A73D84" w:rsidRDefault="003B26DB" w:rsidP="00C654F9">
            <w:pPr>
              <w:rPr>
                <w:rFonts w:asciiTheme="minorHAnsi" w:eastAsia="Arial" w:hAnsiTheme="minorHAnsi" w:cstheme="minorHAnsi"/>
                <w:b/>
                <w:sz w:val="22"/>
                <w:szCs w:val="22"/>
              </w:rPr>
            </w:pPr>
          </w:p>
        </w:tc>
        <w:tc>
          <w:tcPr>
            <w:tcW w:w="2700" w:type="dxa"/>
          </w:tcPr>
          <w:p w14:paraId="53CFDC13" w14:textId="77777777" w:rsidR="003B26DB" w:rsidRPr="00A73D84" w:rsidRDefault="003B26DB" w:rsidP="00C654F9">
            <w:pPr>
              <w:rPr>
                <w:rFonts w:asciiTheme="minorHAnsi" w:eastAsia="Arial" w:hAnsiTheme="minorHAnsi" w:cstheme="minorHAnsi"/>
                <w:b/>
                <w:sz w:val="22"/>
                <w:szCs w:val="22"/>
              </w:rPr>
            </w:pPr>
          </w:p>
        </w:tc>
        <w:tc>
          <w:tcPr>
            <w:tcW w:w="3425" w:type="dxa"/>
          </w:tcPr>
          <w:p w14:paraId="683AB332" w14:textId="77777777" w:rsidR="003B26DB" w:rsidRPr="00A73D84" w:rsidRDefault="003B26DB" w:rsidP="00C654F9">
            <w:pPr>
              <w:rPr>
                <w:rFonts w:asciiTheme="minorHAnsi" w:eastAsia="Arial" w:hAnsiTheme="minorHAnsi" w:cstheme="minorHAnsi"/>
                <w:b/>
                <w:sz w:val="22"/>
                <w:szCs w:val="22"/>
              </w:rPr>
            </w:pPr>
          </w:p>
        </w:tc>
        <w:tc>
          <w:tcPr>
            <w:tcW w:w="917" w:type="dxa"/>
          </w:tcPr>
          <w:p w14:paraId="2EF96D64" w14:textId="77777777" w:rsidR="003B26DB" w:rsidRPr="00A73D84" w:rsidRDefault="003B26DB" w:rsidP="00C654F9">
            <w:pPr>
              <w:rPr>
                <w:rFonts w:asciiTheme="minorHAnsi" w:eastAsia="Arial" w:hAnsiTheme="minorHAnsi" w:cstheme="minorHAnsi"/>
                <w:b/>
                <w:sz w:val="22"/>
                <w:szCs w:val="22"/>
              </w:rPr>
            </w:pPr>
          </w:p>
        </w:tc>
        <w:tc>
          <w:tcPr>
            <w:tcW w:w="1655" w:type="dxa"/>
          </w:tcPr>
          <w:p w14:paraId="31E66235" w14:textId="77777777" w:rsidR="003B26DB" w:rsidRPr="00A73D84" w:rsidRDefault="003B26DB" w:rsidP="00C654F9">
            <w:pPr>
              <w:rPr>
                <w:rFonts w:asciiTheme="minorHAnsi" w:eastAsia="Arial" w:hAnsiTheme="minorHAnsi" w:cstheme="minorHAnsi"/>
                <w:b/>
                <w:sz w:val="22"/>
                <w:szCs w:val="22"/>
              </w:rPr>
            </w:pPr>
          </w:p>
        </w:tc>
      </w:tr>
      <w:tr w:rsidR="003B26DB" w:rsidRPr="00A73D84" w14:paraId="4D0DB53C" w14:textId="77777777" w:rsidTr="00C654F9">
        <w:trPr>
          <w:trHeight w:val="873"/>
          <w:jc w:val="center"/>
        </w:trPr>
        <w:tc>
          <w:tcPr>
            <w:tcW w:w="1525" w:type="dxa"/>
          </w:tcPr>
          <w:p w14:paraId="6654058C" w14:textId="77777777" w:rsidR="003B26DB" w:rsidRPr="00A73D84" w:rsidRDefault="003B26DB" w:rsidP="00C654F9">
            <w:pPr>
              <w:rPr>
                <w:rFonts w:asciiTheme="minorHAnsi" w:eastAsia="Arial" w:hAnsiTheme="minorHAnsi" w:cstheme="minorHAnsi"/>
                <w:b/>
                <w:sz w:val="22"/>
                <w:szCs w:val="22"/>
              </w:rPr>
            </w:pPr>
          </w:p>
        </w:tc>
        <w:tc>
          <w:tcPr>
            <w:tcW w:w="2700" w:type="dxa"/>
          </w:tcPr>
          <w:p w14:paraId="4065CC5D" w14:textId="77777777" w:rsidR="003B26DB" w:rsidRPr="00A73D84" w:rsidRDefault="003B26DB" w:rsidP="00C654F9">
            <w:pPr>
              <w:rPr>
                <w:rFonts w:asciiTheme="minorHAnsi" w:eastAsia="Arial" w:hAnsiTheme="minorHAnsi" w:cstheme="minorHAnsi"/>
                <w:b/>
                <w:sz w:val="22"/>
                <w:szCs w:val="22"/>
              </w:rPr>
            </w:pPr>
          </w:p>
        </w:tc>
        <w:tc>
          <w:tcPr>
            <w:tcW w:w="3425" w:type="dxa"/>
          </w:tcPr>
          <w:p w14:paraId="1C5DD2F8" w14:textId="77777777" w:rsidR="003B26DB" w:rsidRPr="00A73D84" w:rsidRDefault="003B26DB" w:rsidP="00C654F9">
            <w:pPr>
              <w:rPr>
                <w:rFonts w:asciiTheme="minorHAnsi" w:eastAsia="Arial" w:hAnsiTheme="minorHAnsi" w:cstheme="minorHAnsi"/>
                <w:b/>
                <w:sz w:val="22"/>
                <w:szCs w:val="22"/>
              </w:rPr>
            </w:pPr>
          </w:p>
        </w:tc>
        <w:tc>
          <w:tcPr>
            <w:tcW w:w="917" w:type="dxa"/>
          </w:tcPr>
          <w:p w14:paraId="56733CFF" w14:textId="77777777" w:rsidR="003B26DB" w:rsidRPr="00A73D84" w:rsidRDefault="003B26DB" w:rsidP="00C654F9">
            <w:pPr>
              <w:rPr>
                <w:rFonts w:asciiTheme="minorHAnsi" w:eastAsia="Arial" w:hAnsiTheme="minorHAnsi" w:cstheme="minorHAnsi"/>
                <w:b/>
                <w:sz w:val="22"/>
                <w:szCs w:val="22"/>
              </w:rPr>
            </w:pPr>
          </w:p>
        </w:tc>
        <w:tc>
          <w:tcPr>
            <w:tcW w:w="1655" w:type="dxa"/>
          </w:tcPr>
          <w:p w14:paraId="1DF7F8BA" w14:textId="77777777" w:rsidR="003B26DB" w:rsidRPr="00A73D84" w:rsidRDefault="003B26DB" w:rsidP="00C654F9">
            <w:pPr>
              <w:rPr>
                <w:rFonts w:asciiTheme="minorHAnsi" w:eastAsia="Arial" w:hAnsiTheme="minorHAnsi" w:cstheme="minorHAnsi"/>
                <w:b/>
                <w:sz w:val="22"/>
                <w:szCs w:val="22"/>
              </w:rPr>
            </w:pPr>
          </w:p>
        </w:tc>
      </w:tr>
      <w:tr w:rsidR="003B26DB" w:rsidRPr="00A73D84" w14:paraId="1D64916D" w14:textId="77777777" w:rsidTr="00C654F9">
        <w:trPr>
          <w:trHeight w:val="873"/>
          <w:jc w:val="center"/>
        </w:trPr>
        <w:tc>
          <w:tcPr>
            <w:tcW w:w="1525" w:type="dxa"/>
          </w:tcPr>
          <w:p w14:paraId="21EEAB72" w14:textId="77777777" w:rsidR="003B26DB" w:rsidRPr="00A73D84" w:rsidRDefault="003B26DB" w:rsidP="00C654F9">
            <w:pPr>
              <w:rPr>
                <w:rFonts w:asciiTheme="minorHAnsi" w:eastAsia="Arial" w:hAnsiTheme="minorHAnsi" w:cstheme="minorHAnsi"/>
                <w:b/>
                <w:sz w:val="22"/>
                <w:szCs w:val="22"/>
              </w:rPr>
            </w:pPr>
          </w:p>
        </w:tc>
        <w:tc>
          <w:tcPr>
            <w:tcW w:w="2700" w:type="dxa"/>
          </w:tcPr>
          <w:p w14:paraId="5C33F66D" w14:textId="77777777" w:rsidR="003B26DB" w:rsidRPr="00A73D84" w:rsidRDefault="003B26DB" w:rsidP="00C654F9">
            <w:pPr>
              <w:rPr>
                <w:rFonts w:asciiTheme="minorHAnsi" w:eastAsia="Arial" w:hAnsiTheme="minorHAnsi" w:cstheme="minorHAnsi"/>
                <w:b/>
                <w:sz w:val="22"/>
                <w:szCs w:val="22"/>
              </w:rPr>
            </w:pPr>
          </w:p>
        </w:tc>
        <w:tc>
          <w:tcPr>
            <w:tcW w:w="3425" w:type="dxa"/>
          </w:tcPr>
          <w:p w14:paraId="50818E69" w14:textId="77777777" w:rsidR="003B26DB" w:rsidRPr="00A73D84" w:rsidRDefault="003B26DB" w:rsidP="00C654F9">
            <w:pPr>
              <w:rPr>
                <w:rFonts w:asciiTheme="minorHAnsi" w:eastAsia="Arial" w:hAnsiTheme="minorHAnsi" w:cstheme="minorHAnsi"/>
                <w:b/>
                <w:sz w:val="22"/>
                <w:szCs w:val="22"/>
              </w:rPr>
            </w:pPr>
          </w:p>
        </w:tc>
        <w:tc>
          <w:tcPr>
            <w:tcW w:w="917" w:type="dxa"/>
          </w:tcPr>
          <w:p w14:paraId="154131AE" w14:textId="77777777" w:rsidR="003B26DB" w:rsidRPr="00A73D84" w:rsidRDefault="003B26DB" w:rsidP="00C654F9">
            <w:pPr>
              <w:rPr>
                <w:rFonts w:asciiTheme="minorHAnsi" w:eastAsia="Arial" w:hAnsiTheme="minorHAnsi" w:cstheme="minorHAnsi"/>
                <w:b/>
                <w:sz w:val="22"/>
                <w:szCs w:val="22"/>
              </w:rPr>
            </w:pPr>
          </w:p>
        </w:tc>
        <w:tc>
          <w:tcPr>
            <w:tcW w:w="1655" w:type="dxa"/>
          </w:tcPr>
          <w:p w14:paraId="011BAA65" w14:textId="77777777" w:rsidR="003B26DB" w:rsidRPr="00A73D84" w:rsidRDefault="003B26DB" w:rsidP="00C654F9">
            <w:pPr>
              <w:rPr>
                <w:rFonts w:asciiTheme="minorHAnsi" w:eastAsia="Arial" w:hAnsiTheme="minorHAnsi" w:cstheme="minorHAnsi"/>
                <w:b/>
                <w:sz w:val="22"/>
                <w:szCs w:val="22"/>
              </w:rPr>
            </w:pPr>
          </w:p>
        </w:tc>
      </w:tr>
      <w:tr w:rsidR="003B26DB" w:rsidRPr="00A73D84" w14:paraId="0E6B91CA" w14:textId="77777777" w:rsidTr="00C654F9">
        <w:trPr>
          <w:trHeight w:val="873"/>
          <w:jc w:val="center"/>
        </w:trPr>
        <w:tc>
          <w:tcPr>
            <w:tcW w:w="1525" w:type="dxa"/>
          </w:tcPr>
          <w:p w14:paraId="362BC6EF" w14:textId="77777777" w:rsidR="003B26DB" w:rsidRPr="00A73D84" w:rsidRDefault="003B26DB" w:rsidP="00C654F9">
            <w:pPr>
              <w:rPr>
                <w:rFonts w:asciiTheme="minorHAnsi" w:eastAsia="Arial" w:hAnsiTheme="minorHAnsi" w:cstheme="minorHAnsi"/>
                <w:b/>
                <w:sz w:val="22"/>
                <w:szCs w:val="22"/>
              </w:rPr>
            </w:pPr>
          </w:p>
        </w:tc>
        <w:tc>
          <w:tcPr>
            <w:tcW w:w="2700" w:type="dxa"/>
          </w:tcPr>
          <w:p w14:paraId="487B96FA" w14:textId="77777777" w:rsidR="003B26DB" w:rsidRPr="00A73D84" w:rsidRDefault="003B26DB" w:rsidP="00C654F9">
            <w:pPr>
              <w:rPr>
                <w:rFonts w:asciiTheme="minorHAnsi" w:eastAsia="Arial" w:hAnsiTheme="minorHAnsi" w:cstheme="minorHAnsi"/>
                <w:b/>
                <w:sz w:val="22"/>
                <w:szCs w:val="22"/>
              </w:rPr>
            </w:pPr>
          </w:p>
        </w:tc>
        <w:tc>
          <w:tcPr>
            <w:tcW w:w="3425" w:type="dxa"/>
          </w:tcPr>
          <w:p w14:paraId="485BD660" w14:textId="77777777" w:rsidR="003B26DB" w:rsidRPr="00A73D84" w:rsidRDefault="003B26DB" w:rsidP="00C654F9">
            <w:pPr>
              <w:rPr>
                <w:rFonts w:asciiTheme="minorHAnsi" w:eastAsia="Arial" w:hAnsiTheme="minorHAnsi" w:cstheme="minorHAnsi"/>
                <w:b/>
                <w:sz w:val="22"/>
                <w:szCs w:val="22"/>
              </w:rPr>
            </w:pPr>
          </w:p>
        </w:tc>
        <w:tc>
          <w:tcPr>
            <w:tcW w:w="917" w:type="dxa"/>
          </w:tcPr>
          <w:p w14:paraId="063C0DC0" w14:textId="77777777" w:rsidR="003B26DB" w:rsidRPr="00A73D84" w:rsidRDefault="003B26DB" w:rsidP="00C654F9">
            <w:pPr>
              <w:rPr>
                <w:rFonts w:asciiTheme="minorHAnsi" w:eastAsia="Arial" w:hAnsiTheme="minorHAnsi" w:cstheme="minorHAnsi"/>
                <w:b/>
                <w:sz w:val="22"/>
                <w:szCs w:val="22"/>
              </w:rPr>
            </w:pPr>
          </w:p>
        </w:tc>
        <w:tc>
          <w:tcPr>
            <w:tcW w:w="1655" w:type="dxa"/>
          </w:tcPr>
          <w:p w14:paraId="48E82F4E" w14:textId="77777777" w:rsidR="003B26DB" w:rsidRPr="00A73D84" w:rsidRDefault="003B26DB" w:rsidP="00C654F9">
            <w:pPr>
              <w:rPr>
                <w:rFonts w:asciiTheme="minorHAnsi" w:eastAsia="Arial" w:hAnsiTheme="minorHAnsi" w:cstheme="minorHAnsi"/>
                <w:b/>
                <w:sz w:val="22"/>
                <w:szCs w:val="22"/>
              </w:rPr>
            </w:pPr>
          </w:p>
        </w:tc>
      </w:tr>
    </w:tbl>
    <w:p w14:paraId="2A3B7EE6" w14:textId="77777777" w:rsidR="003B26DB" w:rsidRDefault="003B26DB">
      <w:pPr>
        <w:spacing w:after="200" w:line="276" w:lineRule="auto"/>
        <w:rPr>
          <w:rFonts w:asciiTheme="minorHAnsi" w:eastAsia="Arial" w:hAnsiTheme="minorHAnsi" w:cstheme="minorHAnsi"/>
          <w:b/>
          <w:sz w:val="22"/>
          <w:szCs w:val="22"/>
        </w:rPr>
      </w:pPr>
    </w:p>
    <w:p w14:paraId="0B59773F" w14:textId="77777777" w:rsidR="00C574DB" w:rsidRPr="00A73D84" w:rsidRDefault="00080BD2">
      <w:pPr>
        <w:tabs>
          <w:tab w:val="left" w:pos="1320"/>
        </w:tabs>
        <w:spacing w:after="200" w:line="271"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 The head of the organization hereby confirms that s/he has read conditions outlined in this form </w:t>
      </w:r>
    </w:p>
    <w:p w14:paraId="02405866" w14:textId="4E12F4FD" w:rsidR="00C574DB" w:rsidRPr="00A73D84" w:rsidRDefault="00080BD2">
      <w:pPr>
        <w:tabs>
          <w:tab w:val="left" w:pos="1320"/>
        </w:tabs>
        <w:spacing w:after="200" w:line="271"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 xml:space="preserve">□ The head of the organization hereby confirms that s/he will be responsible for implementing the </w:t>
      </w:r>
      <w:r w:rsidR="00493FFD" w:rsidRPr="00A73D84">
        <w:rPr>
          <w:rFonts w:asciiTheme="minorHAnsi" w:eastAsia="Arial" w:hAnsiTheme="minorHAnsi" w:cstheme="minorHAnsi"/>
          <w:b/>
          <w:sz w:val="22"/>
          <w:szCs w:val="22"/>
        </w:rPr>
        <w:t>grant</w:t>
      </w:r>
      <w:r w:rsidRPr="00A73D84">
        <w:rPr>
          <w:rFonts w:asciiTheme="minorHAnsi" w:eastAsia="Arial" w:hAnsiTheme="minorHAnsi" w:cstheme="minorHAnsi"/>
          <w:b/>
          <w:sz w:val="22"/>
          <w:szCs w:val="22"/>
        </w:rPr>
        <w:t xml:space="preserve"> if the applicant is awarded with the grant </w:t>
      </w:r>
    </w:p>
    <w:p w14:paraId="798BF07B" w14:textId="77777777" w:rsidR="00C574DB" w:rsidRPr="00A73D84" w:rsidRDefault="00C574DB">
      <w:pPr>
        <w:tabs>
          <w:tab w:val="left" w:pos="1320"/>
        </w:tabs>
        <w:spacing w:after="200" w:line="271" w:lineRule="auto"/>
        <w:jc w:val="both"/>
        <w:rPr>
          <w:rFonts w:asciiTheme="minorHAnsi" w:eastAsia="Arial" w:hAnsiTheme="minorHAnsi" w:cstheme="minorHAnsi"/>
          <w:sz w:val="22"/>
          <w:szCs w:val="22"/>
        </w:rPr>
      </w:pPr>
    </w:p>
    <w:p w14:paraId="08959E11" w14:textId="77777777" w:rsidR="00C574DB" w:rsidRPr="00A73D84" w:rsidRDefault="00080BD2">
      <w:pPr>
        <w:spacing w:after="200" w:line="276"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Date of submission:</w:t>
      </w:r>
    </w:p>
    <w:p w14:paraId="6EDDB4A2" w14:textId="77777777" w:rsidR="00C574DB" w:rsidRPr="00A73D84" w:rsidRDefault="00C574DB">
      <w:pPr>
        <w:spacing w:after="200" w:line="276" w:lineRule="auto"/>
        <w:jc w:val="both"/>
        <w:rPr>
          <w:rFonts w:asciiTheme="minorHAnsi" w:eastAsia="Arial" w:hAnsiTheme="minorHAnsi" w:cstheme="minorHAnsi"/>
          <w:b/>
          <w:sz w:val="22"/>
          <w:szCs w:val="22"/>
        </w:rPr>
      </w:pPr>
    </w:p>
    <w:p w14:paraId="4A67AF79" w14:textId="77777777" w:rsidR="00C574DB" w:rsidRPr="00A73D84" w:rsidRDefault="00080BD2">
      <w:pPr>
        <w:spacing w:after="200" w:line="276" w:lineRule="auto"/>
        <w:jc w:val="both"/>
        <w:rPr>
          <w:rFonts w:asciiTheme="minorHAnsi" w:eastAsia="Arial" w:hAnsiTheme="minorHAnsi" w:cstheme="minorHAnsi"/>
          <w:b/>
          <w:sz w:val="22"/>
          <w:szCs w:val="22"/>
        </w:rPr>
      </w:pPr>
      <w:r w:rsidRPr="00A73D84">
        <w:rPr>
          <w:rFonts w:asciiTheme="minorHAnsi" w:eastAsia="Arial" w:hAnsiTheme="minorHAnsi" w:cstheme="minorHAnsi"/>
          <w:b/>
          <w:sz w:val="22"/>
          <w:szCs w:val="22"/>
        </w:rPr>
        <w:t>Signature of the head of the organization:</w:t>
      </w:r>
    </w:p>
    <w:p w14:paraId="06C3A248" w14:textId="77777777" w:rsidR="00C574DB" w:rsidRPr="00A73D84" w:rsidRDefault="00C574DB">
      <w:pPr>
        <w:spacing w:after="200" w:line="276" w:lineRule="auto"/>
        <w:jc w:val="both"/>
        <w:rPr>
          <w:rFonts w:asciiTheme="minorHAnsi" w:eastAsia="Arial" w:hAnsiTheme="minorHAnsi" w:cstheme="minorHAnsi"/>
          <w:b/>
          <w:sz w:val="22"/>
          <w:szCs w:val="22"/>
        </w:rPr>
      </w:pPr>
    </w:p>
    <w:p w14:paraId="6E64BC0C" w14:textId="1E3EB479" w:rsidR="00DE3CCD" w:rsidRPr="00A73D84" w:rsidRDefault="00080BD2" w:rsidP="00562071">
      <w:pPr>
        <w:spacing w:after="200" w:line="276" w:lineRule="auto"/>
        <w:jc w:val="both"/>
        <w:rPr>
          <w:rFonts w:asciiTheme="minorHAnsi" w:eastAsia="Arial" w:hAnsiTheme="minorHAnsi" w:cstheme="minorHAnsi"/>
        </w:rPr>
      </w:pPr>
      <w:r w:rsidRPr="00A73D84">
        <w:rPr>
          <w:rFonts w:asciiTheme="minorHAnsi" w:eastAsia="Arial" w:hAnsiTheme="minorHAnsi" w:cstheme="minorHAnsi"/>
          <w:b/>
          <w:sz w:val="22"/>
          <w:szCs w:val="22"/>
        </w:rPr>
        <w:t>Stamp of the organisation:</w:t>
      </w:r>
      <w:bookmarkStart w:id="2" w:name="_heading=h.2u6wntf" w:colFirst="0" w:colLast="0"/>
      <w:bookmarkStart w:id="3" w:name="_heading=h.19c6y18" w:colFirst="0" w:colLast="0"/>
      <w:bookmarkStart w:id="4" w:name="_heading=h.3tbugp1" w:colFirst="0" w:colLast="0"/>
      <w:bookmarkEnd w:id="2"/>
      <w:bookmarkEnd w:id="3"/>
      <w:bookmarkEnd w:id="4"/>
    </w:p>
    <w:sectPr w:rsidR="00DE3CCD" w:rsidRPr="00A73D84" w:rsidSect="00E667EE">
      <w:headerReference w:type="default" r:id="rId17"/>
      <w:pgSz w:w="11909" w:h="16834" w:code="9"/>
      <w:pgMar w:top="839" w:right="1418" w:bottom="1418"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3B72" w14:textId="77777777" w:rsidR="00D6426A" w:rsidRDefault="00D6426A">
      <w:r>
        <w:separator/>
      </w:r>
    </w:p>
  </w:endnote>
  <w:endnote w:type="continuationSeparator" w:id="0">
    <w:p w14:paraId="36EA0B62" w14:textId="77777777" w:rsidR="00D6426A" w:rsidRDefault="00D6426A">
      <w:r>
        <w:continuationSeparator/>
      </w:r>
    </w:p>
  </w:endnote>
  <w:endnote w:type="continuationNotice" w:id="1">
    <w:p w14:paraId="28645C91" w14:textId="77777777" w:rsidR="00D6426A" w:rsidRDefault="00D6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7F15" w14:textId="77777777" w:rsidR="00955533" w:rsidRDefault="00955533">
    <w:pPr>
      <w:pBdr>
        <w:top w:val="nil"/>
        <w:left w:val="nil"/>
        <w:bottom w:val="nil"/>
        <w:right w:val="nil"/>
        <w:between w:val="nil"/>
      </w:pBdr>
      <w:tabs>
        <w:tab w:val="center" w:pos="4153"/>
        <w:tab w:val="right" w:pos="8306"/>
      </w:tabs>
      <w:jc w:val="right"/>
      <w:rPr>
        <w:color w:val="000000"/>
        <w:szCs w:val="24"/>
      </w:rPr>
    </w:pPr>
  </w:p>
  <w:p w14:paraId="71C11F18" w14:textId="77777777" w:rsidR="00955533" w:rsidRDefault="00955533">
    <w:pPr>
      <w:pBdr>
        <w:top w:val="nil"/>
        <w:left w:val="nil"/>
        <w:bottom w:val="nil"/>
        <w:right w:val="nil"/>
        <w:between w:val="nil"/>
      </w:pBdr>
      <w:tabs>
        <w:tab w:val="center" w:pos="4153"/>
        <w:tab w:val="right" w:pos="8306"/>
      </w:tabs>
      <w:ind w:right="360"/>
      <w:rPr>
        <w:color w:val="000000"/>
        <w:szCs w:val="24"/>
      </w:rPr>
    </w:pPr>
    <w:r>
      <w:rPr>
        <w:color w:val="000000"/>
        <w:szCs w:val="24"/>
      </w:rPr>
      <w:fldChar w:fldCharType="begin"/>
    </w:r>
    <w:r>
      <w:rPr>
        <w:color w:val="000000"/>
        <w:szCs w:val="24"/>
      </w:rPr>
      <w:instrText>PAGE</w:instrText>
    </w:r>
    <w:r>
      <w:rPr>
        <w:color w:val="00000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9816" w14:textId="55943FE4" w:rsidR="00955533" w:rsidRDefault="00955533">
    <w:pPr>
      <w:pBdr>
        <w:top w:val="nil"/>
        <w:left w:val="nil"/>
        <w:bottom w:val="nil"/>
        <w:right w:val="nil"/>
        <w:between w:val="nil"/>
      </w:pBdr>
      <w:tabs>
        <w:tab w:val="center" w:pos="4153"/>
        <w:tab w:val="right" w:pos="8306"/>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20</w:t>
    </w:r>
    <w:r>
      <w:rPr>
        <w:rFonts w:ascii="Calibri" w:eastAsia="Calibri" w:hAnsi="Calibri" w:cs="Calibri"/>
        <w:color w:val="000000"/>
        <w:sz w:val="18"/>
        <w:szCs w:val="18"/>
      </w:rPr>
      <w:fldChar w:fldCharType="end"/>
    </w:r>
  </w:p>
  <w:p w14:paraId="66616EB0" w14:textId="77777777" w:rsidR="00955533" w:rsidRDefault="00955533">
    <w:pPr>
      <w:pBdr>
        <w:top w:val="nil"/>
        <w:left w:val="nil"/>
        <w:bottom w:val="nil"/>
        <w:right w:val="nil"/>
        <w:between w:val="nil"/>
      </w:pBdr>
      <w:tabs>
        <w:tab w:val="center" w:pos="4153"/>
        <w:tab w:val="right" w:pos="8306"/>
      </w:tabs>
      <w:ind w:right="360"/>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0D26" w14:textId="20EB414E" w:rsidR="00955533" w:rsidRDefault="00955533">
    <w:pPr>
      <w:pBdr>
        <w:top w:val="nil"/>
        <w:left w:val="nil"/>
        <w:bottom w:val="nil"/>
        <w:right w:val="nil"/>
        <w:between w:val="nil"/>
      </w:pBdr>
      <w:tabs>
        <w:tab w:val="center" w:pos="4153"/>
        <w:tab w:val="right" w:pos="8306"/>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20</w:t>
    </w:r>
    <w:r>
      <w:rPr>
        <w:rFonts w:ascii="Calibri" w:eastAsia="Calibri" w:hAnsi="Calibri" w:cs="Calibri"/>
        <w:color w:val="000000"/>
        <w:sz w:val="18"/>
        <w:szCs w:val="18"/>
      </w:rPr>
      <w:fldChar w:fldCharType="end"/>
    </w:r>
  </w:p>
  <w:p w14:paraId="707824CC" w14:textId="77777777" w:rsidR="00955533" w:rsidRDefault="00955533">
    <w:pPr>
      <w:pBdr>
        <w:top w:val="nil"/>
        <w:left w:val="nil"/>
        <w:bottom w:val="nil"/>
        <w:right w:val="nil"/>
        <w:between w:val="nil"/>
      </w:pBdr>
      <w:tabs>
        <w:tab w:val="center" w:pos="4153"/>
        <w:tab w:val="right" w:pos="8306"/>
      </w:tabs>
      <w:jc w:val="center"/>
      <w:rPr>
        <w:color w:val="000000"/>
        <w:szCs w:val="24"/>
      </w:rPr>
    </w:pPr>
  </w:p>
  <w:p w14:paraId="4C289694" w14:textId="77777777" w:rsidR="00955533" w:rsidRDefault="00955533">
    <w:pPr>
      <w:pBdr>
        <w:top w:val="nil"/>
        <w:left w:val="nil"/>
        <w:bottom w:val="nil"/>
        <w:right w:val="nil"/>
        <w:between w:val="nil"/>
      </w:pBdr>
      <w:tabs>
        <w:tab w:val="center" w:pos="4153"/>
        <w:tab w:val="right" w:pos="8306"/>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A7A5" w14:textId="77777777" w:rsidR="00D6426A" w:rsidRDefault="00D6426A">
      <w:r>
        <w:separator/>
      </w:r>
    </w:p>
  </w:footnote>
  <w:footnote w:type="continuationSeparator" w:id="0">
    <w:p w14:paraId="0A2CFE51" w14:textId="77777777" w:rsidR="00D6426A" w:rsidRDefault="00D6426A">
      <w:r>
        <w:continuationSeparator/>
      </w:r>
    </w:p>
  </w:footnote>
  <w:footnote w:type="continuationNotice" w:id="1">
    <w:p w14:paraId="5876CB3D" w14:textId="77777777" w:rsidR="00D6426A" w:rsidRDefault="00D64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2CF6" w14:textId="77777777" w:rsidR="00955533" w:rsidRDefault="00955533">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1FDB" w14:textId="77777777" w:rsidR="00955533" w:rsidRDefault="00955533">
    <w:pPr>
      <w:pBdr>
        <w:top w:val="nil"/>
        <w:left w:val="nil"/>
        <w:bottom w:val="nil"/>
        <w:right w:val="nil"/>
        <w:between w:val="nil"/>
      </w:pBdr>
      <w:spacing w:line="271" w:lineRule="auto"/>
      <w:jc w:val="both"/>
      <w:rPr>
        <w:rFonts w:ascii="Calibri" w:eastAsia="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F663" w14:textId="77777777" w:rsidR="00955533" w:rsidRPr="00080BD2" w:rsidRDefault="00955533" w:rsidP="00080BD2">
    <w:pPr>
      <w:pStyle w:val="Heading1"/>
      <w:numPr>
        <w:ilvl w:val="0"/>
        <w:numId w:val="0"/>
      </w:numPr>
      <w:rPr>
        <w:smallCaps/>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E2B6" w14:textId="77777777" w:rsidR="00955533" w:rsidRDefault="009555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CD769E"/>
    <w:multiLevelType w:val="hybridMultilevel"/>
    <w:tmpl w:val="E782E7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E5154"/>
    <w:multiLevelType w:val="hybridMultilevel"/>
    <w:tmpl w:val="A5FE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44DED"/>
    <w:multiLevelType w:val="hybridMultilevel"/>
    <w:tmpl w:val="4E441DEA"/>
    <w:lvl w:ilvl="0" w:tplc="61E4DE6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571FD"/>
    <w:multiLevelType w:val="multilevel"/>
    <w:tmpl w:val="8780B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C6DE7"/>
    <w:multiLevelType w:val="hybridMultilevel"/>
    <w:tmpl w:val="DEB0B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C5482C"/>
    <w:multiLevelType w:val="multilevel"/>
    <w:tmpl w:val="14D0C1C0"/>
    <w:lvl w:ilvl="0">
      <w:start w:val="1"/>
      <w:numFmt w:val="bullet"/>
      <w:pStyle w:val="Bulletted"/>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21612"/>
    <w:multiLevelType w:val="multilevel"/>
    <w:tmpl w:val="A73C5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DD35C0"/>
    <w:multiLevelType w:val="multilevel"/>
    <w:tmpl w:val="AB905D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851076"/>
    <w:multiLevelType w:val="multilevel"/>
    <w:tmpl w:val="D36A0B64"/>
    <w:lvl w:ilvl="0">
      <w:start w:val="1"/>
      <w:numFmt w:val="decimal"/>
      <w:lvlText w:val="%1."/>
      <w:lvlJc w:val="left"/>
      <w:pPr>
        <w:ind w:left="0" w:firstLine="0"/>
      </w:pPr>
    </w:lvl>
    <w:lvl w:ilvl="1">
      <w:start w:val="1"/>
      <w:numFmt w:val="decimal"/>
      <w:lvlText w:val="%1.%2"/>
      <w:lvlJc w:val="left"/>
      <w:pPr>
        <w:ind w:left="0" w:firstLine="0"/>
      </w:pPr>
      <w:rPr>
        <w:b/>
        <w:bCs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2DAD77F3"/>
    <w:multiLevelType w:val="hybridMultilevel"/>
    <w:tmpl w:val="02EC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86B32"/>
    <w:multiLevelType w:val="hybridMultilevel"/>
    <w:tmpl w:val="447A5EDC"/>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4"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61BBD"/>
    <w:multiLevelType w:val="hybridMultilevel"/>
    <w:tmpl w:val="A60E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B25D3"/>
    <w:multiLevelType w:val="hybridMultilevel"/>
    <w:tmpl w:val="801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44178"/>
    <w:multiLevelType w:val="hybridMultilevel"/>
    <w:tmpl w:val="C8829580"/>
    <w:lvl w:ilvl="0" w:tplc="355C7116">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0" w15:restartNumberingAfterBreak="0">
    <w:nsid w:val="43C52778"/>
    <w:multiLevelType w:val="multilevel"/>
    <w:tmpl w:val="D4B24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F76DC8"/>
    <w:multiLevelType w:val="multilevel"/>
    <w:tmpl w:val="2E2842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8C5BAF"/>
    <w:multiLevelType w:val="hybridMultilevel"/>
    <w:tmpl w:val="1974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2C51"/>
    <w:multiLevelType w:val="hybridMultilevel"/>
    <w:tmpl w:val="A2226F8E"/>
    <w:lvl w:ilvl="0" w:tplc="C47EC1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C588A"/>
    <w:multiLevelType w:val="multilevel"/>
    <w:tmpl w:val="D0C25066"/>
    <w:lvl w:ilvl="0">
      <w:start w:val="1"/>
      <w:numFmt w:val="decimal"/>
      <w:pStyle w:val="Heading1"/>
      <w:lvlText w:val="%1."/>
      <w:lvlJc w:val="left"/>
      <w:pPr>
        <w:ind w:left="720" w:hanging="720"/>
      </w:pPr>
    </w:lvl>
    <w:lvl w:ilvl="1">
      <w:start w:val="1"/>
      <w:numFmt w:val="decimal"/>
      <w:pStyle w:val="Heading2"/>
      <w:lvlText w:val="%2."/>
      <w:lvlJc w:val="left"/>
      <w:pPr>
        <w:ind w:left="1440" w:hanging="720"/>
      </w:pPr>
    </w:lvl>
    <w:lvl w:ilvl="2">
      <w:start w:val="1"/>
      <w:numFmt w:val="decimal"/>
      <w:pStyle w:val="Heading3"/>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6" w15:restartNumberingAfterBreak="0">
    <w:nsid w:val="529C68B4"/>
    <w:multiLevelType w:val="hybridMultilevel"/>
    <w:tmpl w:val="21BEE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4951782"/>
    <w:multiLevelType w:val="hybridMultilevel"/>
    <w:tmpl w:val="1E2A7222"/>
    <w:lvl w:ilvl="0" w:tplc="C47EC1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71CEA"/>
    <w:multiLevelType w:val="multilevel"/>
    <w:tmpl w:val="DAC8D012"/>
    <w:lvl w:ilvl="0">
      <w:start w:val="1"/>
      <w:numFmt w:val="bullet"/>
      <w:pStyle w:val="List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7D521B8"/>
    <w:multiLevelType w:val="hybridMultilevel"/>
    <w:tmpl w:val="B33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31714"/>
    <w:multiLevelType w:val="hybridMultilevel"/>
    <w:tmpl w:val="2138A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834996"/>
    <w:multiLevelType w:val="hybridMultilevel"/>
    <w:tmpl w:val="4B9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E54D9"/>
    <w:multiLevelType w:val="hybridMultilevel"/>
    <w:tmpl w:val="B49EAF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F77B78"/>
    <w:multiLevelType w:val="multilevel"/>
    <w:tmpl w:val="917EF498"/>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6F433942"/>
    <w:multiLevelType w:val="multilevel"/>
    <w:tmpl w:val="BD3C1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2E4594"/>
    <w:multiLevelType w:val="multilevel"/>
    <w:tmpl w:val="00F06888"/>
    <w:lvl w:ilvl="0">
      <w:start w:val="1"/>
      <w:numFmt w:val="decimal"/>
      <w:lvlText w:val="%1"/>
      <w:lvlJc w:val="left"/>
      <w:pPr>
        <w:ind w:left="360" w:hanging="360"/>
      </w:pPr>
      <w:rPr>
        <w:rFonts w:cstheme="minorHAnsi" w:hint="default"/>
        <w:b w:val="0"/>
        <w:i w:val="0"/>
        <w:color w:val="auto"/>
      </w:rPr>
    </w:lvl>
    <w:lvl w:ilvl="1">
      <w:start w:val="1"/>
      <w:numFmt w:val="decimal"/>
      <w:lvlText w:val="%1.%2"/>
      <w:lvlJc w:val="left"/>
      <w:pPr>
        <w:ind w:left="360" w:hanging="360"/>
      </w:pPr>
      <w:rPr>
        <w:rFonts w:cstheme="minorHAnsi" w:hint="default"/>
        <w:b w:val="0"/>
        <w:i w:val="0"/>
        <w:color w:val="auto"/>
      </w:rPr>
    </w:lvl>
    <w:lvl w:ilvl="2">
      <w:start w:val="1"/>
      <w:numFmt w:val="decimal"/>
      <w:lvlText w:val="%1.%2.%3"/>
      <w:lvlJc w:val="left"/>
      <w:pPr>
        <w:ind w:left="720" w:hanging="720"/>
      </w:pPr>
      <w:rPr>
        <w:rFonts w:cstheme="minorHAnsi" w:hint="default"/>
        <w:b w:val="0"/>
        <w:i w:val="0"/>
        <w:color w:val="auto"/>
      </w:rPr>
    </w:lvl>
    <w:lvl w:ilvl="3">
      <w:start w:val="1"/>
      <w:numFmt w:val="decimal"/>
      <w:lvlText w:val="%1.%2.%3.%4"/>
      <w:lvlJc w:val="left"/>
      <w:pPr>
        <w:ind w:left="720" w:hanging="720"/>
      </w:pPr>
      <w:rPr>
        <w:rFonts w:cstheme="minorHAnsi" w:hint="default"/>
        <w:b w:val="0"/>
        <w:i w:val="0"/>
        <w:color w:val="auto"/>
      </w:rPr>
    </w:lvl>
    <w:lvl w:ilvl="4">
      <w:start w:val="1"/>
      <w:numFmt w:val="decimal"/>
      <w:lvlText w:val="%1.%2.%3.%4.%5"/>
      <w:lvlJc w:val="left"/>
      <w:pPr>
        <w:ind w:left="1080" w:hanging="1080"/>
      </w:pPr>
      <w:rPr>
        <w:rFonts w:cstheme="minorHAnsi" w:hint="default"/>
        <w:b w:val="0"/>
        <w:i w:val="0"/>
        <w:color w:val="auto"/>
      </w:rPr>
    </w:lvl>
    <w:lvl w:ilvl="5">
      <w:start w:val="1"/>
      <w:numFmt w:val="decimal"/>
      <w:lvlText w:val="%1.%2.%3.%4.%5.%6"/>
      <w:lvlJc w:val="left"/>
      <w:pPr>
        <w:ind w:left="1080" w:hanging="1080"/>
      </w:pPr>
      <w:rPr>
        <w:rFonts w:cstheme="minorHAnsi" w:hint="default"/>
        <w:b w:val="0"/>
        <w:i w:val="0"/>
        <w:color w:val="auto"/>
      </w:rPr>
    </w:lvl>
    <w:lvl w:ilvl="6">
      <w:start w:val="1"/>
      <w:numFmt w:val="decimal"/>
      <w:lvlText w:val="%1.%2.%3.%4.%5.%6.%7"/>
      <w:lvlJc w:val="left"/>
      <w:pPr>
        <w:ind w:left="1440" w:hanging="1440"/>
      </w:pPr>
      <w:rPr>
        <w:rFonts w:cstheme="minorHAnsi" w:hint="default"/>
        <w:b w:val="0"/>
        <w:i w:val="0"/>
        <w:color w:val="auto"/>
      </w:rPr>
    </w:lvl>
    <w:lvl w:ilvl="7">
      <w:start w:val="1"/>
      <w:numFmt w:val="decimal"/>
      <w:lvlText w:val="%1.%2.%3.%4.%5.%6.%7.%8"/>
      <w:lvlJc w:val="left"/>
      <w:pPr>
        <w:ind w:left="1440" w:hanging="1440"/>
      </w:pPr>
      <w:rPr>
        <w:rFonts w:cstheme="minorHAnsi" w:hint="default"/>
        <w:b w:val="0"/>
        <w:i w:val="0"/>
        <w:color w:val="auto"/>
      </w:rPr>
    </w:lvl>
    <w:lvl w:ilvl="8">
      <w:start w:val="1"/>
      <w:numFmt w:val="decimal"/>
      <w:lvlText w:val="%1.%2.%3.%4.%5.%6.%7.%8.%9"/>
      <w:lvlJc w:val="left"/>
      <w:pPr>
        <w:ind w:left="1440" w:hanging="1440"/>
      </w:pPr>
      <w:rPr>
        <w:rFonts w:cstheme="minorHAnsi" w:hint="default"/>
        <w:b w:val="0"/>
        <w:i w:val="0"/>
        <w:color w:val="auto"/>
      </w:rPr>
    </w:lvl>
  </w:abstractNum>
  <w:abstractNum w:abstractNumId="38" w15:restartNumberingAfterBreak="0">
    <w:nsid w:val="74A81434"/>
    <w:multiLevelType w:val="multilevel"/>
    <w:tmpl w:val="7800FC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E4E546D"/>
    <w:multiLevelType w:val="multilevel"/>
    <w:tmpl w:val="57A2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0105802">
    <w:abstractNumId w:val="6"/>
  </w:num>
  <w:num w:numId="2" w16cid:durableId="634871296">
    <w:abstractNumId w:val="25"/>
  </w:num>
  <w:num w:numId="3" w16cid:durableId="1675839708">
    <w:abstractNumId w:val="29"/>
  </w:num>
  <w:num w:numId="4" w16cid:durableId="1274557172">
    <w:abstractNumId w:val="10"/>
  </w:num>
  <w:num w:numId="5" w16cid:durableId="818695336">
    <w:abstractNumId w:val="38"/>
  </w:num>
  <w:num w:numId="6" w16cid:durableId="50617720">
    <w:abstractNumId w:val="21"/>
  </w:num>
  <w:num w:numId="7" w16cid:durableId="1908371094">
    <w:abstractNumId w:val="11"/>
  </w:num>
  <w:num w:numId="8" w16cid:durableId="1137646379">
    <w:abstractNumId w:val="20"/>
  </w:num>
  <w:num w:numId="9" w16cid:durableId="334496727">
    <w:abstractNumId w:val="30"/>
  </w:num>
  <w:num w:numId="10" w16cid:durableId="122386148">
    <w:abstractNumId w:val="23"/>
  </w:num>
  <w:num w:numId="11" w16cid:durableId="1299340312">
    <w:abstractNumId w:val="22"/>
  </w:num>
  <w:num w:numId="12" w16cid:durableId="319624569">
    <w:abstractNumId w:val="7"/>
  </w:num>
  <w:num w:numId="13" w16cid:durableId="1647007190">
    <w:abstractNumId w:val="16"/>
  </w:num>
  <w:num w:numId="14" w16cid:durableId="957948606">
    <w:abstractNumId w:val="8"/>
  </w:num>
  <w:num w:numId="15" w16cid:durableId="1587765171">
    <w:abstractNumId w:val="17"/>
  </w:num>
  <w:num w:numId="16" w16cid:durableId="696934412">
    <w:abstractNumId w:val="31"/>
  </w:num>
  <w:num w:numId="17" w16cid:durableId="189662585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560364460">
    <w:abstractNumId w:val="14"/>
  </w:num>
  <w:num w:numId="19" w16cid:durableId="2015839056">
    <w:abstractNumId w:val="18"/>
  </w:num>
  <w:num w:numId="20" w16cid:durableId="2027830439">
    <w:abstractNumId w:val="0"/>
  </w:num>
  <w:num w:numId="21" w16cid:durableId="976686144">
    <w:abstractNumId w:val="36"/>
  </w:num>
  <w:num w:numId="22" w16cid:durableId="484324952">
    <w:abstractNumId w:val="15"/>
  </w:num>
  <w:num w:numId="23" w16cid:durableId="836112979">
    <w:abstractNumId w:val="32"/>
  </w:num>
  <w:num w:numId="24" w16cid:durableId="342898182">
    <w:abstractNumId w:val="3"/>
  </w:num>
  <w:num w:numId="25" w16cid:durableId="832336024">
    <w:abstractNumId w:val="35"/>
  </w:num>
  <w:num w:numId="26" w16cid:durableId="1848133414">
    <w:abstractNumId w:val="27"/>
  </w:num>
  <w:num w:numId="27" w16cid:durableId="452749625">
    <w:abstractNumId w:val="5"/>
  </w:num>
  <w:num w:numId="28" w16cid:durableId="1265965170">
    <w:abstractNumId w:val="26"/>
  </w:num>
  <w:num w:numId="29" w16cid:durableId="1538541454">
    <w:abstractNumId w:val="39"/>
  </w:num>
  <w:num w:numId="30" w16cid:durableId="612519488">
    <w:abstractNumId w:val="9"/>
  </w:num>
  <w:num w:numId="31" w16cid:durableId="1446580960">
    <w:abstractNumId w:val="24"/>
  </w:num>
  <w:num w:numId="32" w16cid:durableId="213203886">
    <w:abstractNumId w:val="2"/>
  </w:num>
  <w:num w:numId="33" w16cid:durableId="469829551">
    <w:abstractNumId w:val="33"/>
  </w:num>
  <w:num w:numId="34" w16cid:durableId="1226911643">
    <w:abstractNumId w:val="28"/>
  </w:num>
  <w:num w:numId="35" w16cid:durableId="1691712706">
    <w:abstractNumId w:val="12"/>
  </w:num>
  <w:num w:numId="36" w16cid:durableId="839783020">
    <w:abstractNumId w:val="13"/>
  </w:num>
  <w:num w:numId="37" w16cid:durableId="68769637">
    <w:abstractNumId w:val="34"/>
    <w:lvlOverride w:ilvl="0">
      <w:startOverride w:val="1"/>
    </w:lvlOverride>
    <w:lvlOverride w:ilvl="1"/>
    <w:lvlOverride w:ilvl="2"/>
    <w:lvlOverride w:ilvl="3"/>
    <w:lvlOverride w:ilvl="4"/>
    <w:lvlOverride w:ilvl="5"/>
    <w:lvlOverride w:ilvl="6"/>
    <w:lvlOverride w:ilvl="7"/>
    <w:lvlOverride w:ilvl="8"/>
  </w:num>
  <w:num w:numId="38" w16cid:durableId="655917007">
    <w:abstractNumId w:val="4"/>
  </w:num>
  <w:num w:numId="39" w16cid:durableId="1314136756">
    <w:abstractNumId w:val="19"/>
  </w:num>
  <w:num w:numId="40" w16cid:durableId="115927132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NDMzNTKwsDA2NDVX0lEKTi0uzszPAykwMagFADrTuIctAAAA"/>
  </w:docVars>
  <w:rsids>
    <w:rsidRoot w:val="00C574DB"/>
    <w:rsid w:val="00000573"/>
    <w:rsid w:val="000021F2"/>
    <w:rsid w:val="00004531"/>
    <w:rsid w:val="000054B3"/>
    <w:rsid w:val="00011388"/>
    <w:rsid w:val="00011A11"/>
    <w:rsid w:val="000129A1"/>
    <w:rsid w:val="0001541D"/>
    <w:rsid w:val="000166DF"/>
    <w:rsid w:val="00016838"/>
    <w:rsid w:val="000172C3"/>
    <w:rsid w:val="00017374"/>
    <w:rsid w:val="000203DA"/>
    <w:rsid w:val="000221E0"/>
    <w:rsid w:val="00026617"/>
    <w:rsid w:val="000269BF"/>
    <w:rsid w:val="00026C25"/>
    <w:rsid w:val="000277BE"/>
    <w:rsid w:val="000319E8"/>
    <w:rsid w:val="00032373"/>
    <w:rsid w:val="00035478"/>
    <w:rsid w:val="0004005A"/>
    <w:rsid w:val="000402F5"/>
    <w:rsid w:val="00040C0F"/>
    <w:rsid w:val="00041A4E"/>
    <w:rsid w:val="000424E9"/>
    <w:rsid w:val="00043DF2"/>
    <w:rsid w:val="00045AD9"/>
    <w:rsid w:val="00051D97"/>
    <w:rsid w:val="00055A8C"/>
    <w:rsid w:val="00063591"/>
    <w:rsid w:val="000724D0"/>
    <w:rsid w:val="000725B1"/>
    <w:rsid w:val="00072972"/>
    <w:rsid w:val="00072CF7"/>
    <w:rsid w:val="00074026"/>
    <w:rsid w:val="0008033E"/>
    <w:rsid w:val="00080A94"/>
    <w:rsid w:val="00080BD2"/>
    <w:rsid w:val="00085800"/>
    <w:rsid w:val="00094D4F"/>
    <w:rsid w:val="000951F8"/>
    <w:rsid w:val="00095A1E"/>
    <w:rsid w:val="00095EA7"/>
    <w:rsid w:val="00095EE4"/>
    <w:rsid w:val="000A2129"/>
    <w:rsid w:val="000A32D0"/>
    <w:rsid w:val="000A5680"/>
    <w:rsid w:val="000A70EF"/>
    <w:rsid w:val="000A765F"/>
    <w:rsid w:val="000A779D"/>
    <w:rsid w:val="000B1E70"/>
    <w:rsid w:val="000B2240"/>
    <w:rsid w:val="000B3E5E"/>
    <w:rsid w:val="000B4CEF"/>
    <w:rsid w:val="000B5918"/>
    <w:rsid w:val="000B6F33"/>
    <w:rsid w:val="000C0447"/>
    <w:rsid w:val="000C0AC6"/>
    <w:rsid w:val="000C1D77"/>
    <w:rsid w:val="000C225B"/>
    <w:rsid w:val="000C2BA1"/>
    <w:rsid w:val="000C4810"/>
    <w:rsid w:val="000C5B8F"/>
    <w:rsid w:val="000C6D23"/>
    <w:rsid w:val="000D110B"/>
    <w:rsid w:val="000D2084"/>
    <w:rsid w:val="000D2199"/>
    <w:rsid w:val="000D3292"/>
    <w:rsid w:val="000D61B9"/>
    <w:rsid w:val="000D7A15"/>
    <w:rsid w:val="000D7D01"/>
    <w:rsid w:val="000E0EDA"/>
    <w:rsid w:val="000E1446"/>
    <w:rsid w:val="000E33F5"/>
    <w:rsid w:val="000E3854"/>
    <w:rsid w:val="000E4AEB"/>
    <w:rsid w:val="000E6437"/>
    <w:rsid w:val="000F09C8"/>
    <w:rsid w:val="000F0A82"/>
    <w:rsid w:val="000F1760"/>
    <w:rsid w:val="000F24D3"/>
    <w:rsid w:val="000F5E48"/>
    <w:rsid w:val="000F6A4E"/>
    <w:rsid w:val="000F71F2"/>
    <w:rsid w:val="00101C0F"/>
    <w:rsid w:val="001043A4"/>
    <w:rsid w:val="001058A1"/>
    <w:rsid w:val="001060E1"/>
    <w:rsid w:val="00115CA7"/>
    <w:rsid w:val="0011645F"/>
    <w:rsid w:val="0012122B"/>
    <w:rsid w:val="001224B1"/>
    <w:rsid w:val="00126FE5"/>
    <w:rsid w:val="00130686"/>
    <w:rsid w:val="00136641"/>
    <w:rsid w:val="001369E5"/>
    <w:rsid w:val="001377FA"/>
    <w:rsid w:val="00137F15"/>
    <w:rsid w:val="00142F03"/>
    <w:rsid w:val="00143300"/>
    <w:rsid w:val="001442FB"/>
    <w:rsid w:val="00151492"/>
    <w:rsid w:val="00151839"/>
    <w:rsid w:val="0015293E"/>
    <w:rsid w:val="00153301"/>
    <w:rsid w:val="001578DD"/>
    <w:rsid w:val="00162354"/>
    <w:rsid w:val="00162F26"/>
    <w:rsid w:val="001642F1"/>
    <w:rsid w:val="001649CF"/>
    <w:rsid w:val="00166558"/>
    <w:rsid w:val="00175F26"/>
    <w:rsid w:val="00177D3D"/>
    <w:rsid w:val="00183151"/>
    <w:rsid w:val="00185C86"/>
    <w:rsid w:val="0019015C"/>
    <w:rsid w:val="001912A6"/>
    <w:rsid w:val="00191344"/>
    <w:rsid w:val="001913F9"/>
    <w:rsid w:val="00192985"/>
    <w:rsid w:val="00192C35"/>
    <w:rsid w:val="00192EDB"/>
    <w:rsid w:val="00196043"/>
    <w:rsid w:val="0019653E"/>
    <w:rsid w:val="001A0477"/>
    <w:rsid w:val="001A1B1E"/>
    <w:rsid w:val="001A2AFE"/>
    <w:rsid w:val="001A3F46"/>
    <w:rsid w:val="001A4375"/>
    <w:rsid w:val="001A6441"/>
    <w:rsid w:val="001A6713"/>
    <w:rsid w:val="001A7A71"/>
    <w:rsid w:val="001B350B"/>
    <w:rsid w:val="001B7E78"/>
    <w:rsid w:val="001C0A1A"/>
    <w:rsid w:val="001C2F5B"/>
    <w:rsid w:val="001C3BBA"/>
    <w:rsid w:val="001C445C"/>
    <w:rsid w:val="001C4CB5"/>
    <w:rsid w:val="001C6519"/>
    <w:rsid w:val="001C7D03"/>
    <w:rsid w:val="001D40E6"/>
    <w:rsid w:val="001D58D5"/>
    <w:rsid w:val="001D75B7"/>
    <w:rsid w:val="001D7DA5"/>
    <w:rsid w:val="001E1D20"/>
    <w:rsid w:val="001E2948"/>
    <w:rsid w:val="001E6F8B"/>
    <w:rsid w:val="001F3115"/>
    <w:rsid w:val="001F57E7"/>
    <w:rsid w:val="001F585E"/>
    <w:rsid w:val="001F75F6"/>
    <w:rsid w:val="00202309"/>
    <w:rsid w:val="00206085"/>
    <w:rsid w:val="00206E3A"/>
    <w:rsid w:val="00214F3A"/>
    <w:rsid w:val="00224060"/>
    <w:rsid w:val="002246D5"/>
    <w:rsid w:val="0022766B"/>
    <w:rsid w:val="0023037E"/>
    <w:rsid w:val="002327C7"/>
    <w:rsid w:val="00232CD5"/>
    <w:rsid w:val="00233A35"/>
    <w:rsid w:val="00233AF9"/>
    <w:rsid w:val="00235853"/>
    <w:rsid w:val="00236AA0"/>
    <w:rsid w:val="00240D38"/>
    <w:rsid w:val="002446D2"/>
    <w:rsid w:val="00245096"/>
    <w:rsid w:val="00247815"/>
    <w:rsid w:val="00250AF3"/>
    <w:rsid w:val="00254767"/>
    <w:rsid w:val="00254835"/>
    <w:rsid w:val="00261EEF"/>
    <w:rsid w:val="002628DD"/>
    <w:rsid w:val="00263FDD"/>
    <w:rsid w:val="00264258"/>
    <w:rsid w:val="00266197"/>
    <w:rsid w:val="00266B62"/>
    <w:rsid w:val="002677F0"/>
    <w:rsid w:val="00267B59"/>
    <w:rsid w:val="00270170"/>
    <w:rsid w:val="0027149D"/>
    <w:rsid w:val="00274799"/>
    <w:rsid w:val="0027491C"/>
    <w:rsid w:val="00281ADA"/>
    <w:rsid w:val="00283C97"/>
    <w:rsid w:val="002841EC"/>
    <w:rsid w:val="0028489A"/>
    <w:rsid w:val="00290DFD"/>
    <w:rsid w:val="0029506F"/>
    <w:rsid w:val="002950C6"/>
    <w:rsid w:val="002978FE"/>
    <w:rsid w:val="002A34DE"/>
    <w:rsid w:val="002A4379"/>
    <w:rsid w:val="002A4F8A"/>
    <w:rsid w:val="002A7B36"/>
    <w:rsid w:val="002B2937"/>
    <w:rsid w:val="002B2C9B"/>
    <w:rsid w:val="002B4A2C"/>
    <w:rsid w:val="002B4FA5"/>
    <w:rsid w:val="002B694D"/>
    <w:rsid w:val="002B760B"/>
    <w:rsid w:val="002C0C72"/>
    <w:rsid w:val="002C2B74"/>
    <w:rsid w:val="002C4B08"/>
    <w:rsid w:val="002C518F"/>
    <w:rsid w:val="002C5757"/>
    <w:rsid w:val="002D30CC"/>
    <w:rsid w:val="002D5063"/>
    <w:rsid w:val="002D65F6"/>
    <w:rsid w:val="002E6BEE"/>
    <w:rsid w:val="002E7D00"/>
    <w:rsid w:val="002F084C"/>
    <w:rsid w:val="002F1450"/>
    <w:rsid w:val="002F2AD9"/>
    <w:rsid w:val="002F315B"/>
    <w:rsid w:val="002F4684"/>
    <w:rsid w:val="002F48F2"/>
    <w:rsid w:val="002F5ADD"/>
    <w:rsid w:val="002F7F84"/>
    <w:rsid w:val="00301A77"/>
    <w:rsid w:val="0030261E"/>
    <w:rsid w:val="00302A4A"/>
    <w:rsid w:val="00302F40"/>
    <w:rsid w:val="0030338C"/>
    <w:rsid w:val="00303D36"/>
    <w:rsid w:val="003046CD"/>
    <w:rsid w:val="00305F81"/>
    <w:rsid w:val="00306355"/>
    <w:rsid w:val="00307D57"/>
    <w:rsid w:val="0031082C"/>
    <w:rsid w:val="00311173"/>
    <w:rsid w:val="00313E14"/>
    <w:rsid w:val="0031431C"/>
    <w:rsid w:val="003205AA"/>
    <w:rsid w:val="003226E1"/>
    <w:rsid w:val="00323C2A"/>
    <w:rsid w:val="003302F2"/>
    <w:rsid w:val="003303F9"/>
    <w:rsid w:val="00331529"/>
    <w:rsid w:val="00341635"/>
    <w:rsid w:val="00343321"/>
    <w:rsid w:val="00344417"/>
    <w:rsid w:val="00346281"/>
    <w:rsid w:val="00346D50"/>
    <w:rsid w:val="0035169E"/>
    <w:rsid w:val="003574D7"/>
    <w:rsid w:val="003603C4"/>
    <w:rsid w:val="00363219"/>
    <w:rsid w:val="003639EA"/>
    <w:rsid w:val="00364782"/>
    <w:rsid w:val="00364857"/>
    <w:rsid w:val="0036545A"/>
    <w:rsid w:val="00366191"/>
    <w:rsid w:val="00366F37"/>
    <w:rsid w:val="00371281"/>
    <w:rsid w:val="00373643"/>
    <w:rsid w:val="00374392"/>
    <w:rsid w:val="00376232"/>
    <w:rsid w:val="00377139"/>
    <w:rsid w:val="00377911"/>
    <w:rsid w:val="003821C6"/>
    <w:rsid w:val="00385488"/>
    <w:rsid w:val="0038636C"/>
    <w:rsid w:val="00393911"/>
    <w:rsid w:val="00397AF6"/>
    <w:rsid w:val="003A01AC"/>
    <w:rsid w:val="003A0973"/>
    <w:rsid w:val="003A0EF3"/>
    <w:rsid w:val="003A1318"/>
    <w:rsid w:val="003A1C3A"/>
    <w:rsid w:val="003A3AB6"/>
    <w:rsid w:val="003B26DB"/>
    <w:rsid w:val="003B7962"/>
    <w:rsid w:val="003BAD5A"/>
    <w:rsid w:val="003C0079"/>
    <w:rsid w:val="003C55E3"/>
    <w:rsid w:val="003D0FB8"/>
    <w:rsid w:val="003D1A27"/>
    <w:rsid w:val="003D41FE"/>
    <w:rsid w:val="003D5FDB"/>
    <w:rsid w:val="003E0A93"/>
    <w:rsid w:val="003E0D7D"/>
    <w:rsid w:val="003E1D9E"/>
    <w:rsid w:val="003E2080"/>
    <w:rsid w:val="003E6236"/>
    <w:rsid w:val="003E67DA"/>
    <w:rsid w:val="003E703A"/>
    <w:rsid w:val="003E7619"/>
    <w:rsid w:val="003E7953"/>
    <w:rsid w:val="003F1009"/>
    <w:rsid w:val="003F53B6"/>
    <w:rsid w:val="003F5EA5"/>
    <w:rsid w:val="003F6762"/>
    <w:rsid w:val="003F71C4"/>
    <w:rsid w:val="00400698"/>
    <w:rsid w:val="00403FA6"/>
    <w:rsid w:val="00404AB1"/>
    <w:rsid w:val="004076AC"/>
    <w:rsid w:val="00410655"/>
    <w:rsid w:val="00411200"/>
    <w:rsid w:val="00412769"/>
    <w:rsid w:val="0041337F"/>
    <w:rsid w:val="00413B1B"/>
    <w:rsid w:val="00413DF8"/>
    <w:rsid w:val="00414A63"/>
    <w:rsid w:val="004153CF"/>
    <w:rsid w:val="00415779"/>
    <w:rsid w:val="0042002C"/>
    <w:rsid w:val="004201F1"/>
    <w:rsid w:val="00423550"/>
    <w:rsid w:val="00423715"/>
    <w:rsid w:val="00427454"/>
    <w:rsid w:val="004305A0"/>
    <w:rsid w:val="004320EF"/>
    <w:rsid w:val="004330BA"/>
    <w:rsid w:val="004377BC"/>
    <w:rsid w:val="00440444"/>
    <w:rsid w:val="00444656"/>
    <w:rsid w:val="00450CA9"/>
    <w:rsid w:val="00451C87"/>
    <w:rsid w:val="0045248A"/>
    <w:rsid w:val="00452A66"/>
    <w:rsid w:val="0045438C"/>
    <w:rsid w:val="00454403"/>
    <w:rsid w:val="0046059E"/>
    <w:rsid w:val="00461111"/>
    <w:rsid w:val="0046215A"/>
    <w:rsid w:val="00463A95"/>
    <w:rsid w:val="00463D9E"/>
    <w:rsid w:val="0046494B"/>
    <w:rsid w:val="00467C1B"/>
    <w:rsid w:val="00470D8D"/>
    <w:rsid w:val="00473D1C"/>
    <w:rsid w:val="004773F8"/>
    <w:rsid w:val="00477494"/>
    <w:rsid w:val="00477DA5"/>
    <w:rsid w:val="0048199E"/>
    <w:rsid w:val="00482770"/>
    <w:rsid w:val="00484B27"/>
    <w:rsid w:val="00485295"/>
    <w:rsid w:val="004862E6"/>
    <w:rsid w:val="00490AAD"/>
    <w:rsid w:val="00491CFF"/>
    <w:rsid w:val="00492400"/>
    <w:rsid w:val="00492C87"/>
    <w:rsid w:val="00493FFD"/>
    <w:rsid w:val="0049418C"/>
    <w:rsid w:val="00494211"/>
    <w:rsid w:val="00494579"/>
    <w:rsid w:val="0049514F"/>
    <w:rsid w:val="00495320"/>
    <w:rsid w:val="004961AA"/>
    <w:rsid w:val="004A2152"/>
    <w:rsid w:val="004A5D33"/>
    <w:rsid w:val="004A64EA"/>
    <w:rsid w:val="004A67B0"/>
    <w:rsid w:val="004B00E4"/>
    <w:rsid w:val="004B240E"/>
    <w:rsid w:val="004B39A6"/>
    <w:rsid w:val="004B3F1A"/>
    <w:rsid w:val="004B5C10"/>
    <w:rsid w:val="004C0C95"/>
    <w:rsid w:val="004C2169"/>
    <w:rsid w:val="004C7B06"/>
    <w:rsid w:val="004D4734"/>
    <w:rsid w:val="004D5C63"/>
    <w:rsid w:val="004D6B96"/>
    <w:rsid w:val="004E1350"/>
    <w:rsid w:val="004E318B"/>
    <w:rsid w:val="004E386D"/>
    <w:rsid w:val="004E525B"/>
    <w:rsid w:val="004E5357"/>
    <w:rsid w:val="004E6781"/>
    <w:rsid w:val="004F00FB"/>
    <w:rsid w:val="004F3FAA"/>
    <w:rsid w:val="004F42AE"/>
    <w:rsid w:val="004F5EF6"/>
    <w:rsid w:val="004F73A3"/>
    <w:rsid w:val="00500AAB"/>
    <w:rsid w:val="00500F70"/>
    <w:rsid w:val="0050559F"/>
    <w:rsid w:val="00505DF1"/>
    <w:rsid w:val="005074D0"/>
    <w:rsid w:val="0051008B"/>
    <w:rsid w:val="00510995"/>
    <w:rsid w:val="00514B3D"/>
    <w:rsid w:val="00515056"/>
    <w:rsid w:val="005153D2"/>
    <w:rsid w:val="00515C90"/>
    <w:rsid w:val="00517AFC"/>
    <w:rsid w:val="005201B4"/>
    <w:rsid w:val="00521062"/>
    <w:rsid w:val="00521107"/>
    <w:rsid w:val="00523B6B"/>
    <w:rsid w:val="00523DB1"/>
    <w:rsid w:val="00524328"/>
    <w:rsid w:val="005245CF"/>
    <w:rsid w:val="00524890"/>
    <w:rsid w:val="00525E37"/>
    <w:rsid w:val="005264B5"/>
    <w:rsid w:val="00526782"/>
    <w:rsid w:val="00530B38"/>
    <w:rsid w:val="00532E1B"/>
    <w:rsid w:val="00533BCA"/>
    <w:rsid w:val="005364FC"/>
    <w:rsid w:val="00536A16"/>
    <w:rsid w:val="00543FB1"/>
    <w:rsid w:val="005463ED"/>
    <w:rsid w:val="005469EA"/>
    <w:rsid w:val="00551733"/>
    <w:rsid w:val="00554EDF"/>
    <w:rsid w:val="00555846"/>
    <w:rsid w:val="005558F4"/>
    <w:rsid w:val="0055683F"/>
    <w:rsid w:val="0055708F"/>
    <w:rsid w:val="005609FB"/>
    <w:rsid w:val="00561AE8"/>
    <w:rsid w:val="00562071"/>
    <w:rsid w:val="0056259E"/>
    <w:rsid w:val="00565BCB"/>
    <w:rsid w:val="00567C64"/>
    <w:rsid w:val="00570F61"/>
    <w:rsid w:val="00571532"/>
    <w:rsid w:val="00572A6A"/>
    <w:rsid w:val="00573F98"/>
    <w:rsid w:val="005758BC"/>
    <w:rsid w:val="00580B4F"/>
    <w:rsid w:val="00583D52"/>
    <w:rsid w:val="005841D7"/>
    <w:rsid w:val="0058682F"/>
    <w:rsid w:val="00590D70"/>
    <w:rsid w:val="005936CE"/>
    <w:rsid w:val="005952E3"/>
    <w:rsid w:val="00595745"/>
    <w:rsid w:val="00596FD2"/>
    <w:rsid w:val="005A0616"/>
    <w:rsid w:val="005A2FD5"/>
    <w:rsid w:val="005A35DA"/>
    <w:rsid w:val="005A3880"/>
    <w:rsid w:val="005A4012"/>
    <w:rsid w:val="005A4205"/>
    <w:rsid w:val="005B0266"/>
    <w:rsid w:val="005B31B1"/>
    <w:rsid w:val="005B4609"/>
    <w:rsid w:val="005B4691"/>
    <w:rsid w:val="005B4DFF"/>
    <w:rsid w:val="005B4EA8"/>
    <w:rsid w:val="005B5805"/>
    <w:rsid w:val="005B630A"/>
    <w:rsid w:val="005C3B15"/>
    <w:rsid w:val="005C46AA"/>
    <w:rsid w:val="005C4BEB"/>
    <w:rsid w:val="005C5423"/>
    <w:rsid w:val="005D04E5"/>
    <w:rsid w:val="005D0A4B"/>
    <w:rsid w:val="005D1E16"/>
    <w:rsid w:val="005D2864"/>
    <w:rsid w:val="005D38CC"/>
    <w:rsid w:val="005D4027"/>
    <w:rsid w:val="005D5AEE"/>
    <w:rsid w:val="005D66F8"/>
    <w:rsid w:val="005E0448"/>
    <w:rsid w:val="005E186E"/>
    <w:rsid w:val="005E188C"/>
    <w:rsid w:val="005E287C"/>
    <w:rsid w:val="005E4E73"/>
    <w:rsid w:val="005E7D57"/>
    <w:rsid w:val="005F3B51"/>
    <w:rsid w:val="005F4364"/>
    <w:rsid w:val="005F4915"/>
    <w:rsid w:val="005F6CD2"/>
    <w:rsid w:val="005F7E3D"/>
    <w:rsid w:val="006008B0"/>
    <w:rsid w:val="00600B54"/>
    <w:rsid w:val="00602561"/>
    <w:rsid w:val="006106E2"/>
    <w:rsid w:val="0061195D"/>
    <w:rsid w:val="00612739"/>
    <w:rsid w:val="006130E1"/>
    <w:rsid w:val="006138E3"/>
    <w:rsid w:val="00615280"/>
    <w:rsid w:val="00617423"/>
    <w:rsid w:val="00621C3A"/>
    <w:rsid w:val="0062251C"/>
    <w:rsid w:val="00626AB7"/>
    <w:rsid w:val="00626D97"/>
    <w:rsid w:val="00626EF8"/>
    <w:rsid w:val="006276B2"/>
    <w:rsid w:val="006302BC"/>
    <w:rsid w:val="006332AF"/>
    <w:rsid w:val="00641800"/>
    <w:rsid w:val="006450C8"/>
    <w:rsid w:val="00647ABD"/>
    <w:rsid w:val="00650E50"/>
    <w:rsid w:val="006518A0"/>
    <w:rsid w:val="006523B5"/>
    <w:rsid w:val="006528C8"/>
    <w:rsid w:val="00652920"/>
    <w:rsid w:val="00654180"/>
    <w:rsid w:val="00656405"/>
    <w:rsid w:val="00656E5F"/>
    <w:rsid w:val="00663ECC"/>
    <w:rsid w:val="00664601"/>
    <w:rsid w:val="00670794"/>
    <w:rsid w:val="0067643E"/>
    <w:rsid w:val="00677E9C"/>
    <w:rsid w:val="00677EC8"/>
    <w:rsid w:val="006804D6"/>
    <w:rsid w:val="006873BF"/>
    <w:rsid w:val="0069201B"/>
    <w:rsid w:val="006920FC"/>
    <w:rsid w:val="00694200"/>
    <w:rsid w:val="00694EE0"/>
    <w:rsid w:val="006A085D"/>
    <w:rsid w:val="006A0A50"/>
    <w:rsid w:val="006A3869"/>
    <w:rsid w:val="006A4338"/>
    <w:rsid w:val="006A4961"/>
    <w:rsid w:val="006A6526"/>
    <w:rsid w:val="006B068F"/>
    <w:rsid w:val="006B3841"/>
    <w:rsid w:val="006B4243"/>
    <w:rsid w:val="006B5E74"/>
    <w:rsid w:val="006B5FD5"/>
    <w:rsid w:val="006B6E00"/>
    <w:rsid w:val="006C0D7F"/>
    <w:rsid w:val="006C4FF4"/>
    <w:rsid w:val="006C7E5D"/>
    <w:rsid w:val="006D0019"/>
    <w:rsid w:val="006D01C2"/>
    <w:rsid w:val="006D33F8"/>
    <w:rsid w:val="006D4BD6"/>
    <w:rsid w:val="006D58E4"/>
    <w:rsid w:val="006D610A"/>
    <w:rsid w:val="006E455D"/>
    <w:rsid w:val="006E4626"/>
    <w:rsid w:val="006E4C62"/>
    <w:rsid w:val="006E7A3E"/>
    <w:rsid w:val="006E7E36"/>
    <w:rsid w:val="006E7EA5"/>
    <w:rsid w:val="006F25BB"/>
    <w:rsid w:val="006F2CBF"/>
    <w:rsid w:val="006F3991"/>
    <w:rsid w:val="006F3A2F"/>
    <w:rsid w:val="006F40CC"/>
    <w:rsid w:val="006F6B1D"/>
    <w:rsid w:val="00701DB8"/>
    <w:rsid w:val="00703FC8"/>
    <w:rsid w:val="007040EC"/>
    <w:rsid w:val="00710532"/>
    <w:rsid w:val="00712070"/>
    <w:rsid w:val="007152EF"/>
    <w:rsid w:val="00715611"/>
    <w:rsid w:val="0071699C"/>
    <w:rsid w:val="00717793"/>
    <w:rsid w:val="00723AA6"/>
    <w:rsid w:val="00730D3A"/>
    <w:rsid w:val="0073627D"/>
    <w:rsid w:val="007413ED"/>
    <w:rsid w:val="0074345B"/>
    <w:rsid w:val="00745FD3"/>
    <w:rsid w:val="00746CE5"/>
    <w:rsid w:val="0075146A"/>
    <w:rsid w:val="00752072"/>
    <w:rsid w:val="00753FE4"/>
    <w:rsid w:val="0075416F"/>
    <w:rsid w:val="00754942"/>
    <w:rsid w:val="007549BE"/>
    <w:rsid w:val="00754CD5"/>
    <w:rsid w:val="007556D7"/>
    <w:rsid w:val="00757A27"/>
    <w:rsid w:val="00766FE0"/>
    <w:rsid w:val="00772941"/>
    <w:rsid w:val="0077481F"/>
    <w:rsid w:val="00774D72"/>
    <w:rsid w:val="00774E50"/>
    <w:rsid w:val="00776844"/>
    <w:rsid w:val="0078080C"/>
    <w:rsid w:val="00780C5C"/>
    <w:rsid w:val="0078147A"/>
    <w:rsid w:val="0078165A"/>
    <w:rsid w:val="00781D65"/>
    <w:rsid w:val="00783C64"/>
    <w:rsid w:val="00784FA8"/>
    <w:rsid w:val="00786F6A"/>
    <w:rsid w:val="0079015C"/>
    <w:rsid w:val="00790493"/>
    <w:rsid w:val="007919AF"/>
    <w:rsid w:val="00794AFC"/>
    <w:rsid w:val="007958E0"/>
    <w:rsid w:val="007A1ADE"/>
    <w:rsid w:val="007A5DA7"/>
    <w:rsid w:val="007B0A3A"/>
    <w:rsid w:val="007B2FB2"/>
    <w:rsid w:val="007B6A29"/>
    <w:rsid w:val="007B6C31"/>
    <w:rsid w:val="007B77A5"/>
    <w:rsid w:val="007C3E0E"/>
    <w:rsid w:val="007C4F5B"/>
    <w:rsid w:val="007C5E0A"/>
    <w:rsid w:val="007C79A7"/>
    <w:rsid w:val="007D08E4"/>
    <w:rsid w:val="007D2BE4"/>
    <w:rsid w:val="007D66FB"/>
    <w:rsid w:val="007E2518"/>
    <w:rsid w:val="007E3529"/>
    <w:rsid w:val="007F397A"/>
    <w:rsid w:val="007F3BDB"/>
    <w:rsid w:val="007F3DF6"/>
    <w:rsid w:val="007F4E2B"/>
    <w:rsid w:val="007F60C4"/>
    <w:rsid w:val="00801744"/>
    <w:rsid w:val="00801865"/>
    <w:rsid w:val="00801E23"/>
    <w:rsid w:val="00802B9D"/>
    <w:rsid w:val="00804982"/>
    <w:rsid w:val="00804A9A"/>
    <w:rsid w:val="00805DCE"/>
    <w:rsid w:val="0080745E"/>
    <w:rsid w:val="008114B3"/>
    <w:rsid w:val="008115D9"/>
    <w:rsid w:val="00811BF5"/>
    <w:rsid w:val="00812163"/>
    <w:rsid w:val="008129E7"/>
    <w:rsid w:val="00813D7F"/>
    <w:rsid w:val="00814836"/>
    <w:rsid w:val="00817006"/>
    <w:rsid w:val="008170D6"/>
    <w:rsid w:val="00825FF0"/>
    <w:rsid w:val="00826244"/>
    <w:rsid w:val="008308F3"/>
    <w:rsid w:val="00832B55"/>
    <w:rsid w:val="00832CB3"/>
    <w:rsid w:val="008346A3"/>
    <w:rsid w:val="0083530A"/>
    <w:rsid w:val="00837CE2"/>
    <w:rsid w:val="008438C8"/>
    <w:rsid w:val="00844768"/>
    <w:rsid w:val="00846F84"/>
    <w:rsid w:val="00851546"/>
    <w:rsid w:val="00851C07"/>
    <w:rsid w:val="00853730"/>
    <w:rsid w:val="0085444E"/>
    <w:rsid w:val="0085506D"/>
    <w:rsid w:val="008558FA"/>
    <w:rsid w:val="00855A48"/>
    <w:rsid w:val="008570E6"/>
    <w:rsid w:val="008649EF"/>
    <w:rsid w:val="00866275"/>
    <w:rsid w:val="008668BF"/>
    <w:rsid w:val="00870068"/>
    <w:rsid w:val="00870BE8"/>
    <w:rsid w:val="0087126F"/>
    <w:rsid w:val="0087127B"/>
    <w:rsid w:val="008726E7"/>
    <w:rsid w:val="00875CD5"/>
    <w:rsid w:val="0087692E"/>
    <w:rsid w:val="00881D33"/>
    <w:rsid w:val="00881E5B"/>
    <w:rsid w:val="00882214"/>
    <w:rsid w:val="008828A3"/>
    <w:rsid w:val="00882EB2"/>
    <w:rsid w:val="00885E82"/>
    <w:rsid w:val="008871F2"/>
    <w:rsid w:val="00887CF1"/>
    <w:rsid w:val="00887F4C"/>
    <w:rsid w:val="00891591"/>
    <w:rsid w:val="008937CF"/>
    <w:rsid w:val="008978C1"/>
    <w:rsid w:val="008A0A4F"/>
    <w:rsid w:val="008A0E35"/>
    <w:rsid w:val="008A3053"/>
    <w:rsid w:val="008A389C"/>
    <w:rsid w:val="008A41E5"/>
    <w:rsid w:val="008B1B10"/>
    <w:rsid w:val="008B2965"/>
    <w:rsid w:val="008B2C0B"/>
    <w:rsid w:val="008B58DE"/>
    <w:rsid w:val="008B687C"/>
    <w:rsid w:val="008C16CC"/>
    <w:rsid w:val="008C2610"/>
    <w:rsid w:val="008D05B9"/>
    <w:rsid w:val="008D0876"/>
    <w:rsid w:val="008D112C"/>
    <w:rsid w:val="008D5391"/>
    <w:rsid w:val="008D5FE3"/>
    <w:rsid w:val="008E059B"/>
    <w:rsid w:val="008E10C2"/>
    <w:rsid w:val="008E39A3"/>
    <w:rsid w:val="008E5D9C"/>
    <w:rsid w:val="008E6903"/>
    <w:rsid w:val="008E6FDB"/>
    <w:rsid w:val="008F0957"/>
    <w:rsid w:val="008F1ACF"/>
    <w:rsid w:val="008F3DAF"/>
    <w:rsid w:val="008F3F18"/>
    <w:rsid w:val="008F40B5"/>
    <w:rsid w:val="008F42A2"/>
    <w:rsid w:val="008F5A54"/>
    <w:rsid w:val="00900C89"/>
    <w:rsid w:val="00902A94"/>
    <w:rsid w:val="00902B03"/>
    <w:rsid w:val="00903536"/>
    <w:rsid w:val="009075B4"/>
    <w:rsid w:val="009075B5"/>
    <w:rsid w:val="00910DCE"/>
    <w:rsid w:val="0091130B"/>
    <w:rsid w:val="00915F99"/>
    <w:rsid w:val="00920FEF"/>
    <w:rsid w:val="009215E7"/>
    <w:rsid w:val="00924E19"/>
    <w:rsid w:val="0093188D"/>
    <w:rsid w:val="00935013"/>
    <w:rsid w:val="009369BC"/>
    <w:rsid w:val="00937ECD"/>
    <w:rsid w:val="00940C5A"/>
    <w:rsid w:val="00941010"/>
    <w:rsid w:val="009423DF"/>
    <w:rsid w:val="00942556"/>
    <w:rsid w:val="009428D5"/>
    <w:rsid w:val="00943719"/>
    <w:rsid w:val="0094732C"/>
    <w:rsid w:val="00947B04"/>
    <w:rsid w:val="00951D13"/>
    <w:rsid w:val="009522B8"/>
    <w:rsid w:val="00955533"/>
    <w:rsid w:val="00956A85"/>
    <w:rsid w:val="0095784A"/>
    <w:rsid w:val="0096135D"/>
    <w:rsid w:val="009615AB"/>
    <w:rsid w:val="00963E87"/>
    <w:rsid w:val="009656D3"/>
    <w:rsid w:val="009677B9"/>
    <w:rsid w:val="00970C63"/>
    <w:rsid w:val="00976333"/>
    <w:rsid w:val="00976933"/>
    <w:rsid w:val="00982F25"/>
    <w:rsid w:val="009835DA"/>
    <w:rsid w:val="00984D11"/>
    <w:rsid w:val="009852F7"/>
    <w:rsid w:val="0098574D"/>
    <w:rsid w:val="00985ED2"/>
    <w:rsid w:val="00985F1B"/>
    <w:rsid w:val="00987861"/>
    <w:rsid w:val="00991E89"/>
    <w:rsid w:val="0099423E"/>
    <w:rsid w:val="009972B2"/>
    <w:rsid w:val="00997FBB"/>
    <w:rsid w:val="009A1487"/>
    <w:rsid w:val="009A2B86"/>
    <w:rsid w:val="009A64CF"/>
    <w:rsid w:val="009A786C"/>
    <w:rsid w:val="009B1A4B"/>
    <w:rsid w:val="009B24D7"/>
    <w:rsid w:val="009B4BE1"/>
    <w:rsid w:val="009B63C8"/>
    <w:rsid w:val="009B653C"/>
    <w:rsid w:val="009B71B5"/>
    <w:rsid w:val="009C076E"/>
    <w:rsid w:val="009C1F67"/>
    <w:rsid w:val="009C214C"/>
    <w:rsid w:val="009C48B8"/>
    <w:rsid w:val="009C781E"/>
    <w:rsid w:val="009D2545"/>
    <w:rsid w:val="009D47DA"/>
    <w:rsid w:val="009D5AFD"/>
    <w:rsid w:val="009D601D"/>
    <w:rsid w:val="009E0559"/>
    <w:rsid w:val="009E0C44"/>
    <w:rsid w:val="009E1110"/>
    <w:rsid w:val="009E1572"/>
    <w:rsid w:val="009E3EFE"/>
    <w:rsid w:val="009E619A"/>
    <w:rsid w:val="009E6B41"/>
    <w:rsid w:val="009F0B01"/>
    <w:rsid w:val="009F4D61"/>
    <w:rsid w:val="009F4D65"/>
    <w:rsid w:val="009F5262"/>
    <w:rsid w:val="00A03E47"/>
    <w:rsid w:val="00A04B9A"/>
    <w:rsid w:val="00A05047"/>
    <w:rsid w:val="00A07868"/>
    <w:rsid w:val="00A11333"/>
    <w:rsid w:val="00A11507"/>
    <w:rsid w:val="00A12F44"/>
    <w:rsid w:val="00A13ABB"/>
    <w:rsid w:val="00A13FC3"/>
    <w:rsid w:val="00A15832"/>
    <w:rsid w:val="00A15F7E"/>
    <w:rsid w:val="00A21197"/>
    <w:rsid w:val="00A23A8E"/>
    <w:rsid w:val="00A23E26"/>
    <w:rsid w:val="00A25019"/>
    <w:rsid w:val="00A254CE"/>
    <w:rsid w:val="00A3031E"/>
    <w:rsid w:val="00A30E58"/>
    <w:rsid w:val="00A31B52"/>
    <w:rsid w:val="00A35A13"/>
    <w:rsid w:val="00A37D5F"/>
    <w:rsid w:val="00A40D62"/>
    <w:rsid w:val="00A42514"/>
    <w:rsid w:val="00A427A6"/>
    <w:rsid w:val="00A43AD1"/>
    <w:rsid w:val="00A47CFE"/>
    <w:rsid w:val="00A50204"/>
    <w:rsid w:val="00A547ED"/>
    <w:rsid w:val="00A5545C"/>
    <w:rsid w:val="00A557F0"/>
    <w:rsid w:val="00A56707"/>
    <w:rsid w:val="00A60369"/>
    <w:rsid w:val="00A6243E"/>
    <w:rsid w:val="00A64671"/>
    <w:rsid w:val="00A6575C"/>
    <w:rsid w:val="00A66864"/>
    <w:rsid w:val="00A67876"/>
    <w:rsid w:val="00A700FE"/>
    <w:rsid w:val="00A73D84"/>
    <w:rsid w:val="00A76B66"/>
    <w:rsid w:val="00A81C4F"/>
    <w:rsid w:val="00A8419C"/>
    <w:rsid w:val="00A853E2"/>
    <w:rsid w:val="00A8585B"/>
    <w:rsid w:val="00A949C4"/>
    <w:rsid w:val="00A95AE0"/>
    <w:rsid w:val="00AA245D"/>
    <w:rsid w:val="00AA2F4F"/>
    <w:rsid w:val="00AA5E0D"/>
    <w:rsid w:val="00AA637C"/>
    <w:rsid w:val="00AA651F"/>
    <w:rsid w:val="00AA6C6D"/>
    <w:rsid w:val="00AB0817"/>
    <w:rsid w:val="00AB204B"/>
    <w:rsid w:val="00AB3F03"/>
    <w:rsid w:val="00AB4AD8"/>
    <w:rsid w:val="00AC4EF4"/>
    <w:rsid w:val="00AC6455"/>
    <w:rsid w:val="00AC6DBD"/>
    <w:rsid w:val="00AC7AFF"/>
    <w:rsid w:val="00AD093B"/>
    <w:rsid w:val="00AD1260"/>
    <w:rsid w:val="00AE18AB"/>
    <w:rsid w:val="00AE4B24"/>
    <w:rsid w:val="00AE4DD8"/>
    <w:rsid w:val="00AE74DB"/>
    <w:rsid w:val="00AF057B"/>
    <w:rsid w:val="00AF145E"/>
    <w:rsid w:val="00AF2395"/>
    <w:rsid w:val="00AF6E30"/>
    <w:rsid w:val="00AF7654"/>
    <w:rsid w:val="00AF76CD"/>
    <w:rsid w:val="00B026AF"/>
    <w:rsid w:val="00B05BB7"/>
    <w:rsid w:val="00B073FE"/>
    <w:rsid w:val="00B07E6A"/>
    <w:rsid w:val="00B10842"/>
    <w:rsid w:val="00B155C6"/>
    <w:rsid w:val="00B15ED8"/>
    <w:rsid w:val="00B16339"/>
    <w:rsid w:val="00B20EEB"/>
    <w:rsid w:val="00B235DE"/>
    <w:rsid w:val="00B23707"/>
    <w:rsid w:val="00B23DD6"/>
    <w:rsid w:val="00B251D0"/>
    <w:rsid w:val="00B2644D"/>
    <w:rsid w:val="00B30A66"/>
    <w:rsid w:val="00B36A9E"/>
    <w:rsid w:val="00B36B03"/>
    <w:rsid w:val="00B37E9B"/>
    <w:rsid w:val="00B40224"/>
    <w:rsid w:val="00B42B71"/>
    <w:rsid w:val="00B4369D"/>
    <w:rsid w:val="00B446D4"/>
    <w:rsid w:val="00B47612"/>
    <w:rsid w:val="00B5589C"/>
    <w:rsid w:val="00B57310"/>
    <w:rsid w:val="00B61B51"/>
    <w:rsid w:val="00B658D5"/>
    <w:rsid w:val="00B67C6A"/>
    <w:rsid w:val="00B72429"/>
    <w:rsid w:val="00B73A70"/>
    <w:rsid w:val="00B75113"/>
    <w:rsid w:val="00B76976"/>
    <w:rsid w:val="00B76D83"/>
    <w:rsid w:val="00B81B3C"/>
    <w:rsid w:val="00B82C68"/>
    <w:rsid w:val="00B86A87"/>
    <w:rsid w:val="00B90590"/>
    <w:rsid w:val="00B92618"/>
    <w:rsid w:val="00B96311"/>
    <w:rsid w:val="00B96BFF"/>
    <w:rsid w:val="00BA178C"/>
    <w:rsid w:val="00BA1BF6"/>
    <w:rsid w:val="00BA1E8E"/>
    <w:rsid w:val="00BA21C0"/>
    <w:rsid w:val="00BA2C4C"/>
    <w:rsid w:val="00BA2CF6"/>
    <w:rsid w:val="00BA2EA8"/>
    <w:rsid w:val="00BA3328"/>
    <w:rsid w:val="00BA3518"/>
    <w:rsid w:val="00BA490D"/>
    <w:rsid w:val="00BA5610"/>
    <w:rsid w:val="00BA56FC"/>
    <w:rsid w:val="00BA7C4B"/>
    <w:rsid w:val="00BB0095"/>
    <w:rsid w:val="00BB1772"/>
    <w:rsid w:val="00BB1CF5"/>
    <w:rsid w:val="00BB493A"/>
    <w:rsid w:val="00BB5D72"/>
    <w:rsid w:val="00BB5E9B"/>
    <w:rsid w:val="00BB71A7"/>
    <w:rsid w:val="00BC0A64"/>
    <w:rsid w:val="00BC14F9"/>
    <w:rsid w:val="00BC2BC2"/>
    <w:rsid w:val="00BC4347"/>
    <w:rsid w:val="00BC46A1"/>
    <w:rsid w:val="00BC6064"/>
    <w:rsid w:val="00BC6679"/>
    <w:rsid w:val="00BC69C1"/>
    <w:rsid w:val="00BC7B7A"/>
    <w:rsid w:val="00BD4B0C"/>
    <w:rsid w:val="00BD60FE"/>
    <w:rsid w:val="00BD6D6F"/>
    <w:rsid w:val="00BD7CED"/>
    <w:rsid w:val="00BE0C27"/>
    <w:rsid w:val="00BE0F6B"/>
    <w:rsid w:val="00BE2CB6"/>
    <w:rsid w:val="00BE2E11"/>
    <w:rsid w:val="00BE2F28"/>
    <w:rsid w:val="00BE3AE8"/>
    <w:rsid w:val="00BE58B0"/>
    <w:rsid w:val="00BE5AD5"/>
    <w:rsid w:val="00BF0029"/>
    <w:rsid w:val="00BF004F"/>
    <w:rsid w:val="00BF0BF4"/>
    <w:rsid w:val="00BF1FE4"/>
    <w:rsid w:val="00BF28A6"/>
    <w:rsid w:val="00BF2C97"/>
    <w:rsid w:val="00BF768A"/>
    <w:rsid w:val="00BF7E51"/>
    <w:rsid w:val="00C00D5C"/>
    <w:rsid w:val="00C01400"/>
    <w:rsid w:val="00C028D4"/>
    <w:rsid w:val="00C02A8B"/>
    <w:rsid w:val="00C04B7A"/>
    <w:rsid w:val="00C04E07"/>
    <w:rsid w:val="00C06833"/>
    <w:rsid w:val="00C10DB3"/>
    <w:rsid w:val="00C11F6F"/>
    <w:rsid w:val="00C12465"/>
    <w:rsid w:val="00C15E6C"/>
    <w:rsid w:val="00C177F9"/>
    <w:rsid w:val="00C218D4"/>
    <w:rsid w:val="00C218E6"/>
    <w:rsid w:val="00C23ACA"/>
    <w:rsid w:val="00C316D6"/>
    <w:rsid w:val="00C329AA"/>
    <w:rsid w:val="00C344DB"/>
    <w:rsid w:val="00C36B19"/>
    <w:rsid w:val="00C376F2"/>
    <w:rsid w:val="00C412B5"/>
    <w:rsid w:val="00C41547"/>
    <w:rsid w:val="00C41BFF"/>
    <w:rsid w:val="00C42138"/>
    <w:rsid w:val="00C42A7D"/>
    <w:rsid w:val="00C43EDB"/>
    <w:rsid w:val="00C4485A"/>
    <w:rsid w:val="00C461A3"/>
    <w:rsid w:val="00C462D0"/>
    <w:rsid w:val="00C50A37"/>
    <w:rsid w:val="00C50FE0"/>
    <w:rsid w:val="00C532C8"/>
    <w:rsid w:val="00C54302"/>
    <w:rsid w:val="00C5466F"/>
    <w:rsid w:val="00C54A56"/>
    <w:rsid w:val="00C55035"/>
    <w:rsid w:val="00C56B7F"/>
    <w:rsid w:val="00C574DB"/>
    <w:rsid w:val="00C60CDB"/>
    <w:rsid w:val="00C615AB"/>
    <w:rsid w:val="00C61A20"/>
    <w:rsid w:val="00C61E61"/>
    <w:rsid w:val="00C62644"/>
    <w:rsid w:val="00C6290F"/>
    <w:rsid w:val="00C64CCA"/>
    <w:rsid w:val="00C651DB"/>
    <w:rsid w:val="00C72EB0"/>
    <w:rsid w:val="00C738EE"/>
    <w:rsid w:val="00C75456"/>
    <w:rsid w:val="00C8276F"/>
    <w:rsid w:val="00C8280E"/>
    <w:rsid w:val="00C95AF7"/>
    <w:rsid w:val="00CA0495"/>
    <w:rsid w:val="00CA0D80"/>
    <w:rsid w:val="00CA1729"/>
    <w:rsid w:val="00CA2E79"/>
    <w:rsid w:val="00CA5488"/>
    <w:rsid w:val="00CA5E53"/>
    <w:rsid w:val="00CB05B3"/>
    <w:rsid w:val="00CB15AE"/>
    <w:rsid w:val="00CB3F05"/>
    <w:rsid w:val="00CB4030"/>
    <w:rsid w:val="00CC191A"/>
    <w:rsid w:val="00CC2864"/>
    <w:rsid w:val="00CC4D24"/>
    <w:rsid w:val="00CC5253"/>
    <w:rsid w:val="00CC5FF1"/>
    <w:rsid w:val="00CC6BDA"/>
    <w:rsid w:val="00CC780C"/>
    <w:rsid w:val="00CD4D73"/>
    <w:rsid w:val="00CD53F8"/>
    <w:rsid w:val="00CD7882"/>
    <w:rsid w:val="00CE3684"/>
    <w:rsid w:val="00CE3DB7"/>
    <w:rsid w:val="00CF1C0E"/>
    <w:rsid w:val="00CF2CBA"/>
    <w:rsid w:val="00CF4353"/>
    <w:rsid w:val="00D005BE"/>
    <w:rsid w:val="00D008CB"/>
    <w:rsid w:val="00D021EF"/>
    <w:rsid w:val="00D03E81"/>
    <w:rsid w:val="00D045E6"/>
    <w:rsid w:val="00D05396"/>
    <w:rsid w:val="00D06A3C"/>
    <w:rsid w:val="00D07B5A"/>
    <w:rsid w:val="00D12217"/>
    <w:rsid w:val="00D1381C"/>
    <w:rsid w:val="00D161C4"/>
    <w:rsid w:val="00D1736D"/>
    <w:rsid w:val="00D25350"/>
    <w:rsid w:val="00D26285"/>
    <w:rsid w:val="00D30534"/>
    <w:rsid w:val="00D3265A"/>
    <w:rsid w:val="00D330CC"/>
    <w:rsid w:val="00D3368E"/>
    <w:rsid w:val="00D34B29"/>
    <w:rsid w:val="00D37794"/>
    <w:rsid w:val="00D4297B"/>
    <w:rsid w:val="00D435FA"/>
    <w:rsid w:val="00D43B9B"/>
    <w:rsid w:val="00D4411A"/>
    <w:rsid w:val="00D44231"/>
    <w:rsid w:val="00D451CA"/>
    <w:rsid w:val="00D46E52"/>
    <w:rsid w:val="00D47D91"/>
    <w:rsid w:val="00D51200"/>
    <w:rsid w:val="00D53651"/>
    <w:rsid w:val="00D55CCF"/>
    <w:rsid w:val="00D57CC4"/>
    <w:rsid w:val="00D60CE7"/>
    <w:rsid w:val="00D6426A"/>
    <w:rsid w:val="00D66D13"/>
    <w:rsid w:val="00D762F8"/>
    <w:rsid w:val="00D77139"/>
    <w:rsid w:val="00D77AEB"/>
    <w:rsid w:val="00D82E8A"/>
    <w:rsid w:val="00D831EC"/>
    <w:rsid w:val="00D838EC"/>
    <w:rsid w:val="00D83E0B"/>
    <w:rsid w:val="00D8544E"/>
    <w:rsid w:val="00D8609B"/>
    <w:rsid w:val="00D9060B"/>
    <w:rsid w:val="00D90A81"/>
    <w:rsid w:val="00D9321D"/>
    <w:rsid w:val="00D959E0"/>
    <w:rsid w:val="00D969A1"/>
    <w:rsid w:val="00DA13E2"/>
    <w:rsid w:val="00DA42A1"/>
    <w:rsid w:val="00DA4F0D"/>
    <w:rsid w:val="00DB23B0"/>
    <w:rsid w:val="00DB2656"/>
    <w:rsid w:val="00DB2DEF"/>
    <w:rsid w:val="00DB3014"/>
    <w:rsid w:val="00DB389B"/>
    <w:rsid w:val="00DB441C"/>
    <w:rsid w:val="00DB511A"/>
    <w:rsid w:val="00DB6BDC"/>
    <w:rsid w:val="00DC093D"/>
    <w:rsid w:val="00DC0DE7"/>
    <w:rsid w:val="00DC28A5"/>
    <w:rsid w:val="00DC3E88"/>
    <w:rsid w:val="00DC4508"/>
    <w:rsid w:val="00DC540A"/>
    <w:rsid w:val="00DC55E7"/>
    <w:rsid w:val="00DC5D9A"/>
    <w:rsid w:val="00DC701F"/>
    <w:rsid w:val="00DC7EC5"/>
    <w:rsid w:val="00DD124E"/>
    <w:rsid w:val="00DD20AF"/>
    <w:rsid w:val="00DD29E8"/>
    <w:rsid w:val="00DD7B50"/>
    <w:rsid w:val="00DE3999"/>
    <w:rsid w:val="00DE3CCD"/>
    <w:rsid w:val="00DE404C"/>
    <w:rsid w:val="00DE4C36"/>
    <w:rsid w:val="00DE76F4"/>
    <w:rsid w:val="00DF2297"/>
    <w:rsid w:val="00DF4B07"/>
    <w:rsid w:val="00DF5A08"/>
    <w:rsid w:val="00DF5BF1"/>
    <w:rsid w:val="00DF6D0A"/>
    <w:rsid w:val="00E04B89"/>
    <w:rsid w:val="00E075F1"/>
    <w:rsid w:val="00E10A7D"/>
    <w:rsid w:val="00E121DC"/>
    <w:rsid w:val="00E12C7E"/>
    <w:rsid w:val="00E12D9A"/>
    <w:rsid w:val="00E13BE4"/>
    <w:rsid w:val="00E160DD"/>
    <w:rsid w:val="00E16750"/>
    <w:rsid w:val="00E17441"/>
    <w:rsid w:val="00E17949"/>
    <w:rsid w:val="00E17C64"/>
    <w:rsid w:val="00E228AE"/>
    <w:rsid w:val="00E22CEB"/>
    <w:rsid w:val="00E233A0"/>
    <w:rsid w:val="00E24EF1"/>
    <w:rsid w:val="00E26C83"/>
    <w:rsid w:val="00E26DC2"/>
    <w:rsid w:val="00E27A79"/>
    <w:rsid w:val="00E3127D"/>
    <w:rsid w:val="00E31943"/>
    <w:rsid w:val="00E33B5F"/>
    <w:rsid w:val="00E33EB9"/>
    <w:rsid w:val="00E34CCE"/>
    <w:rsid w:val="00E407F3"/>
    <w:rsid w:val="00E42707"/>
    <w:rsid w:val="00E42F17"/>
    <w:rsid w:val="00E43092"/>
    <w:rsid w:val="00E43D73"/>
    <w:rsid w:val="00E44231"/>
    <w:rsid w:val="00E450CA"/>
    <w:rsid w:val="00E4555A"/>
    <w:rsid w:val="00E5270E"/>
    <w:rsid w:val="00E52ED6"/>
    <w:rsid w:val="00E53A3F"/>
    <w:rsid w:val="00E53DA5"/>
    <w:rsid w:val="00E54B26"/>
    <w:rsid w:val="00E57428"/>
    <w:rsid w:val="00E60D67"/>
    <w:rsid w:val="00E650AE"/>
    <w:rsid w:val="00E667EE"/>
    <w:rsid w:val="00E71A3D"/>
    <w:rsid w:val="00E738D6"/>
    <w:rsid w:val="00E75EA7"/>
    <w:rsid w:val="00E7620F"/>
    <w:rsid w:val="00E81CCF"/>
    <w:rsid w:val="00E82F79"/>
    <w:rsid w:val="00E84538"/>
    <w:rsid w:val="00E86166"/>
    <w:rsid w:val="00E86244"/>
    <w:rsid w:val="00E9047B"/>
    <w:rsid w:val="00E91BBC"/>
    <w:rsid w:val="00E924F7"/>
    <w:rsid w:val="00E93082"/>
    <w:rsid w:val="00E95664"/>
    <w:rsid w:val="00E95D79"/>
    <w:rsid w:val="00E95FBB"/>
    <w:rsid w:val="00EA03B1"/>
    <w:rsid w:val="00EA2CA9"/>
    <w:rsid w:val="00EA56A4"/>
    <w:rsid w:val="00EA7316"/>
    <w:rsid w:val="00EA7912"/>
    <w:rsid w:val="00EB0ACC"/>
    <w:rsid w:val="00EB237E"/>
    <w:rsid w:val="00EB28B9"/>
    <w:rsid w:val="00EB294F"/>
    <w:rsid w:val="00EB386B"/>
    <w:rsid w:val="00EC4DFE"/>
    <w:rsid w:val="00EC6324"/>
    <w:rsid w:val="00EC684A"/>
    <w:rsid w:val="00ED08EF"/>
    <w:rsid w:val="00ED0E33"/>
    <w:rsid w:val="00ED18D5"/>
    <w:rsid w:val="00ED2012"/>
    <w:rsid w:val="00ED6CC9"/>
    <w:rsid w:val="00ED72FA"/>
    <w:rsid w:val="00EE0005"/>
    <w:rsid w:val="00EE3462"/>
    <w:rsid w:val="00EE6BE2"/>
    <w:rsid w:val="00EE6CD5"/>
    <w:rsid w:val="00EE7BF0"/>
    <w:rsid w:val="00EF102C"/>
    <w:rsid w:val="00EF1298"/>
    <w:rsid w:val="00EF1F50"/>
    <w:rsid w:val="00EF2618"/>
    <w:rsid w:val="00EF26D5"/>
    <w:rsid w:val="00EF2B5D"/>
    <w:rsid w:val="00EF32A1"/>
    <w:rsid w:val="00EF489F"/>
    <w:rsid w:val="00EF4A3A"/>
    <w:rsid w:val="00EF50AA"/>
    <w:rsid w:val="00EF6277"/>
    <w:rsid w:val="00EF6E18"/>
    <w:rsid w:val="00EF7441"/>
    <w:rsid w:val="00EF7488"/>
    <w:rsid w:val="00F017A8"/>
    <w:rsid w:val="00F04523"/>
    <w:rsid w:val="00F04535"/>
    <w:rsid w:val="00F04608"/>
    <w:rsid w:val="00F04A6F"/>
    <w:rsid w:val="00F06DAB"/>
    <w:rsid w:val="00F1090E"/>
    <w:rsid w:val="00F1271F"/>
    <w:rsid w:val="00F16059"/>
    <w:rsid w:val="00F24423"/>
    <w:rsid w:val="00F26C43"/>
    <w:rsid w:val="00F30962"/>
    <w:rsid w:val="00F315A8"/>
    <w:rsid w:val="00F31A79"/>
    <w:rsid w:val="00F32EC1"/>
    <w:rsid w:val="00F34946"/>
    <w:rsid w:val="00F42BC6"/>
    <w:rsid w:val="00F4598F"/>
    <w:rsid w:val="00F52598"/>
    <w:rsid w:val="00F55A3A"/>
    <w:rsid w:val="00F56CF4"/>
    <w:rsid w:val="00F60212"/>
    <w:rsid w:val="00F61389"/>
    <w:rsid w:val="00F72A45"/>
    <w:rsid w:val="00F747D5"/>
    <w:rsid w:val="00F762D3"/>
    <w:rsid w:val="00F87B1A"/>
    <w:rsid w:val="00F87D7A"/>
    <w:rsid w:val="00F92E94"/>
    <w:rsid w:val="00FA241F"/>
    <w:rsid w:val="00FA6625"/>
    <w:rsid w:val="00FB18CA"/>
    <w:rsid w:val="00FB5120"/>
    <w:rsid w:val="00FB647C"/>
    <w:rsid w:val="00FC4819"/>
    <w:rsid w:val="00FC5309"/>
    <w:rsid w:val="00FC58AC"/>
    <w:rsid w:val="00FC5F22"/>
    <w:rsid w:val="00FD0F8E"/>
    <w:rsid w:val="00FD3544"/>
    <w:rsid w:val="00FD3883"/>
    <w:rsid w:val="00FD4047"/>
    <w:rsid w:val="00FD6E5F"/>
    <w:rsid w:val="00FD7A99"/>
    <w:rsid w:val="00FE0B54"/>
    <w:rsid w:val="00FE201D"/>
    <w:rsid w:val="00FE212A"/>
    <w:rsid w:val="00FE2951"/>
    <w:rsid w:val="00FE4501"/>
    <w:rsid w:val="00FF2146"/>
    <w:rsid w:val="00FF46A3"/>
    <w:rsid w:val="011B0129"/>
    <w:rsid w:val="017A5A8E"/>
    <w:rsid w:val="02562DB2"/>
    <w:rsid w:val="027EFE49"/>
    <w:rsid w:val="02EDCCF2"/>
    <w:rsid w:val="049DCC1C"/>
    <w:rsid w:val="05DE7D21"/>
    <w:rsid w:val="06639A0F"/>
    <w:rsid w:val="067E6B33"/>
    <w:rsid w:val="06BB923D"/>
    <w:rsid w:val="07B68BEF"/>
    <w:rsid w:val="07C506E8"/>
    <w:rsid w:val="0B31E12E"/>
    <w:rsid w:val="0FDA65E9"/>
    <w:rsid w:val="1159CDE3"/>
    <w:rsid w:val="11E4C038"/>
    <w:rsid w:val="1310DEBA"/>
    <w:rsid w:val="13BC63B5"/>
    <w:rsid w:val="14C4F714"/>
    <w:rsid w:val="16CB5EC0"/>
    <w:rsid w:val="187DDB4B"/>
    <w:rsid w:val="1AA78A06"/>
    <w:rsid w:val="1B45BD43"/>
    <w:rsid w:val="1BC4272E"/>
    <w:rsid w:val="1BDD1BBF"/>
    <w:rsid w:val="1D99107C"/>
    <w:rsid w:val="1F90C987"/>
    <w:rsid w:val="2177567B"/>
    <w:rsid w:val="221CF749"/>
    <w:rsid w:val="22DF01F5"/>
    <w:rsid w:val="24261C42"/>
    <w:rsid w:val="2468D79C"/>
    <w:rsid w:val="256AC6FD"/>
    <w:rsid w:val="29812AB0"/>
    <w:rsid w:val="29D0813A"/>
    <w:rsid w:val="2A274F4B"/>
    <w:rsid w:val="2CC2E30C"/>
    <w:rsid w:val="2D4DCD09"/>
    <w:rsid w:val="2D9794E8"/>
    <w:rsid w:val="2DF15D1B"/>
    <w:rsid w:val="2EABD450"/>
    <w:rsid w:val="2EC7BF34"/>
    <w:rsid w:val="2EF0A401"/>
    <w:rsid w:val="2F0B8733"/>
    <w:rsid w:val="2F9B03BC"/>
    <w:rsid w:val="2FFA83CE"/>
    <w:rsid w:val="335E635C"/>
    <w:rsid w:val="33C0B08D"/>
    <w:rsid w:val="357DEFE5"/>
    <w:rsid w:val="37028157"/>
    <w:rsid w:val="3961CCF5"/>
    <w:rsid w:val="3A456660"/>
    <w:rsid w:val="3B24E3F4"/>
    <w:rsid w:val="3BCFF152"/>
    <w:rsid w:val="3C82DB35"/>
    <w:rsid w:val="3DF9A00D"/>
    <w:rsid w:val="3E16F64F"/>
    <w:rsid w:val="3F058E04"/>
    <w:rsid w:val="4029A7BC"/>
    <w:rsid w:val="42AD8DC5"/>
    <w:rsid w:val="4311333E"/>
    <w:rsid w:val="43D2E3DB"/>
    <w:rsid w:val="43DF8093"/>
    <w:rsid w:val="4515451D"/>
    <w:rsid w:val="458D9758"/>
    <w:rsid w:val="468D3E0F"/>
    <w:rsid w:val="46D438CF"/>
    <w:rsid w:val="471328A2"/>
    <w:rsid w:val="477FC77A"/>
    <w:rsid w:val="481BE345"/>
    <w:rsid w:val="486F4FB3"/>
    <w:rsid w:val="48E87CD8"/>
    <w:rsid w:val="48F4CC0F"/>
    <w:rsid w:val="4A71D9D5"/>
    <w:rsid w:val="4BFE0D8E"/>
    <w:rsid w:val="4C97C9EA"/>
    <w:rsid w:val="4D2F16F3"/>
    <w:rsid w:val="4DEE3EC7"/>
    <w:rsid w:val="4E662773"/>
    <w:rsid w:val="4F17B5FE"/>
    <w:rsid w:val="4FFB0768"/>
    <w:rsid w:val="50E27CB5"/>
    <w:rsid w:val="5106C6CC"/>
    <w:rsid w:val="5219D53B"/>
    <w:rsid w:val="5242BA08"/>
    <w:rsid w:val="533210B2"/>
    <w:rsid w:val="544B6D03"/>
    <w:rsid w:val="546BF988"/>
    <w:rsid w:val="550046FD"/>
    <w:rsid w:val="550BE796"/>
    <w:rsid w:val="5576A4C6"/>
    <w:rsid w:val="558434FB"/>
    <w:rsid w:val="55E05B0E"/>
    <w:rsid w:val="561F4677"/>
    <w:rsid w:val="57A302CE"/>
    <w:rsid w:val="5841C1F0"/>
    <w:rsid w:val="59319467"/>
    <w:rsid w:val="59748247"/>
    <w:rsid w:val="5A608FC3"/>
    <w:rsid w:val="5B68009D"/>
    <w:rsid w:val="5CE99752"/>
    <w:rsid w:val="5D3912DD"/>
    <w:rsid w:val="5E3D0D37"/>
    <w:rsid w:val="60C464D5"/>
    <w:rsid w:val="61D18148"/>
    <w:rsid w:val="61F495E2"/>
    <w:rsid w:val="621419B4"/>
    <w:rsid w:val="65DDB29D"/>
    <w:rsid w:val="66039662"/>
    <w:rsid w:val="67316699"/>
    <w:rsid w:val="67C6AD61"/>
    <w:rsid w:val="68675B24"/>
    <w:rsid w:val="6ADFF12A"/>
    <w:rsid w:val="6B709CA3"/>
    <w:rsid w:val="6C0DE972"/>
    <w:rsid w:val="6DC3EFDC"/>
    <w:rsid w:val="6F589D00"/>
    <w:rsid w:val="705B0B14"/>
    <w:rsid w:val="70FE89DF"/>
    <w:rsid w:val="718890EC"/>
    <w:rsid w:val="72694AB8"/>
    <w:rsid w:val="7449FBDD"/>
    <w:rsid w:val="7553FC6D"/>
    <w:rsid w:val="755B5D13"/>
    <w:rsid w:val="756BEB42"/>
    <w:rsid w:val="7594D00F"/>
    <w:rsid w:val="76C7EEB8"/>
    <w:rsid w:val="7712A9AE"/>
    <w:rsid w:val="7803067A"/>
    <w:rsid w:val="784CBE9C"/>
    <w:rsid w:val="78A2F48C"/>
    <w:rsid w:val="7BD8CEE6"/>
    <w:rsid w:val="7D11F807"/>
    <w:rsid w:val="7DC3E0A1"/>
    <w:rsid w:val="7FEB3D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FC81D"/>
  <w15:docId w15:val="{E97B2048-8072-4682-880C-1561DAF5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5F"/>
    <w:rPr>
      <w:szCs w:val="20"/>
      <w:lang w:eastAsia="en-GB"/>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unhideWhenUsed/>
    <w:qFormat/>
    <w:rsid w:val="00C91823"/>
    <w:pPr>
      <w:numPr>
        <w:ilvl w:val="1"/>
        <w:numId w:val="2"/>
      </w:numPr>
      <w:outlineLvl w:val="1"/>
    </w:pPr>
    <w:rPr>
      <w:kern w:val="24"/>
    </w:rPr>
  </w:style>
  <w:style w:type="paragraph" w:styleId="Heading3">
    <w:name w:val="heading 3"/>
    <w:aliases w:val="Outline3"/>
    <w:basedOn w:val="Normal"/>
    <w:next w:val="Normal"/>
    <w:link w:val="Heading3Char"/>
    <w:unhideWhenUsed/>
    <w:qFormat/>
    <w:rsid w:val="00B773CE"/>
    <w:pPr>
      <w:numPr>
        <w:ilvl w:val="2"/>
        <w:numId w:val="2"/>
      </w:numPr>
      <w:outlineLvl w:val="2"/>
    </w:pPr>
    <w:rPr>
      <w:kern w:val="24"/>
    </w:rPr>
  </w:style>
  <w:style w:type="paragraph" w:styleId="Heading4">
    <w:name w:val="heading 4"/>
    <w:basedOn w:val="Normal"/>
    <w:next w:val="Normal"/>
    <w:link w:val="Heading4Char"/>
    <w:unhideWhenUsed/>
    <w:qFormat/>
    <w:pPr>
      <w:keepNext/>
      <w:keepLines/>
      <w:spacing w:before="240" w:after="40"/>
      <w:outlineLvl w:val="3"/>
    </w:pPr>
    <w:rPr>
      <w:b/>
      <w:szCs w:val="24"/>
    </w:rPr>
  </w:style>
  <w:style w:type="paragraph" w:styleId="Heading5">
    <w:name w:val="heading 5"/>
    <w:basedOn w:val="Normal"/>
    <w:next w:val="Normal"/>
    <w:link w:val="Heading5Char"/>
    <w:unhideWhenUsed/>
    <w:qFormat/>
    <w:pPr>
      <w:keepNext/>
      <w:keepLines/>
      <w:spacing w:before="220" w:after="40"/>
      <w:outlineLvl w:val="4"/>
    </w:pPr>
    <w:rPr>
      <w:b/>
      <w:sz w:val="22"/>
      <w:szCs w:val="22"/>
    </w:rPr>
  </w:style>
  <w:style w:type="paragraph" w:styleId="Heading6">
    <w:name w:val="heading 6"/>
    <w:basedOn w:val="Normal"/>
    <w:next w:val="Normal"/>
    <w:link w:val="Heading6Char"/>
    <w:unhideWhenUsed/>
    <w:qFormat/>
    <w:rsid w:val="00F02600"/>
    <w:pPr>
      <w:keepNext/>
      <w:framePr w:hSpace="181" w:wrap="around" w:hAnchor="margin" w:xAlign="center" w:yAlign="top"/>
      <w:outlineLvl w:val="5"/>
    </w:pPr>
    <w:rPr>
      <w:rFonts w:ascii="Arial" w:hAnsi="Arial" w:cs="Arial"/>
      <w:b/>
      <w:color w:val="FFFFFF"/>
      <w:sz w:val="28"/>
      <w:szCs w:val="28"/>
    </w:rPr>
  </w:style>
  <w:style w:type="paragraph" w:styleId="Heading7">
    <w:name w:val="heading 7"/>
    <w:basedOn w:val="Normal"/>
    <w:next w:val="Normal"/>
    <w:link w:val="Heading7Char"/>
    <w:qFormat/>
    <w:rsid w:val="00F02600"/>
    <w:pPr>
      <w:keepNext/>
      <w:framePr w:hSpace="181" w:wrap="around" w:hAnchor="margin" w:xAlign="center" w:yAlign="top"/>
      <w:outlineLvl w:val="6"/>
    </w:pPr>
    <w:rPr>
      <w:rFonts w:ascii="Arial" w:hAnsi="Arial" w:cs="Arial"/>
      <w:b/>
      <w:color w:val="800080"/>
      <w:sz w:val="22"/>
      <w:szCs w:val="22"/>
    </w:rPr>
  </w:style>
  <w:style w:type="paragraph" w:styleId="Heading8">
    <w:name w:val="heading 8"/>
    <w:basedOn w:val="Normal"/>
    <w:next w:val="Normal"/>
    <w:link w:val="Heading8Char"/>
    <w:qFormat/>
    <w:rsid w:val="00F02600"/>
    <w:pPr>
      <w:keepNext/>
      <w:framePr w:hSpace="181" w:wrap="around" w:hAnchor="margin" w:xAlign="center" w:yAlign="top"/>
      <w:ind w:left="33" w:hanging="33"/>
      <w:outlineLvl w:val="7"/>
    </w:pPr>
    <w:rPr>
      <w:rFonts w:ascii="Arial" w:hAnsi="Arial" w:cs="Arial"/>
      <w:b/>
      <w:bCs/>
      <w:color w:val="800080"/>
      <w:sz w:val="22"/>
      <w:szCs w:val="22"/>
    </w:rPr>
  </w:style>
  <w:style w:type="paragraph" w:styleId="Heading9">
    <w:name w:val="heading 9"/>
    <w:basedOn w:val="Normal"/>
    <w:next w:val="Normal"/>
    <w:link w:val="Heading9Char"/>
    <w:qFormat/>
    <w:rsid w:val="00F02600"/>
    <w:pPr>
      <w:keepNext/>
      <w:framePr w:hSpace="181" w:wrap="around" w:hAnchor="margin" w:xAlign="center" w:yAlign="top"/>
      <w:ind w:left="142"/>
      <w:outlineLvl w:val="8"/>
    </w:pPr>
    <w:rPr>
      <w:rFonts w:ascii="Arial" w:hAnsi="Arial" w:cs="Arial"/>
      <w:b/>
      <w:color w:val="8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kern w:val="24"/>
      <w:szCs w:val="20"/>
      <w:lang w:eastAsia="en-GB"/>
    </w:rPr>
  </w:style>
  <w:style w:type="character" w:customStyle="1" w:styleId="Heading2Char">
    <w:name w:val="Heading 2 Char"/>
    <w:aliases w:val="Outline2 Char"/>
    <w:basedOn w:val="DefaultParagraphFont"/>
    <w:link w:val="Heading2"/>
    <w:rsid w:val="00C91823"/>
    <w:rPr>
      <w:kern w:val="24"/>
      <w:szCs w:val="20"/>
      <w:lang w:eastAsia="en-GB"/>
    </w:rPr>
  </w:style>
  <w:style w:type="character" w:customStyle="1" w:styleId="Heading3Char">
    <w:name w:val="Heading 3 Char"/>
    <w:aliases w:val="Outline3 Char"/>
    <w:basedOn w:val="DefaultParagraphFont"/>
    <w:link w:val="Heading3"/>
    <w:rsid w:val="00C91823"/>
    <w:rPr>
      <w:kern w:val="24"/>
      <w:szCs w:val="20"/>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6Char">
    <w:name w:val="Heading 6 Char"/>
    <w:basedOn w:val="DefaultParagraphFont"/>
    <w:link w:val="Heading6"/>
    <w:rsid w:val="00F02600"/>
    <w:rPr>
      <w:rFonts w:ascii="Arial" w:hAnsi="Arial" w:cs="Arial"/>
      <w:b/>
      <w:color w:val="FFFFFF"/>
      <w:sz w:val="28"/>
      <w:szCs w:val="28"/>
      <w:lang w:eastAsia="en-GB"/>
    </w:rPr>
  </w:style>
  <w:style w:type="character" w:customStyle="1" w:styleId="Heading7Char">
    <w:name w:val="Heading 7 Char"/>
    <w:basedOn w:val="DefaultParagraphFont"/>
    <w:link w:val="Heading7"/>
    <w:rsid w:val="00F02600"/>
    <w:rPr>
      <w:rFonts w:ascii="Arial" w:hAnsi="Arial" w:cs="Arial"/>
      <w:b/>
      <w:color w:val="800080"/>
      <w:lang w:eastAsia="en-GB"/>
    </w:rPr>
  </w:style>
  <w:style w:type="character" w:customStyle="1" w:styleId="Heading8Char">
    <w:name w:val="Heading 8 Char"/>
    <w:basedOn w:val="DefaultParagraphFont"/>
    <w:link w:val="Heading8"/>
    <w:rsid w:val="00F02600"/>
    <w:rPr>
      <w:rFonts w:ascii="Arial" w:hAnsi="Arial" w:cs="Arial"/>
      <w:b/>
      <w:bCs/>
      <w:color w:val="800080"/>
      <w:lang w:eastAsia="en-GB"/>
    </w:rPr>
  </w:style>
  <w:style w:type="character" w:customStyle="1" w:styleId="Heading9Char">
    <w:name w:val="Heading 9 Char"/>
    <w:basedOn w:val="DefaultParagraphFont"/>
    <w:link w:val="Heading9"/>
    <w:rsid w:val="00F02600"/>
    <w:rPr>
      <w:rFonts w:ascii="Arial" w:hAnsi="Arial" w:cs="Arial"/>
      <w:b/>
      <w:color w:val="800080"/>
      <w:lang w:eastAsia="en-GB"/>
    </w:rPr>
  </w:style>
  <w:style w:type="character" w:styleId="PageNumber">
    <w:name w:val="page number"/>
    <w:basedOn w:val="DefaultParagraphFont"/>
    <w:rsid w:val="00F02600"/>
  </w:style>
  <w:style w:type="paragraph" w:styleId="BodyText">
    <w:name w:val="Body Text"/>
    <w:basedOn w:val="Normal"/>
    <w:link w:val="BodyTextChar"/>
    <w:rsid w:val="00F02600"/>
    <w:pPr>
      <w:jc w:val="both"/>
    </w:pPr>
    <w:rPr>
      <w:b/>
      <w:sz w:val="22"/>
    </w:rPr>
  </w:style>
  <w:style w:type="character" w:customStyle="1" w:styleId="BodyTextChar">
    <w:name w:val="Body Text Char"/>
    <w:basedOn w:val="DefaultParagraphFont"/>
    <w:link w:val="BodyText"/>
    <w:rsid w:val="00F02600"/>
    <w:rPr>
      <w:rFonts w:ascii="Times New Roman" w:hAnsi="Times New Roman" w:cs="Times New Roman"/>
      <w:b/>
      <w:szCs w:val="20"/>
      <w:lang w:eastAsia="en-GB"/>
    </w:rPr>
  </w:style>
  <w:style w:type="paragraph" w:styleId="BalloonText">
    <w:name w:val="Balloon Text"/>
    <w:basedOn w:val="Normal"/>
    <w:link w:val="BalloonTextChar"/>
    <w:semiHidden/>
    <w:rsid w:val="00F02600"/>
    <w:rPr>
      <w:rFonts w:ascii="Tahoma" w:hAnsi="Tahoma" w:cs="Tahoma"/>
      <w:sz w:val="16"/>
      <w:szCs w:val="16"/>
    </w:rPr>
  </w:style>
  <w:style w:type="character" w:customStyle="1" w:styleId="BalloonTextChar">
    <w:name w:val="Balloon Text Char"/>
    <w:basedOn w:val="DefaultParagraphFont"/>
    <w:link w:val="BalloonText"/>
    <w:uiPriority w:val="99"/>
    <w:semiHidden/>
    <w:rsid w:val="00F02600"/>
    <w:rPr>
      <w:rFonts w:ascii="Tahoma" w:hAnsi="Tahoma" w:cs="Tahoma"/>
      <w:sz w:val="16"/>
      <w:szCs w:val="16"/>
      <w:lang w:eastAsia="en-GB"/>
    </w:rPr>
  </w:style>
  <w:style w:type="paragraph" w:styleId="ListBullet">
    <w:name w:val="List Bullet"/>
    <w:basedOn w:val="Normal"/>
    <w:autoRedefine/>
    <w:rsid w:val="00F02600"/>
    <w:pPr>
      <w:numPr>
        <w:numId w:val="3"/>
      </w:numPr>
    </w:pPr>
  </w:style>
  <w:style w:type="paragraph" w:styleId="BodyText2">
    <w:name w:val="Body Text 2"/>
    <w:basedOn w:val="Normal"/>
    <w:link w:val="BodyText2Char"/>
    <w:rsid w:val="00F02600"/>
    <w:rPr>
      <w:rFonts w:ascii="Arial" w:hAnsi="Arial" w:cs="Arial"/>
      <w:sz w:val="22"/>
      <w:szCs w:val="22"/>
    </w:rPr>
  </w:style>
  <w:style w:type="character" w:customStyle="1" w:styleId="BodyText2Char">
    <w:name w:val="Body Text 2 Char"/>
    <w:basedOn w:val="DefaultParagraphFont"/>
    <w:link w:val="BodyText2"/>
    <w:rsid w:val="00F02600"/>
    <w:rPr>
      <w:rFonts w:ascii="Arial" w:hAnsi="Arial" w:cs="Arial"/>
      <w:lang w:eastAsia="en-GB"/>
    </w:rPr>
  </w:style>
  <w:style w:type="character" w:styleId="Hyperlink">
    <w:name w:val="Hyperlink"/>
    <w:uiPriority w:val="99"/>
    <w:rsid w:val="00F02600"/>
    <w:rPr>
      <w:color w:val="0000FF"/>
      <w:u w:val="single"/>
    </w:rPr>
  </w:style>
  <w:style w:type="table" w:styleId="TableGrid">
    <w:name w:val="Table Grid"/>
    <w:basedOn w:val="TableNormal"/>
    <w:uiPriority w:val="39"/>
    <w:rsid w:val="00F02600"/>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2600"/>
    <w:rPr>
      <w:color w:val="800080"/>
      <w:u w:val="single"/>
    </w:rPr>
  </w:style>
  <w:style w:type="character" w:styleId="CommentReference">
    <w:name w:val="annotation reference"/>
    <w:uiPriority w:val="99"/>
    <w:rsid w:val="00F02600"/>
    <w:rPr>
      <w:sz w:val="16"/>
      <w:szCs w:val="16"/>
    </w:rPr>
  </w:style>
  <w:style w:type="paragraph" w:styleId="CommentText">
    <w:name w:val="annotation text"/>
    <w:basedOn w:val="Normal"/>
    <w:link w:val="CommentTextChar"/>
    <w:uiPriority w:val="99"/>
    <w:rsid w:val="00F02600"/>
    <w:rPr>
      <w:sz w:val="20"/>
    </w:rPr>
  </w:style>
  <w:style w:type="character" w:customStyle="1" w:styleId="CommentTextChar">
    <w:name w:val="Comment Text Char"/>
    <w:basedOn w:val="DefaultParagraphFont"/>
    <w:link w:val="CommentText"/>
    <w:uiPriority w:val="99"/>
    <w:rsid w:val="00F0260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F02600"/>
    <w:rPr>
      <w:b/>
      <w:bCs/>
    </w:rPr>
  </w:style>
  <w:style w:type="character" w:customStyle="1" w:styleId="CommentSubjectChar">
    <w:name w:val="Comment Subject Char"/>
    <w:basedOn w:val="CommentTextChar"/>
    <w:link w:val="CommentSubject"/>
    <w:uiPriority w:val="99"/>
    <w:rsid w:val="00F02600"/>
    <w:rPr>
      <w:rFonts w:ascii="Times New Roman" w:hAnsi="Times New Roman" w:cs="Times New Roman"/>
      <w:b/>
      <w:bCs/>
      <w:sz w:val="20"/>
      <w:szCs w:val="20"/>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02600"/>
    <w:pPr>
      <w:ind w:left="720"/>
    </w:pPr>
    <w:rPr>
      <w:rFonts w:ascii="Calibri" w:hAnsi="Calibri"/>
      <w:sz w:val="22"/>
      <w:szCs w:val="22"/>
      <w:lang w:eastAsia="en-US"/>
    </w:rPr>
  </w:style>
  <w:style w:type="paragraph" w:customStyle="1" w:styleId="Default">
    <w:name w:val="Default"/>
    <w:rsid w:val="00F02600"/>
    <w:pPr>
      <w:autoSpaceDE w:val="0"/>
      <w:autoSpaceDN w:val="0"/>
      <w:adjustRightInd w:val="0"/>
    </w:pPr>
    <w:rPr>
      <w:rFonts w:ascii="Arial" w:eastAsiaTheme="minorHAnsi" w:hAnsi="Arial" w:cs="Arial"/>
      <w:color w:val="00000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02600"/>
    <w:rPr>
      <w:rFonts w:ascii="Calibri" w:hAnsi="Calibri" w:cs="Times New Roman"/>
    </w:rPr>
  </w:style>
  <w:style w:type="paragraph" w:styleId="Revision">
    <w:name w:val="Revision"/>
    <w:hidden/>
    <w:uiPriority w:val="99"/>
    <w:semiHidden/>
    <w:rsid w:val="00F02600"/>
    <w:rPr>
      <w:szCs w:val="20"/>
      <w:lang w:eastAsia="en-GB"/>
    </w:rPr>
  </w:style>
  <w:style w:type="paragraph" w:styleId="PlainText">
    <w:name w:val="Plain Text"/>
    <w:basedOn w:val="Normal"/>
    <w:link w:val="PlainTextChar"/>
    <w:uiPriority w:val="99"/>
    <w:unhideWhenUsed/>
    <w:rsid w:val="00F02600"/>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F02600"/>
    <w:rPr>
      <w:rFonts w:ascii="Arial" w:eastAsiaTheme="minorHAnsi" w:hAnsi="Arial"/>
      <w:sz w:val="20"/>
      <w:szCs w:val="21"/>
    </w:rPr>
  </w:style>
  <w:style w:type="table" w:customStyle="1" w:styleId="TableGrid2">
    <w:name w:val="Table Grid2"/>
    <w:basedOn w:val="TableNormal"/>
    <w:next w:val="TableGrid"/>
    <w:uiPriority w:val="59"/>
    <w:rsid w:val="00F02600"/>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02600"/>
    <w:rPr>
      <w:rFonts w:ascii="Arial" w:hAnsi="Arial"/>
      <w:sz w:val="19"/>
    </w:rPr>
  </w:style>
  <w:style w:type="paragraph" w:customStyle="1" w:styleId="KittyStyle1">
    <w:name w:val="KittyStyle1"/>
    <w:basedOn w:val="Normal"/>
    <w:link w:val="KittyStyle1Char"/>
    <w:qFormat/>
    <w:rsid w:val="00F660B5"/>
    <w:rPr>
      <w:rFonts w:ascii="Calibri" w:hAnsi="Calibri"/>
      <w:b/>
      <w:color w:val="0070C0"/>
      <w:szCs w:val="24"/>
      <w:lang w:val="en-US" w:eastAsia="en-US"/>
    </w:rPr>
  </w:style>
  <w:style w:type="character" w:customStyle="1" w:styleId="KittyStyle1Char">
    <w:name w:val="KittyStyle1 Char"/>
    <w:link w:val="KittyStyle1"/>
    <w:rsid w:val="00F660B5"/>
    <w:rPr>
      <w:rFonts w:ascii="Calibri" w:hAnsi="Calibri" w:cs="Times New Roman"/>
      <w:b/>
      <w:color w:val="0070C0"/>
      <w:sz w:val="24"/>
      <w:szCs w:val="24"/>
      <w:lang w:val="en-US"/>
    </w:rPr>
  </w:style>
  <w:style w:type="character" w:customStyle="1" w:styleId="UnresolvedMention1">
    <w:name w:val="Unresolved Mention1"/>
    <w:basedOn w:val="DefaultParagraphFont"/>
    <w:uiPriority w:val="99"/>
    <w:semiHidden/>
    <w:unhideWhenUsed/>
    <w:rsid w:val="00551A35"/>
    <w:rPr>
      <w:color w:val="605E5C"/>
      <w:shd w:val="clear" w:color="auto" w:fill="E1DFDD"/>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AD11CE"/>
    <w:rPr>
      <w:rFonts w:asciiTheme="minorHAnsi" w:eastAsiaTheme="minorHAnsi" w:hAnsiTheme="minorHAnsi" w:cstheme="minorBidi"/>
      <w:sz w:val="20"/>
      <w:lang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AD11CE"/>
    <w:rPr>
      <w:rFonts w:eastAsiaTheme="minorHAnsi"/>
      <w:sz w:val="20"/>
      <w:szCs w:val="20"/>
    </w:rPr>
  </w:style>
  <w:style w:type="character" w:styleId="FootnoteReference">
    <w:name w:val="footnote reference"/>
    <w:aliases w:val="Footnote text Char Char,BVI fnr Char Char,BVI fnr Car Car Char Char,BVI fnr Car Char Char,BVI fnr Car Car Car Car Char Char,BVI fnr Car Car Car Car Char Char Char,ftref,BVI fnr,16 Point,Footnote text Char,BVI fnr Char,BVI fnr Car Char"/>
    <w:basedOn w:val="DefaultParagraphFont"/>
    <w:link w:val="BVIfnrCarCarChar"/>
    <w:uiPriority w:val="99"/>
    <w:unhideWhenUsed/>
    <w:qFormat/>
    <w:rsid w:val="00AD11CE"/>
    <w:rPr>
      <w:vertAlign w:val="superscript"/>
    </w:rPr>
  </w:style>
  <w:style w:type="paragraph" w:customStyle="1" w:styleId="NTGTableText">
    <w:name w:val="NTG Table Text"/>
    <w:basedOn w:val="Normal"/>
    <w:uiPriority w:val="1"/>
    <w:qFormat/>
    <w:rsid w:val="000A50C4"/>
    <w:pPr>
      <w:spacing w:after="40"/>
    </w:pPr>
    <w:rPr>
      <w:rFonts w:ascii="Arial" w:hAnsi="Arial"/>
      <w:sz w:val="22"/>
      <w:lang w:val="en-AU" w:eastAsia="en-US"/>
    </w:rPr>
  </w:style>
  <w:style w:type="paragraph" w:customStyle="1" w:styleId="NTGFooter2deptpagenum">
    <w:name w:val="NTG Footer 2 dept &amp; page num"/>
    <w:basedOn w:val="Normal"/>
    <w:link w:val="NTGFooter2deptpagenumChar"/>
    <w:uiPriority w:val="7"/>
    <w:rsid w:val="000A50C4"/>
    <w:pPr>
      <w:tabs>
        <w:tab w:val="right" w:pos="9639"/>
      </w:tabs>
    </w:pPr>
    <w:rPr>
      <w:rFonts w:ascii="Arial" w:hAnsi="Arial"/>
      <w:sz w:val="20"/>
      <w:lang w:val="en-AU" w:eastAsia="en-AU"/>
    </w:rPr>
  </w:style>
  <w:style w:type="character" w:customStyle="1" w:styleId="NTGFooter2deptpagenumChar">
    <w:name w:val="NTG Footer 2 dept &amp; page num Char"/>
    <w:basedOn w:val="DefaultParagraphFont"/>
    <w:link w:val="NTGFooter2deptpagenum"/>
    <w:uiPriority w:val="7"/>
    <w:rsid w:val="000A50C4"/>
    <w:rPr>
      <w:rFonts w:ascii="Arial" w:hAnsi="Arial" w:cs="Times New Roman"/>
      <w:sz w:val="20"/>
      <w:szCs w:val="20"/>
      <w:lang w:val="en-AU" w:eastAsia="en-AU"/>
    </w:rPr>
  </w:style>
  <w:style w:type="paragraph" w:styleId="NoSpacing">
    <w:name w:val="No Spacing"/>
    <w:link w:val="NoSpacingChar"/>
    <w:uiPriority w:val="1"/>
    <w:qFormat/>
    <w:rsid w:val="00D679FF"/>
    <w:rPr>
      <w:rFonts w:eastAsiaTheme="minorEastAsia"/>
      <w:lang w:val="en-US"/>
    </w:rPr>
  </w:style>
  <w:style w:type="character" w:customStyle="1" w:styleId="NoSpacingChar">
    <w:name w:val="No Spacing Char"/>
    <w:basedOn w:val="DefaultParagraphFont"/>
    <w:link w:val="NoSpacing"/>
    <w:uiPriority w:val="1"/>
    <w:rsid w:val="00D679FF"/>
    <w:rPr>
      <w:rFonts w:eastAsiaTheme="minorEastAsia"/>
      <w:lang w:val="en-US"/>
    </w:rPr>
  </w:style>
  <w:style w:type="paragraph" w:styleId="TOCHeading">
    <w:name w:val="TOC Heading"/>
    <w:basedOn w:val="Heading1"/>
    <w:next w:val="Normal"/>
    <w:uiPriority w:val="39"/>
    <w:unhideWhenUsed/>
    <w:qFormat/>
    <w:rsid w:val="00CD68E4"/>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eastAsia="en-US"/>
    </w:rPr>
  </w:style>
  <w:style w:type="paragraph" w:styleId="TOC1">
    <w:name w:val="toc 1"/>
    <w:basedOn w:val="Normal"/>
    <w:next w:val="Normal"/>
    <w:autoRedefine/>
    <w:uiPriority w:val="39"/>
    <w:unhideWhenUsed/>
    <w:rsid w:val="00CD68E4"/>
    <w:pPr>
      <w:spacing w:after="100"/>
    </w:pPr>
  </w:style>
  <w:style w:type="paragraph" w:styleId="TOC2">
    <w:name w:val="toc 2"/>
    <w:basedOn w:val="Normal"/>
    <w:next w:val="Normal"/>
    <w:autoRedefine/>
    <w:uiPriority w:val="39"/>
    <w:unhideWhenUsed/>
    <w:rsid w:val="00422908"/>
    <w:pPr>
      <w:tabs>
        <w:tab w:val="left" w:pos="709"/>
        <w:tab w:val="right" w:leader="dot" w:pos="9062"/>
      </w:tabs>
      <w:spacing w:after="100"/>
      <w:ind w:left="240"/>
    </w:pPr>
  </w:style>
  <w:style w:type="paragraph" w:styleId="EndnoteText">
    <w:name w:val="endnote text"/>
    <w:basedOn w:val="Normal"/>
    <w:link w:val="EndnoteTextChar"/>
    <w:uiPriority w:val="99"/>
    <w:semiHidden/>
    <w:unhideWhenUsed/>
    <w:rsid w:val="00DD3BF0"/>
    <w:rPr>
      <w:rFonts w:ascii="Calibri" w:eastAsia="Calibri" w:hAnsi="Calibri"/>
      <w:sz w:val="20"/>
      <w:lang w:val="en-US" w:eastAsia="en-US"/>
    </w:rPr>
  </w:style>
  <w:style w:type="character" w:customStyle="1" w:styleId="EndnoteTextChar">
    <w:name w:val="Endnote Text Char"/>
    <w:basedOn w:val="DefaultParagraphFont"/>
    <w:link w:val="EndnoteText"/>
    <w:uiPriority w:val="99"/>
    <w:semiHidden/>
    <w:rsid w:val="00DD3BF0"/>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709A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character" w:styleId="IntenseReference">
    <w:name w:val="Intense Reference"/>
    <w:basedOn w:val="DefaultParagraphFont"/>
    <w:uiPriority w:val="32"/>
    <w:qFormat/>
    <w:rsid w:val="00C61E61"/>
    <w:rPr>
      <w:b/>
      <w:bCs/>
      <w:smallCaps/>
      <w:color w:val="5B9BD5" w:themeColor="accent1"/>
      <w:spacing w:val="5"/>
    </w:rPr>
  </w:style>
  <w:style w:type="paragraph" w:customStyle="1" w:styleId="BVIfnrCarCarChar">
    <w:name w:val="BVI fnr Car Car Char"/>
    <w:aliases w:val=" BVI fnr Car Car Car Car Char, BVI fnr Char"/>
    <w:basedOn w:val="Normal"/>
    <w:link w:val="FootnoteReference"/>
    <w:rsid w:val="00D1381C"/>
    <w:pPr>
      <w:spacing w:after="160" w:line="240" w:lineRule="exact"/>
    </w:pPr>
    <w:rPr>
      <w:szCs w:val="24"/>
      <w:vertAlign w:val="superscript"/>
      <w:lang w:eastAsia="en-US"/>
    </w:rPr>
  </w:style>
  <w:style w:type="paragraph" w:styleId="NormalWeb">
    <w:name w:val="Normal (Web)"/>
    <w:basedOn w:val="Normal"/>
    <w:uiPriority w:val="99"/>
    <w:unhideWhenUsed/>
    <w:rsid w:val="00461111"/>
    <w:pPr>
      <w:spacing w:before="100" w:beforeAutospacing="1" w:after="100" w:afterAutospacing="1"/>
    </w:pPr>
    <w:rPr>
      <w:rFonts w:eastAsiaTheme="minorHAnsi"/>
      <w:szCs w:val="24"/>
      <w:lang w:val="en-US" w:eastAsia="en-US"/>
    </w:rPr>
  </w:style>
  <w:style w:type="paragraph" w:styleId="BodyText3">
    <w:name w:val="Body Text 3"/>
    <w:basedOn w:val="Normal"/>
    <w:link w:val="BodyText3Char"/>
    <w:rsid w:val="00A8419C"/>
    <w:pPr>
      <w:spacing w:after="120"/>
    </w:pPr>
    <w:rPr>
      <w:sz w:val="16"/>
      <w:szCs w:val="16"/>
      <w:lang w:val="en-US" w:eastAsia="en-US"/>
    </w:rPr>
  </w:style>
  <w:style w:type="character" w:customStyle="1" w:styleId="BodyText3Char">
    <w:name w:val="Body Text 3 Char"/>
    <w:basedOn w:val="DefaultParagraphFont"/>
    <w:link w:val="BodyText3"/>
    <w:rsid w:val="00A8419C"/>
    <w:rPr>
      <w:sz w:val="16"/>
      <w:szCs w:val="16"/>
      <w:lang w:val="en-US"/>
    </w:rPr>
  </w:style>
  <w:style w:type="paragraph" w:customStyle="1" w:styleId="WP9BodyText">
    <w:name w:val="WP9_Body Text"/>
    <w:basedOn w:val="Normal"/>
    <w:rsid w:val="00A84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lang w:val="en-US" w:eastAsia="en-US"/>
    </w:rPr>
  </w:style>
  <w:style w:type="paragraph" w:customStyle="1" w:styleId="WP9Header">
    <w:name w:val="WP9_Header"/>
    <w:basedOn w:val="Normal"/>
    <w:rsid w:val="00A8419C"/>
    <w:pPr>
      <w:widowControl w:val="0"/>
      <w:tabs>
        <w:tab w:val="left" w:pos="0"/>
        <w:tab w:val="center" w:pos="4320"/>
        <w:tab w:val="right" w:pos="8640"/>
      </w:tabs>
    </w:pPr>
    <w:rPr>
      <w:sz w:val="20"/>
      <w:lang w:val="en-US" w:eastAsia="en-US"/>
    </w:rPr>
  </w:style>
  <w:style w:type="paragraph" w:customStyle="1" w:styleId="WP9Footer">
    <w:name w:val="WP9_Footer"/>
    <w:basedOn w:val="Normal"/>
    <w:rsid w:val="00A8419C"/>
    <w:pPr>
      <w:tabs>
        <w:tab w:val="left" w:pos="0"/>
        <w:tab w:val="center" w:pos="4320"/>
        <w:tab w:val="right" w:pos="8640"/>
      </w:tabs>
    </w:pPr>
    <w:rPr>
      <w:lang w:val="en-US" w:eastAsia="en-US"/>
    </w:rPr>
  </w:style>
  <w:style w:type="paragraph" w:customStyle="1" w:styleId="WP9Title">
    <w:name w:val="WP9_Title"/>
    <w:basedOn w:val="Normal"/>
    <w:rsid w:val="00A8419C"/>
    <w:pPr>
      <w:jc w:val="center"/>
    </w:pPr>
    <w:rPr>
      <w:b/>
      <w:lang w:val="en-US" w:eastAsia="en-US"/>
    </w:rPr>
  </w:style>
  <w:style w:type="paragraph" w:customStyle="1" w:styleId="Block">
    <w:name w:val="Block"/>
    <w:basedOn w:val="Normal"/>
    <w:link w:val="BlockChar"/>
    <w:rsid w:val="00A8419C"/>
    <w:pPr>
      <w:tabs>
        <w:tab w:val="left" w:pos="360"/>
      </w:tabs>
      <w:ind w:left="360" w:hanging="360"/>
    </w:pPr>
    <w:rPr>
      <w:sz w:val="20"/>
      <w:lang w:val="en-US" w:eastAsia="en-US"/>
    </w:rPr>
  </w:style>
  <w:style w:type="character" w:customStyle="1" w:styleId="BlockChar">
    <w:name w:val="Block Char"/>
    <w:basedOn w:val="DefaultParagraphFont"/>
    <w:link w:val="Block"/>
    <w:rsid w:val="00A8419C"/>
    <w:rPr>
      <w:sz w:val="20"/>
      <w:szCs w:val="20"/>
      <w:lang w:val="en-US"/>
    </w:rPr>
  </w:style>
  <w:style w:type="paragraph" w:customStyle="1" w:styleId="Blocksignature">
    <w:name w:val="Block_signature"/>
    <w:basedOn w:val="Normal"/>
    <w:rsid w:val="00A8419C"/>
    <w:pPr>
      <w:tabs>
        <w:tab w:val="left" w:leader="underscore" w:pos="2835"/>
        <w:tab w:val="left" w:pos="4536"/>
        <w:tab w:val="left" w:leader="underscore" w:pos="9072"/>
      </w:tabs>
      <w:spacing w:before="840" w:after="240"/>
      <w:ind w:left="397" w:hanging="397"/>
      <w:jc w:val="both"/>
    </w:pPr>
    <w:rPr>
      <w:sz w:val="20"/>
      <w:lang w:val="en-US" w:eastAsia="en-US"/>
    </w:rPr>
  </w:style>
  <w:style w:type="paragraph" w:customStyle="1" w:styleId="Blockboldmiddletab">
    <w:name w:val="Block_bold_middle tab"/>
    <w:basedOn w:val="Block"/>
    <w:rsid w:val="00A8419C"/>
    <w:pPr>
      <w:tabs>
        <w:tab w:val="left" w:pos="4500"/>
      </w:tabs>
    </w:pPr>
    <w:rPr>
      <w:b/>
      <w:bCs/>
    </w:rPr>
  </w:style>
  <w:style w:type="paragraph" w:customStyle="1" w:styleId="CurrencySign">
    <w:name w:val="CurrencySign"/>
    <w:basedOn w:val="Normal"/>
    <w:rsid w:val="00A8419C"/>
    <w:rPr>
      <w:lang w:val="en-US" w:eastAsia="en-US"/>
    </w:rPr>
  </w:style>
  <w:style w:type="paragraph" w:customStyle="1" w:styleId="CurrencyName">
    <w:name w:val="CurrencyName"/>
    <w:basedOn w:val="Normal"/>
    <w:rsid w:val="00A8419C"/>
    <w:rPr>
      <w:lang w:val="en-US" w:eastAsia="en-US"/>
    </w:rPr>
  </w:style>
  <w:style w:type="paragraph" w:customStyle="1" w:styleId="CCMRep">
    <w:name w:val="CCMRep"/>
    <w:basedOn w:val="Normal"/>
    <w:rsid w:val="00A8419C"/>
    <w:rPr>
      <w:lang w:val="en-US" w:eastAsia="en-US"/>
    </w:rPr>
  </w:style>
  <w:style w:type="character" w:customStyle="1" w:styleId="Heading4Char">
    <w:name w:val="Heading 4 Char"/>
    <w:basedOn w:val="DefaultParagraphFont"/>
    <w:link w:val="Heading4"/>
    <w:rsid w:val="00A8419C"/>
    <w:rPr>
      <w:b/>
      <w:lang w:eastAsia="en-GB"/>
    </w:rPr>
  </w:style>
  <w:style w:type="character" w:customStyle="1" w:styleId="Heading5Char">
    <w:name w:val="Heading 5 Char"/>
    <w:basedOn w:val="DefaultParagraphFont"/>
    <w:link w:val="Heading5"/>
    <w:rsid w:val="00A8419C"/>
    <w:rPr>
      <w:b/>
      <w:sz w:val="22"/>
      <w:szCs w:val="22"/>
      <w:lang w:eastAsia="en-GB"/>
    </w:rPr>
  </w:style>
  <w:style w:type="paragraph" w:customStyle="1" w:styleId="xmsolistparagraph">
    <w:name w:val="x_msolistparagraph"/>
    <w:basedOn w:val="Normal"/>
    <w:rsid w:val="00B235DE"/>
    <w:pPr>
      <w:ind w:left="720"/>
    </w:pPr>
    <w:rPr>
      <w:rFonts w:ascii="Calibri" w:eastAsiaTheme="minorHAnsi" w:hAnsi="Calibri" w:cs="Calibri"/>
      <w:sz w:val="22"/>
      <w:szCs w:val="22"/>
      <w:lang w:val="en-US" w:eastAsia="en-US"/>
    </w:rPr>
  </w:style>
  <w:style w:type="character" w:styleId="UnresolvedMention">
    <w:name w:val="Unresolved Mention"/>
    <w:basedOn w:val="DefaultParagraphFont"/>
    <w:uiPriority w:val="99"/>
    <w:semiHidden/>
    <w:unhideWhenUsed/>
    <w:rsid w:val="00790493"/>
    <w:rPr>
      <w:color w:val="605E5C"/>
      <w:shd w:val="clear" w:color="auto" w:fill="E1DFDD"/>
    </w:rPr>
  </w:style>
  <w:style w:type="character" w:customStyle="1" w:styleId="normaltextrun">
    <w:name w:val="normaltextrun"/>
    <w:basedOn w:val="DefaultParagraphFont"/>
    <w:rsid w:val="00026C25"/>
  </w:style>
  <w:style w:type="paragraph" w:customStyle="1" w:styleId="pf0">
    <w:name w:val="pf0"/>
    <w:basedOn w:val="Normal"/>
    <w:rsid w:val="00DC540A"/>
    <w:pPr>
      <w:spacing w:before="100" w:beforeAutospacing="1" w:after="100" w:afterAutospacing="1"/>
    </w:pPr>
    <w:rPr>
      <w:szCs w:val="24"/>
      <w:lang w:val="en-US" w:eastAsia="en-US"/>
    </w:rPr>
  </w:style>
  <w:style w:type="character" w:customStyle="1" w:styleId="cf01">
    <w:name w:val="cf01"/>
    <w:basedOn w:val="DefaultParagraphFont"/>
    <w:rsid w:val="00DC54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307">
      <w:bodyDiv w:val="1"/>
      <w:marLeft w:val="0"/>
      <w:marRight w:val="0"/>
      <w:marTop w:val="0"/>
      <w:marBottom w:val="0"/>
      <w:divBdr>
        <w:top w:val="none" w:sz="0" w:space="0" w:color="auto"/>
        <w:left w:val="none" w:sz="0" w:space="0" w:color="auto"/>
        <w:bottom w:val="none" w:sz="0" w:space="0" w:color="auto"/>
        <w:right w:val="none" w:sz="0" w:space="0" w:color="auto"/>
      </w:divBdr>
    </w:div>
    <w:div w:id="721169869">
      <w:bodyDiv w:val="1"/>
      <w:marLeft w:val="0"/>
      <w:marRight w:val="0"/>
      <w:marTop w:val="0"/>
      <w:marBottom w:val="0"/>
      <w:divBdr>
        <w:top w:val="none" w:sz="0" w:space="0" w:color="auto"/>
        <w:left w:val="none" w:sz="0" w:space="0" w:color="auto"/>
        <w:bottom w:val="none" w:sz="0" w:space="0" w:color="auto"/>
        <w:right w:val="none" w:sz="0" w:space="0" w:color="auto"/>
      </w:divBdr>
    </w:div>
    <w:div w:id="748380862">
      <w:bodyDiv w:val="1"/>
      <w:marLeft w:val="0"/>
      <w:marRight w:val="0"/>
      <w:marTop w:val="0"/>
      <w:marBottom w:val="0"/>
      <w:divBdr>
        <w:top w:val="none" w:sz="0" w:space="0" w:color="auto"/>
        <w:left w:val="none" w:sz="0" w:space="0" w:color="auto"/>
        <w:bottom w:val="none" w:sz="0" w:space="0" w:color="auto"/>
        <w:right w:val="none" w:sz="0" w:space="0" w:color="auto"/>
      </w:divBdr>
    </w:div>
    <w:div w:id="825777236">
      <w:bodyDiv w:val="1"/>
      <w:marLeft w:val="0"/>
      <w:marRight w:val="0"/>
      <w:marTop w:val="0"/>
      <w:marBottom w:val="0"/>
      <w:divBdr>
        <w:top w:val="none" w:sz="0" w:space="0" w:color="auto"/>
        <w:left w:val="none" w:sz="0" w:space="0" w:color="auto"/>
        <w:bottom w:val="none" w:sz="0" w:space="0" w:color="auto"/>
        <w:right w:val="none" w:sz="0" w:space="0" w:color="auto"/>
      </w:divBdr>
    </w:div>
    <w:div w:id="977880157">
      <w:bodyDiv w:val="1"/>
      <w:marLeft w:val="0"/>
      <w:marRight w:val="0"/>
      <w:marTop w:val="0"/>
      <w:marBottom w:val="0"/>
      <w:divBdr>
        <w:top w:val="none" w:sz="0" w:space="0" w:color="auto"/>
        <w:left w:val="none" w:sz="0" w:space="0" w:color="auto"/>
        <w:bottom w:val="none" w:sz="0" w:space="0" w:color="auto"/>
        <w:right w:val="none" w:sz="0" w:space="0" w:color="auto"/>
      </w:divBdr>
    </w:div>
    <w:div w:id="1230535927">
      <w:bodyDiv w:val="1"/>
      <w:marLeft w:val="0"/>
      <w:marRight w:val="0"/>
      <w:marTop w:val="0"/>
      <w:marBottom w:val="0"/>
      <w:divBdr>
        <w:top w:val="none" w:sz="0" w:space="0" w:color="auto"/>
        <w:left w:val="none" w:sz="0" w:space="0" w:color="auto"/>
        <w:bottom w:val="none" w:sz="0" w:space="0" w:color="auto"/>
        <w:right w:val="none" w:sz="0" w:space="0" w:color="auto"/>
      </w:divBdr>
    </w:div>
    <w:div w:id="1310943356">
      <w:bodyDiv w:val="1"/>
      <w:marLeft w:val="0"/>
      <w:marRight w:val="0"/>
      <w:marTop w:val="0"/>
      <w:marBottom w:val="0"/>
      <w:divBdr>
        <w:top w:val="none" w:sz="0" w:space="0" w:color="auto"/>
        <w:left w:val="none" w:sz="0" w:space="0" w:color="auto"/>
        <w:bottom w:val="none" w:sz="0" w:space="0" w:color="auto"/>
        <w:right w:val="none" w:sz="0" w:space="0" w:color="auto"/>
      </w:divBdr>
    </w:div>
    <w:div w:id="1487209549">
      <w:bodyDiv w:val="1"/>
      <w:marLeft w:val="0"/>
      <w:marRight w:val="0"/>
      <w:marTop w:val="0"/>
      <w:marBottom w:val="0"/>
      <w:divBdr>
        <w:top w:val="none" w:sz="0" w:space="0" w:color="auto"/>
        <w:left w:val="none" w:sz="0" w:space="0" w:color="auto"/>
        <w:bottom w:val="none" w:sz="0" w:space="0" w:color="auto"/>
        <w:right w:val="none" w:sz="0" w:space="0" w:color="auto"/>
      </w:divBdr>
    </w:div>
    <w:div w:id="1939631486">
      <w:bodyDiv w:val="1"/>
      <w:marLeft w:val="0"/>
      <w:marRight w:val="0"/>
      <w:marTop w:val="0"/>
      <w:marBottom w:val="0"/>
      <w:divBdr>
        <w:top w:val="none" w:sz="0" w:space="0" w:color="auto"/>
        <w:left w:val="none" w:sz="0" w:space="0" w:color="auto"/>
        <w:bottom w:val="none" w:sz="0" w:space="0" w:color="auto"/>
        <w:right w:val="none" w:sz="0" w:space="0" w:color="auto"/>
      </w:divBdr>
    </w:div>
    <w:div w:id="1966151680">
      <w:bodyDiv w:val="1"/>
      <w:marLeft w:val="0"/>
      <w:marRight w:val="0"/>
      <w:marTop w:val="0"/>
      <w:marBottom w:val="0"/>
      <w:divBdr>
        <w:top w:val="none" w:sz="0" w:space="0" w:color="auto"/>
        <w:left w:val="none" w:sz="0" w:space="0" w:color="auto"/>
        <w:bottom w:val="none" w:sz="0" w:space="0" w:color="auto"/>
        <w:right w:val="none" w:sz="0" w:space="0" w:color="auto"/>
      </w:divBdr>
    </w:div>
    <w:div w:id="2046248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Wz2rQI003Q0xLTN2MgX1pjYkw==">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69426D-E0A0-472F-84A0-CE93B8EF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FRLD</dc:creator>
  <cp:keywords/>
  <cp:lastModifiedBy>Anna Kebadze</cp:lastModifiedBy>
  <cp:revision>111</cp:revision>
  <cp:lastPrinted>2020-07-09T21:56:00Z</cp:lastPrinted>
  <dcterms:created xsi:type="dcterms:W3CDTF">2022-08-01T21:42:00Z</dcterms:created>
  <dcterms:modified xsi:type="dcterms:W3CDTF">2022-08-05T11:41:00Z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A24336484</vt:lpwstr>
  </property>
  <property fmtid="{D5CDD505-2E9C-101B-9397-08002B2CF9AE}" pid="4" name="Objective-Title">
    <vt:lpwstr>Investing in Communities Fund (ICF) - Application Form - 2019-20 - Final May 2019</vt:lpwstr>
  </property>
  <property fmtid="{D5CDD505-2E9C-101B-9397-08002B2CF9AE}" pid="5" name="Objective-Description">
    <vt:lpwstr/>
  </property>
  <property fmtid="{D5CDD505-2E9C-101B-9397-08002B2CF9AE}" pid="6" name="Objective-CreationStamp">
    <vt:filetime>2019-05-06T17:17:01Z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2019-05-06T17:17:01Z</vt:filetime>
  </property>
  <property fmtid="{D5CDD505-2E9C-101B-9397-08002B2CF9AE}" pid="10" name="Objective-ModificationStamp">
    <vt:filetime>2019-05-06T17:17:14Z</vt:filetime>
  </property>
  <property fmtid="{D5CDD505-2E9C-101B-9397-08002B2CF9AE}" pid="11" name="Objective-Owner">
    <vt:lpwstr>Gunn, Gillian G (U400259)</vt:lpwstr>
  </property>
  <property fmtid="{D5CDD505-2E9C-101B-9397-08002B2CF9AE}" pid="12" name="Objective-Path">
    <vt:lpwstr>Objective Global Folder:SG File Plan:Economics and finance:Economic development:Regeneration:Advice and policy: Regeneration:Social Justice and Regeneration: Investing in Communities: 2018-2023:</vt:lpwstr>
  </property>
  <property fmtid="{D5CDD505-2E9C-101B-9397-08002B2CF9AE}" pid="13" name="Objective-Parent">
    <vt:lpwstr>Social Justice and Regeneration: Investing in Communities: 2018-2023</vt:lpwstr>
  </property>
  <property fmtid="{D5CDD505-2E9C-101B-9397-08002B2CF9AE}" pid="14" name="Objective-State">
    <vt:lpwstr>Published</vt:lpwstr>
  </property>
  <property fmtid="{D5CDD505-2E9C-101B-9397-08002B2CF9AE}" pid="15" name="Objective-VersionId">
    <vt:lpwstr>vA34818975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